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9E" w:rsidRPr="00454180" w:rsidRDefault="0024261E" w:rsidP="00B7159E">
      <w:pPr>
        <w:spacing w:after="15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54180">
        <w:rPr>
          <w:rFonts w:ascii="Tahoma" w:cs="Tahoma"/>
          <w:color w:val="000000"/>
          <w:sz w:val="24"/>
          <w:szCs w:val="24"/>
        </w:rPr>
        <w:t>﻿</w:t>
      </w:r>
      <w:r w:rsidR="00B7159E" w:rsidRPr="00454180">
        <w:rPr>
          <w:rFonts w:ascii="Tahoma" w:hAnsi="Tahoma" w:cs="Tahoma"/>
          <w:sz w:val="24"/>
          <w:szCs w:val="24"/>
        </w:rPr>
        <w:t>Pursuant to Article 111, paragraph (6) of the Law on Foreign Nationals (“Official Gazette of RS”, No. 24/18),</w:t>
      </w:r>
    </w:p>
    <w:p w:rsidR="00B7159E" w:rsidRPr="00454180" w:rsidRDefault="00B7159E" w:rsidP="00B7159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The Minister of Interior hereby approves of the</w:t>
      </w:r>
    </w:p>
    <w:p w:rsidR="00B0653A" w:rsidRPr="002C6E9D" w:rsidRDefault="00B0653A" w:rsidP="00B7159E">
      <w:pPr>
        <w:spacing w:after="150"/>
        <w:jc w:val="center"/>
        <w:rPr>
          <w:rFonts w:ascii="Tahoma" w:hAnsi="Tahoma" w:cs="Tahoma"/>
          <w:b/>
          <w:sz w:val="24"/>
          <w:szCs w:val="24"/>
        </w:rPr>
      </w:pPr>
      <w:r w:rsidRPr="002C6E9D">
        <w:rPr>
          <w:rFonts w:ascii="Bahnschrift Light" w:hAnsi="Bahnschrift Light"/>
          <w:b/>
          <w:sz w:val="24"/>
          <w:szCs w:val="24"/>
          <w:u w:val="single"/>
        </w:rPr>
        <w:t xml:space="preserve">Rulebook on Short-Term Residence Address Registration Form Layout and </w:t>
      </w:r>
      <w:r w:rsidR="00DD3D4F" w:rsidRPr="002C6E9D">
        <w:rPr>
          <w:rFonts w:ascii="Bahnschrift Light" w:hAnsi="Bahnschrift Light"/>
          <w:b/>
          <w:sz w:val="24"/>
          <w:szCs w:val="24"/>
          <w:u w:val="single"/>
        </w:rPr>
        <w:t xml:space="preserve">Manner of Registration of a </w:t>
      </w:r>
      <w:r w:rsidRPr="002C6E9D">
        <w:rPr>
          <w:rFonts w:ascii="Bahnschrift Light" w:hAnsi="Bahnschrift Light"/>
          <w:b/>
          <w:sz w:val="24"/>
          <w:szCs w:val="24"/>
          <w:u w:val="single"/>
        </w:rPr>
        <w:t>Foreign National's Short-Term Residence Address, Residential Address, Change of Residential Address, Registration and Deregistration of a Foreign National's Permanent Residence Address</w:t>
      </w:r>
      <w:r w:rsidR="00B35C6C" w:rsidRPr="002C6E9D">
        <w:rPr>
          <w:rFonts w:ascii="Bahnschrift Light" w:hAnsi="Bahnschrift Light"/>
          <w:b/>
          <w:sz w:val="24"/>
          <w:szCs w:val="24"/>
          <w:u w:val="single"/>
        </w:rPr>
        <w:t xml:space="preserve"> </w:t>
      </w:r>
    </w:p>
    <w:p w:rsidR="00B7159E" w:rsidRPr="00454180" w:rsidRDefault="00B7159E" w:rsidP="00B7159E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"Official Gazette of </w:t>
      </w:r>
      <w:r w:rsidR="00B0653A">
        <w:rPr>
          <w:rFonts w:ascii="Tahoma" w:hAnsi="Tahoma" w:cs="Tahoma"/>
          <w:sz w:val="24"/>
          <w:szCs w:val="24"/>
        </w:rPr>
        <w:t xml:space="preserve">the </w:t>
      </w:r>
      <w:r w:rsidRPr="00454180">
        <w:rPr>
          <w:rFonts w:ascii="Tahoma" w:hAnsi="Tahoma" w:cs="Tahoma"/>
          <w:sz w:val="24"/>
          <w:szCs w:val="24"/>
        </w:rPr>
        <w:t>R</w:t>
      </w:r>
      <w:r w:rsidR="00B0653A">
        <w:rPr>
          <w:rFonts w:ascii="Tahoma" w:hAnsi="Tahoma" w:cs="Tahoma"/>
          <w:sz w:val="24"/>
          <w:szCs w:val="24"/>
        </w:rPr>
        <w:t xml:space="preserve">epublic of </w:t>
      </w:r>
      <w:r w:rsidRPr="00454180">
        <w:rPr>
          <w:rFonts w:ascii="Tahoma" w:hAnsi="Tahoma" w:cs="Tahoma"/>
          <w:sz w:val="24"/>
          <w:szCs w:val="24"/>
        </w:rPr>
        <w:t>S</w:t>
      </w:r>
      <w:r w:rsidR="00B0653A">
        <w:rPr>
          <w:rFonts w:ascii="Tahoma" w:hAnsi="Tahoma" w:cs="Tahoma"/>
          <w:sz w:val="24"/>
          <w:szCs w:val="24"/>
        </w:rPr>
        <w:t>erbia</w:t>
      </w:r>
      <w:r w:rsidRPr="00454180">
        <w:rPr>
          <w:rFonts w:ascii="Tahoma" w:hAnsi="Tahoma" w:cs="Tahoma"/>
          <w:sz w:val="24"/>
          <w:szCs w:val="24"/>
        </w:rPr>
        <w:t>", No. 84 of 2 November 2018</w:t>
      </w:r>
    </w:p>
    <w:p w:rsidR="00B7159E" w:rsidRPr="00454180" w:rsidRDefault="00B7159E">
      <w:pPr>
        <w:spacing w:after="120"/>
        <w:jc w:val="center"/>
        <w:rPr>
          <w:rFonts w:ascii="Tahoma" w:hAnsi="Tahoma" w:cs="Tahoma"/>
          <w:sz w:val="24"/>
          <w:szCs w:val="24"/>
        </w:rPr>
      </w:pPr>
    </w:p>
    <w:p w:rsidR="00B7159E" w:rsidRPr="00454180" w:rsidRDefault="00B7159E" w:rsidP="00B7159E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Article 1</w:t>
      </w:r>
    </w:p>
    <w:p w:rsidR="00B7159E" w:rsidRPr="00454180" w:rsidRDefault="00B7159E" w:rsidP="00B7159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The Rulebook </w:t>
      </w:r>
      <w:r w:rsidR="005D4344">
        <w:rPr>
          <w:rFonts w:ascii="Tahoma" w:hAnsi="Tahoma" w:cs="Tahoma"/>
          <w:sz w:val="24"/>
          <w:szCs w:val="24"/>
        </w:rPr>
        <w:t>sets out</w:t>
      </w:r>
      <w:r w:rsidRPr="00454180">
        <w:rPr>
          <w:rFonts w:ascii="Tahoma" w:hAnsi="Tahoma" w:cs="Tahoma"/>
          <w:sz w:val="24"/>
          <w:szCs w:val="24"/>
        </w:rPr>
        <w:t xml:space="preserve"> a foreign national’s </w:t>
      </w:r>
      <w:r w:rsidR="005560BC">
        <w:rPr>
          <w:rFonts w:ascii="Tahoma" w:hAnsi="Tahoma" w:cs="Tahoma"/>
          <w:sz w:val="24"/>
          <w:szCs w:val="24"/>
        </w:rPr>
        <w:t xml:space="preserve">short-term residence address registration form layout </w:t>
      </w:r>
      <w:r w:rsidRPr="00454180">
        <w:rPr>
          <w:rFonts w:ascii="Tahoma" w:hAnsi="Tahoma" w:cs="Tahoma"/>
          <w:sz w:val="24"/>
          <w:szCs w:val="24"/>
        </w:rPr>
        <w:t xml:space="preserve">and </w:t>
      </w:r>
      <w:r w:rsidR="005D4344">
        <w:rPr>
          <w:rFonts w:ascii="Tahoma" w:hAnsi="Tahoma" w:cs="Tahoma"/>
          <w:sz w:val="24"/>
          <w:szCs w:val="24"/>
        </w:rPr>
        <w:t xml:space="preserve">a </w:t>
      </w:r>
      <w:r w:rsidR="00DD3D4F">
        <w:rPr>
          <w:rFonts w:ascii="Tahoma" w:hAnsi="Tahoma" w:cs="Tahoma"/>
          <w:sz w:val="24"/>
          <w:szCs w:val="24"/>
        </w:rPr>
        <w:t>manner of registration of a foreign national’s short-term residence address</w:t>
      </w:r>
      <w:r w:rsidR="005560BC">
        <w:rPr>
          <w:rFonts w:ascii="Tahoma" w:hAnsi="Tahoma" w:cs="Tahoma"/>
          <w:sz w:val="24"/>
          <w:szCs w:val="24"/>
        </w:rPr>
        <w:t>, residential address, change of residential address, registration and deregistration of a foreign national’s permanent residence address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B7159E" w:rsidRPr="00454180" w:rsidRDefault="00B7159E" w:rsidP="00B7159E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Article 2</w:t>
      </w:r>
    </w:p>
    <w:p w:rsidR="00B7159E" w:rsidRPr="00454180" w:rsidRDefault="00B7159E" w:rsidP="00B7159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5560BC">
        <w:rPr>
          <w:rFonts w:ascii="Tahoma" w:hAnsi="Tahoma" w:cs="Tahoma"/>
          <w:sz w:val="24"/>
          <w:szCs w:val="24"/>
        </w:rPr>
        <w:t>short-term</w:t>
      </w:r>
      <w:r w:rsidR="005560BC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residence</w:t>
      </w:r>
      <w:r w:rsidR="005560BC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registration form (Form 1), </w:t>
      </w:r>
      <w:r w:rsidR="00F34F96" w:rsidRPr="00454180">
        <w:rPr>
          <w:rFonts w:ascii="Tahoma" w:hAnsi="Tahoma" w:cs="Tahoma"/>
          <w:sz w:val="24"/>
          <w:szCs w:val="24"/>
        </w:rPr>
        <w:t>where</w:t>
      </w:r>
      <w:r w:rsidRPr="00454180">
        <w:rPr>
          <w:rFonts w:ascii="Tahoma" w:hAnsi="Tahoma" w:cs="Tahoma"/>
          <w:sz w:val="24"/>
          <w:szCs w:val="24"/>
        </w:rPr>
        <w:t xml:space="preserve"> a </w:t>
      </w:r>
      <w:r w:rsidR="00DD3D4F">
        <w:rPr>
          <w:rFonts w:ascii="Tahoma" w:hAnsi="Tahoma" w:cs="Tahoma"/>
          <w:sz w:val="24"/>
          <w:szCs w:val="24"/>
        </w:rPr>
        <w:t xml:space="preserve">foreign national’s short-term residence address </w:t>
      </w:r>
      <w:r w:rsidRPr="00454180">
        <w:rPr>
          <w:rFonts w:ascii="Tahoma" w:hAnsi="Tahoma" w:cs="Tahoma"/>
          <w:sz w:val="24"/>
          <w:szCs w:val="24"/>
        </w:rPr>
        <w:t xml:space="preserve">is registered, </w:t>
      </w:r>
      <w:r w:rsidR="00DD3D4F">
        <w:rPr>
          <w:rFonts w:ascii="Tahoma" w:hAnsi="Tahoma" w:cs="Tahoma"/>
          <w:sz w:val="24"/>
          <w:szCs w:val="24"/>
        </w:rPr>
        <w:t>is printed out on an A4 size white paper</w:t>
      </w:r>
      <w:r w:rsidR="005D4344">
        <w:rPr>
          <w:rFonts w:ascii="Tahoma" w:hAnsi="Tahoma" w:cs="Tahoma"/>
          <w:sz w:val="24"/>
          <w:szCs w:val="24"/>
        </w:rPr>
        <w:t>.</w:t>
      </w:r>
    </w:p>
    <w:p w:rsidR="00B7159E" w:rsidRPr="00454180" w:rsidRDefault="00B7159E" w:rsidP="00B7159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Form 1 is printed </w:t>
      </w:r>
      <w:r w:rsidR="00F34F96" w:rsidRPr="00454180">
        <w:rPr>
          <w:rFonts w:ascii="Tahoma" w:hAnsi="Tahoma" w:cs="Tahoma"/>
          <w:sz w:val="24"/>
          <w:szCs w:val="24"/>
        </w:rPr>
        <w:t xml:space="preserve">out </w:t>
      </w:r>
      <w:r w:rsidRPr="00454180">
        <w:rPr>
          <w:rFonts w:ascii="Tahoma" w:hAnsi="Tahoma" w:cs="Tahoma"/>
          <w:sz w:val="24"/>
          <w:szCs w:val="24"/>
        </w:rPr>
        <w:t xml:space="preserve">together with </w:t>
      </w:r>
      <w:r w:rsidR="00F34F96" w:rsidRPr="00454180">
        <w:rPr>
          <w:rFonts w:ascii="Tahoma" w:hAnsi="Tahoma" w:cs="Tahoma"/>
          <w:sz w:val="24"/>
          <w:szCs w:val="24"/>
        </w:rPr>
        <w:t xml:space="preserve">the </w:t>
      </w:r>
      <w:r w:rsidRPr="00454180">
        <w:rPr>
          <w:rFonts w:ascii="Tahoma" w:hAnsi="Tahoma" w:cs="Tahoma"/>
          <w:sz w:val="24"/>
          <w:szCs w:val="24"/>
        </w:rPr>
        <w:t xml:space="preserve">Rulebook </w:t>
      </w:r>
      <w:r w:rsidR="009F60DF" w:rsidRPr="009F60DF">
        <w:rPr>
          <w:rFonts w:ascii="Tahoma" w:hAnsi="Tahoma" w:cs="Tahoma"/>
          <w:sz w:val="24"/>
          <w:szCs w:val="24"/>
        </w:rPr>
        <w:t>and thus forms a constituent part of thereof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B7159E" w:rsidRPr="00454180" w:rsidRDefault="00B7159E" w:rsidP="00B7159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The </w:t>
      </w:r>
      <w:r w:rsidR="00B35C6C">
        <w:rPr>
          <w:rFonts w:ascii="Tahoma" w:hAnsi="Tahoma" w:cs="Tahoma"/>
          <w:sz w:val="24"/>
          <w:szCs w:val="24"/>
        </w:rPr>
        <w:t xml:space="preserve">registration </w:t>
      </w:r>
      <w:r w:rsidRPr="00454180">
        <w:rPr>
          <w:rFonts w:ascii="Tahoma" w:hAnsi="Tahoma" w:cs="Tahoma"/>
          <w:sz w:val="24"/>
          <w:szCs w:val="24"/>
        </w:rPr>
        <w:t xml:space="preserve">form </w:t>
      </w:r>
      <w:r w:rsidR="00DD3D4F">
        <w:rPr>
          <w:rFonts w:ascii="Tahoma" w:hAnsi="Tahoma" w:cs="Tahoma"/>
          <w:sz w:val="24"/>
          <w:szCs w:val="24"/>
        </w:rPr>
        <w:t>of</w:t>
      </w:r>
      <w:r w:rsidRPr="00454180">
        <w:rPr>
          <w:rFonts w:ascii="Tahoma" w:hAnsi="Tahoma" w:cs="Tahoma"/>
          <w:sz w:val="24"/>
          <w:szCs w:val="24"/>
        </w:rPr>
        <w:t xml:space="preserve"> a foreign national</w:t>
      </w:r>
      <w:r w:rsidR="00F32A97" w:rsidRPr="00454180">
        <w:rPr>
          <w:rFonts w:ascii="Tahoma" w:hAnsi="Tahoma" w:cs="Tahoma"/>
          <w:sz w:val="24"/>
          <w:szCs w:val="24"/>
        </w:rPr>
        <w:t xml:space="preserve">’s </w:t>
      </w:r>
      <w:r w:rsidR="005560BC">
        <w:rPr>
          <w:rFonts w:ascii="Tahoma" w:hAnsi="Tahoma" w:cs="Tahoma"/>
          <w:sz w:val="24"/>
          <w:szCs w:val="24"/>
        </w:rPr>
        <w:t xml:space="preserve">short-term </w:t>
      </w:r>
      <w:r w:rsidR="00F32A97" w:rsidRPr="00454180">
        <w:rPr>
          <w:rFonts w:ascii="Tahoma" w:hAnsi="Tahoma" w:cs="Tahoma"/>
          <w:sz w:val="24"/>
          <w:szCs w:val="24"/>
        </w:rPr>
        <w:t>residence</w:t>
      </w:r>
      <w:r w:rsidR="005560BC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referred to in paragraph 1 of this Article is available on the official website of the Ministry of Interior.</w:t>
      </w:r>
    </w:p>
    <w:p w:rsidR="00116AE0" w:rsidRPr="00454180" w:rsidRDefault="00116AE0" w:rsidP="00B7159E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Article 3</w:t>
      </w:r>
    </w:p>
    <w:p w:rsidR="00E64E03" w:rsidRPr="00454180" w:rsidRDefault="00B7159E" w:rsidP="00E64E03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5560BC">
        <w:rPr>
          <w:rFonts w:ascii="Tahoma" w:hAnsi="Tahoma" w:cs="Tahoma"/>
          <w:sz w:val="24"/>
          <w:szCs w:val="24"/>
        </w:rPr>
        <w:t xml:space="preserve">short-term </w:t>
      </w:r>
      <w:r w:rsidR="005560BC" w:rsidRPr="00454180">
        <w:rPr>
          <w:rFonts w:ascii="Tahoma" w:hAnsi="Tahoma" w:cs="Tahoma"/>
          <w:sz w:val="24"/>
          <w:szCs w:val="24"/>
        </w:rPr>
        <w:t>residence</w:t>
      </w:r>
      <w:r w:rsidR="005560BC">
        <w:rPr>
          <w:rFonts w:ascii="Tahoma" w:hAnsi="Tahoma" w:cs="Tahoma"/>
          <w:sz w:val="24"/>
          <w:szCs w:val="24"/>
        </w:rPr>
        <w:t xml:space="preserve"> address</w:t>
      </w:r>
      <w:r w:rsidR="00116AE0" w:rsidRPr="00454180">
        <w:rPr>
          <w:rFonts w:ascii="Tahoma" w:hAnsi="Tahoma" w:cs="Tahoma"/>
          <w:sz w:val="24"/>
          <w:szCs w:val="24"/>
        </w:rPr>
        <w:t xml:space="preserve"> </w:t>
      </w:r>
      <w:r w:rsidR="006E1087">
        <w:rPr>
          <w:rFonts w:ascii="Tahoma" w:hAnsi="Tahoma" w:cs="Tahoma"/>
          <w:sz w:val="24"/>
          <w:szCs w:val="24"/>
        </w:rPr>
        <w:t>shall</w:t>
      </w:r>
      <w:r w:rsidR="00116AE0" w:rsidRPr="00454180">
        <w:rPr>
          <w:rFonts w:ascii="Tahoma" w:hAnsi="Tahoma" w:cs="Tahoma"/>
          <w:sz w:val="24"/>
          <w:szCs w:val="24"/>
        </w:rPr>
        <w:t xml:space="preserve"> </w:t>
      </w:r>
      <w:r w:rsidR="00F32A97" w:rsidRPr="00454180">
        <w:rPr>
          <w:rFonts w:ascii="Tahoma" w:hAnsi="Tahoma" w:cs="Tahoma"/>
          <w:sz w:val="24"/>
          <w:szCs w:val="24"/>
        </w:rPr>
        <w:t xml:space="preserve">either </w:t>
      </w:r>
      <w:r w:rsidR="006E1087">
        <w:rPr>
          <w:rFonts w:ascii="Tahoma" w:hAnsi="Tahoma" w:cs="Tahoma"/>
          <w:sz w:val="24"/>
          <w:szCs w:val="24"/>
        </w:rPr>
        <w:t xml:space="preserve">be </w:t>
      </w:r>
      <w:r w:rsidRPr="00454180">
        <w:rPr>
          <w:rFonts w:ascii="Tahoma" w:hAnsi="Tahoma" w:cs="Tahoma"/>
          <w:sz w:val="24"/>
          <w:szCs w:val="24"/>
        </w:rPr>
        <w:t>registered</w:t>
      </w:r>
      <w:r w:rsidR="00116AE0" w:rsidRPr="00454180">
        <w:rPr>
          <w:rFonts w:ascii="Tahoma" w:hAnsi="Tahoma" w:cs="Tahoma"/>
          <w:sz w:val="24"/>
          <w:szCs w:val="24"/>
        </w:rPr>
        <w:t xml:space="preserve"> </w:t>
      </w:r>
      <w:r w:rsidR="00F32A97" w:rsidRPr="00454180">
        <w:rPr>
          <w:rFonts w:ascii="Tahoma" w:hAnsi="Tahoma" w:cs="Tahoma"/>
          <w:sz w:val="24"/>
          <w:szCs w:val="24"/>
        </w:rPr>
        <w:t xml:space="preserve">at </w:t>
      </w:r>
      <w:r w:rsidR="006E1087">
        <w:rPr>
          <w:rFonts w:ascii="Tahoma" w:hAnsi="Tahoma" w:cs="Tahoma"/>
          <w:sz w:val="24"/>
          <w:szCs w:val="24"/>
        </w:rPr>
        <w:t xml:space="preserve">a </w:t>
      </w:r>
      <w:r w:rsidR="005560BC">
        <w:rPr>
          <w:rFonts w:ascii="Tahoma" w:hAnsi="Tahoma" w:cs="Tahoma"/>
          <w:sz w:val="24"/>
          <w:szCs w:val="24"/>
        </w:rPr>
        <w:t>24/7</w:t>
      </w:r>
      <w:r w:rsidR="006E1087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police station i</w:t>
      </w:r>
      <w:r w:rsidR="00116AE0" w:rsidRPr="00454180">
        <w:rPr>
          <w:rFonts w:ascii="Tahoma" w:hAnsi="Tahoma" w:cs="Tahoma"/>
          <w:sz w:val="24"/>
          <w:szCs w:val="24"/>
        </w:rPr>
        <w:t xml:space="preserve">n whose </w:t>
      </w:r>
      <w:r w:rsidR="006E1087">
        <w:rPr>
          <w:rFonts w:ascii="Tahoma" w:hAnsi="Tahoma" w:cs="Tahoma"/>
          <w:sz w:val="24"/>
          <w:szCs w:val="24"/>
        </w:rPr>
        <w:t xml:space="preserve">territory the address of a foreign national’s accommodation is located </w:t>
      </w:r>
      <w:r w:rsidR="00116AE0" w:rsidRPr="00454180">
        <w:rPr>
          <w:rFonts w:ascii="Tahoma" w:hAnsi="Tahoma" w:cs="Tahoma"/>
          <w:sz w:val="24"/>
          <w:szCs w:val="24"/>
        </w:rPr>
        <w:t xml:space="preserve">or </w:t>
      </w:r>
      <w:r w:rsidR="00F34F96" w:rsidRPr="00454180">
        <w:rPr>
          <w:rFonts w:ascii="Tahoma" w:hAnsi="Tahoma" w:cs="Tahoma"/>
          <w:sz w:val="24"/>
          <w:szCs w:val="24"/>
        </w:rPr>
        <w:t>at</w:t>
      </w:r>
      <w:r w:rsidR="00116AE0" w:rsidRPr="00454180">
        <w:rPr>
          <w:rFonts w:ascii="Tahoma" w:hAnsi="Tahoma" w:cs="Tahoma"/>
          <w:sz w:val="24"/>
          <w:szCs w:val="24"/>
        </w:rPr>
        <w:t xml:space="preserve"> </w:t>
      </w:r>
      <w:r w:rsidR="00E64E03" w:rsidRPr="00454180">
        <w:rPr>
          <w:rFonts w:ascii="Tahoma" w:hAnsi="Tahoma" w:cs="Tahoma"/>
          <w:sz w:val="24"/>
          <w:szCs w:val="24"/>
        </w:rPr>
        <w:t>a</w:t>
      </w:r>
      <w:r w:rsidR="00116AE0" w:rsidRPr="00454180">
        <w:rPr>
          <w:rFonts w:ascii="Tahoma" w:hAnsi="Tahoma" w:cs="Tahoma"/>
          <w:sz w:val="24"/>
          <w:szCs w:val="24"/>
        </w:rPr>
        <w:t xml:space="preserve"> regional police </w:t>
      </w:r>
      <w:r w:rsidR="00E64E03" w:rsidRPr="00454180">
        <w:rPr>
          <w:rFonts w:ascii="Tahoma" w:hAnsi="Tahoma" w:cs="Tahoma"/>
          <w:sz w:val="24"/>
          <w:szCs w:val="24"/>
        </w:rPr>
        <w:t>directorate</w:t>
      </w:r>
      <w:r w:rsidR="00116AE0" w:rsidRPr="00454180">
        <w:rPr>
          <w:rFonts w:ascii="Tahoma" w:hAnsi="Tahoma" w:cs="Tahoma"/>
          <w:sz w:val="24"/>
          <w:szCs w:val="24"/>
        </w:rPr>
        <w:t xml:space="preserve">, </w:t>
      </w:r>
      <w:r w:rsidR="00E64E03" w:rsidRPr="00454180">
        <w:rPr>
          <w:rFonts w:ascii="Tahoma" w:hAnsi="Tahoma" w:cs="Tahoma"/>
          <w:sz w:val="24"/>
          <w:szCs w:val="24"/>
        </w:rPr>
        <w:t xml:space="preserve">i.e., </w:t>
      </w:r>
      <w:r w:rsidR="00116AE0" w:rsidRPr="00454180">
        <w:rPr>
          <w:rFonts w:ascii="Tahoma" w:hAnsi="Tahoma" w:cs="Tahoma"/>
          <w:sz w:val="24"/>
          <w:szCs w:val="24"/>
        </w:rPr>
        <w:t xml:space="preserve">organizational unit that </w:t>
      </w:r>
      <w:r w:rsidR="00F32A97" w:rsidRPr="00454180">
        <w:rPr>
          <w:rFonts w:ascii="Tahoma" w:hAnsi="Tahoma" w:cs="Tahoma"/>
          <w:sz w:val="24"/>
          <w:szCs w:val="24"/>
        </w:rPr>
        <w:t>conduct</w:t>
      </w:r>
      <w:r w:rsidR="00116AE0" w:rsidRPr="00454180">
        <w:rPr>
          <w:rFonts w:ascii="Tahoma" w:hAnsi="Tahoma" w:cs="Tahoma"/>
          <w:sz w:val="24"/>
          <w:szCs w:val="24"/>
        </w:rPr>
        <w:t>s activit</w:t>
      </w:r>
      <w:r w:rsidR="00E64E03" w:rsidRPr="00454180">
        <w:rPr>
          <w:rFonts w:ascii="Tahoma" w:hAnsi="Tahoma" w:cs="Tahoma"/>
          <w:sz w:val="24"/>
          <w:szCs w:val="24"/>
        </w:rPr>
        <w:t>ie</w:t>
      </w:r>
      <w:r w:rsidR="00116AE0" w:rsidRPr="00454180">
        <w:rPr>
          <w:rFonts w:ascii="Tahoma" w:hAnsi="Tahoma" w:cs="Tahoma"/>
          <w:sz w:val="24"/>
          <w:szCs w:val="24"/>
        </w:rPr>
        <w:t xml:space="preserve">s </w:t>
      </w:r>
      <w:r w:rsidR="006E1087">
        <w:rPr>
          <w:rFonts w:ascii="Tahoma" w:hAnsi="Tahoma" w:cs="Tahoma"/>
          <w:sz w:val="24"/>
          <w:szCs w:val="24"/>
        </w:rPr>
        <w:t xml:space="preserve">regarding the </w:t>
      </w:r>
      <w:r w:rsidR="00116AE0" w:rsidRPr="00454180">
        <w:rPr>
          <w:rFonts w:ascii="Tahoma" w:hAnsi="Tahoma" w:cs="Tahoma"/>
          <w:sz w:val="24"/>
          <w:szCs w:val="24"/>
        </w:rPr>
        <w:t xml:space="preserve">movement and residence of </w:t>
      </w:r>
      <w:r w:rsidR="00E64E03" w:rsidRPr="00454180">
        <w:rPr>
          <w:rFonts w:ascii="Tahoma" w:hAnsi="Tahoma" w:cs="Tahoma"/>
          <w:sz w:val="24"/>
          <w:szCs w:val="24"/>
        </w:rPr>
        <w:t>foreign nationals (</w:t>
      </w:r>
      <w:r w:rsidR="00116AE0" w:rsidRPr="00454180">
        <w:rPr>
          <w:rFonts w:ascii="Tahoma" w:hAnsi="Tahoma" w:cs="Tahoma"/>
          <w:sz w:val="24"/>
          <w:szCs w:val="24"/>
        </w:rPr>
        <w:t>hereinafter</w:t>
      </w:r>
      <w:r w:rsidR="00E64E03" w:rsidRPr="00454180">
        <w:rPr>
          <w:rFonts w:ascii="Tahoma" w:hAnsi="Tahoma" w:cs="Tahoma"/>
          <w:sz w:val="24"/>
          <w:szCs w:val="24"/>
        </w:rPr>
        <w:t xml:space="preserve"> referred to as</w:t>
      </w:r>
      <w:r w:rsidR="00116AE0" w:rsidRPr="00454180">
        <w:rPr>
          <w:rFonts w:ascii="Tahoma" w:hAnsi="Tahoma" w:cs="Tahoma"/>
          <w:sz w:val="24"/>
          <w:szCs w:val="24"/>
        </w:rPr>
        <w:t xml:space="preserve">: </w:t>
      </w:r>
      <w:r w:rsidR="00E64E03" w:rsidRPr="00454180">
        <w:rPr>
          <w:rFonts w:ascii="Tahoma" w:hAnsi="Tahoma" w:cs="Tahoma"/>
          <w:sz w:val="24"/>
          <w:szCs w:val="24"/>
        </w:rPr>
        <w:t xml:space="preserve">the </w:t>
      </w:r>
      <w:r w:rsidR="00116AE0" w:rsidRPr="00454180">
        <w:rPr>
          <w:rFonts w:ascii="Tahoma" w:hAnsi="Tahoma" w:cs="Tahoma"/>
          <w:sz w:val="24"/>
          <w:szCs w:val="24"/>
        </w:rPr>
        <w:t xml:space="preserve">competent authority), </w:t>
      </w:r>
      <w:r w:rsidR="00E64E03" w:rsidRPr="00454180">
        <w:rPr>
          <w:rFonts w:ascii="Tahoma" w:hAnsi="Tahoma" w:cs="Tahoma"/>
          <w:sz w:val="24"/>
          <w:szCs w:val="24"/>
        </w:rPr>
        <w:t xml:space="preserve">depending on </w:t>
      </w:r>
      <w:r w:rsidR="00116AE0" w:rsidRPr="00454180">
        <w:rPr>
          <w:rFonts w:ascii="Tahoma" w:hAnsi="Tahoma" w:cs="Tahoma"/>
          <w:sz w:val="24"/>
          <w:szCs w:val="24"/>
        </w:rPr>
        <w:t xml:space="preserve">the territorial organization of the regional police </w:t>
      </w:r>
      <w:r w:rsidR="00E64E03" w:rsidRPr="00454180">
        <w:rPr>
          <w:rFonts w:ascii="Tahoma" w:hAnsi="Tahoma" w:cs="Tahoma"/>
          <w:sz w:val="24"/>
          <w:szCs w:val="24"/>
        </w:rPr>
        <w:t>directorate</w:t>
      </w:r>
      <w:r w:rsidR="00116AE0" w:rsidRPr="00454180">
        <w:rPr>
          <w:rFonts w:ascii="Tahoma" w:hAnsi="Tahoma" w:cs="Tahoma"/>
          <w:sz w:val="24"/>
          <w:szCs w:val="24"/>
        </w:rPr>
        <w:t>.</w:t>
      </w:r>
      <w:r w:rsidR="00E64E03" w:rsidRPr="0045418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116AE0" w:rsidRPr="00454180" w:rsidRDefault="00E64E03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</w:t>
      </w:r>
      <w:r w:rsidR="00B7159E" w:rsidRPr="00454180">
        <w:rPr>
          <w:rFonts w:ascii="Tahoma" w:hAnsi="Tahoma" w:cs="Tahoma"/>
          <w:sz w:val="24"/>
          <w:szCs w:val="24"/>
        </w:rPr>
        <w:t xml:space="preserve"> foreign national’s </w:t>
      </w:r>
      <w:r w:rsidR="00B35C6C">
        <w:rPr>
          <w:rFonts w:ascii="Tahoma" w:hAnsi="Tahoma" w:cs="Tahoma"/>
          <w:sz w:val="24"/>
          <w:szCs w:val="24"/>
        </w:rPr>
        <w:t xml:space="preserve">short-term </w:t>
      </w:r>
      <w:r w:rsidR="00B35C6C" w:rsidRPr="00454180">
        <w:rPr>
          <w:rFonts w:ascii="Tahoma" w:hAnsi="Tahoma" w:cs="Tahoma"/>
          <w:sz w:val="24"/>
          <w:szCs w:val="24"/>
        </w:rPr>
        <w:t>residence</w:t>
      </w:r>
      <w:r w:rsidR="00B35C6C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, </w:t>
      </w:r>
      <w:r w:rsidR="006E1087">
        <w:rPr>
          <w:rFonts w:ascii="Tahoma" w:hAnsi="Tahoma" w:cs="Tahoma"/>
          <w:sz w:val="24"/>
          <w:szCs w:val="24"/>
        </w:rPr>
        <w:t>in compliance with the law</w:t>
      </w:r>
      <w:r w:rsidRPr="00454180">
        <w:rPr>
          <w:rFonts w:ascii="Tahoma" w:hAnsi="Tahoma" w:cs="Tahoma"/>
          <w:sz w:val="24"/>
          <w:szCs w:val="24"/>
        </w:rPr>
        <w:t xml:space="preserve">, </w:t>
      </w:r>
      <w:r w:rsidR="00B35C6C">
        <w:rPr>
          <w:rFonts w:ascii="Tahoma" w:hAnsi="Tahoma" w:cs="Tahoma"/>
          <w:sz w:val="24"/>
          <w:szCs w:val="24"/>
        </w:rPr>
        <w:t>shall be</w:t>
      </w:r>
      <w:r w:rsidR="00B35C6C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registered </w:t>
      </w:r>
      <w:r w:rsidR="00116AE0" w:rsidRPr="00454180">
        <w:rPr>
          <w:rFonts w:ascii="Tahoma" w:hAnsi="Tahoma" w:cs="Tahoma"/>
          <w:sz w:val="24"/>
          <w:szCs w:val="24"/>
        </w:rPr>
        <w:t>by:</w:t>
      </w:r>
    </w:p>
    <w:p w:rsidR="00116AE0" w:rsidRPr="00454180" w:rsidRDefault="00116AE0" w:rsidP="00F34F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1) </w:t>
      </w:r>
      <w:r w:rsidR="00F34F96" w:rsidRPr="00454180">
        <w:rPr>
          <w:rFonts w:ascii="Tahoma" w:hAnsi="Tahoma" w:cs="Tahoma"/>
          <w:sz w:val="24"/>
          <w:szCs w:val="24"/>
        </w:rPr>
        <w:t>Legal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E64E03" w:rsidRPr="00454180">
        <w:rPr>
          <w:rFonts w:ascii="Tahoma" w:hAnsi="Tahoma" w:cs="Tahoma"/>
          <w:sz w:val="24"/>
          <w:szCs w:val="24"/>
        </w:rPr>
        <w:t xml:space="preserve">entities, </w:t>
      </w:r>
      <w:r w:rsidRPr="00454180">
        <w:rPr>
          <w:rFonts w:ascii="Tahoma" w:hAnsi="Tahoma" w:cs="Tahoma"/>
          <w:sz w:val="24"/>
          <w:szCs w:val="24"/>
        </w:rPr>
        <w:t xml:space="preserve">entrepreneurs and natural persons who provide accommodation services for a fee, </w:t>
      </w:r>
      <w:r w:rsidR="00E64E03" w:rsidRPr="00454180">
        <w:rPr>
          <w:rFonts w:ascii="Tahoma" w:hAnsi="Tahoma" w:cs="Tahoma"/>
          <w:sz w:val="24"/>
          <w:szCs w:val="24"/>
        </w:rPr>
        <w:t>i.e.</w:t>
      </w:r>
      <w:r w:rsidR="00F34F96" w:rsidRPr="00454180">
        <w:rPr>
          <w:rFonts w:ascii="Tahoma" w:hAnsi="Tahoma" w:cs="Tahoma"/>
          <w:sz w:val="24"/>
          <w:szCs w:val="24"/>
        </w:rPr>
        <w:t>, their</w:t>
      </w:r>
      <w:r w:rsidRPr="00454180">
        <w:rPr>
          <w:rFonts w:ascii="Tahoma" w:hAnsi="Tahoma" w:cs="Tahoma"/>
          <w:sz w:val="24"/>
          <w:szCs w:val="24"/>
        </w:rPr>
        <w:t xml:space="preserve"> legal representatives;</w:t>
      </w:r>
    </w:p>
    <w:p w:rsidR="00F34F96" w:rsidRPr="00454180" w:rsidRDefault="00F34F96" w:rsidP="00F34F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lastRenderedPageBreak/>
        <w:t xml:space="preserve">2) </w:t>
      </w:r>
      <w:r w:rsidR="00F34F96" w:rsidRPr="00454180">
        <w:rPr>
          <w:rFonts w:ascii="Tahoma" w:hAnsi="Tahoma" w:cs="Tahoma"/>
          <w:sz w:val="24"/>
          <w:szCs w:val="24"/>
        </w:rPr>
        <w:t xml:space="preserve"> Legal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E64E03" w:rsidRPr="00454180">
        <w:rPr>
          <w:rFonts w:ascii="Tahoma" w:hAnsi="Tahoma" w:cs="Tahoma"/>
          <w:sz w:val="24"/>
          <w:szCs w:val="24"/>
        </w:rPr>
        <w:t xml:space="preserve">entities, </w:t>
      </w:r>
      <w:r w:rsidRPr="00454180">
        <w:rPr>
          <w:rFonts w:ascii="Tahoma" w:hAnsi="Tahoma" w:cs="Tahoma"/>
          <w:sz w:val="24"/>
          <w:szCs w:val="24"/>
        </w:rPr>
        <w:t xml:space="preserve">entrepreneurs and natural persons visited by </w:t>
      </w:r>
      <w:r w:rsidR="00E64E03" w:rsidRPr="00454180">
        <w:rPr>
          <w:rFonts w:ascii="Tahoma" w:hAnsi="Tahoma" w:cs="Tahoma"/>
          <w:sz w:val="24"/>
          <w:szCs w:val="24"/>
        </w:rPr>
        <w:t xml:space="preserve">a foreign </w:t>
      </w:r>
      <w:r w:rsidR="009942B2" w:rsidRPr="00454180">
        <w:rPr>
          <w:rFonts w:ascii="Tahoma" w:hAnsi="Tahoma" w:cs="Tahoma"/>
          <w:sz w:val="24"/>
          <w:szCs w:val="24"/>
        </w:rPr>
        <w:t>national,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E64E03" w:rsidRPr="00454180">
        <w:rPr>
          <w:rFonts w:ascii="Tahoma" w:hAnsi="Tahoma" w:cs="Tahoma"/>
          <w:sz w:val="24"/>
          <w:szCs w:val="24"/>
        </w:rPr>
        <w:t>i.e.</w:t>
      </w:r>
      <w:r w:rsidR="009942B2" w:rsidRPr="00454180">
        <w:rPr>
          <w:rFonts w:ascii="Tahoma" w:hAnsi="Tahoma" w:cs="Tahoma"/>
          <w:sz w:val="24"/>
          <w:szCs w:val="24"/>
        </w:rPr>
        <w:t>, their</w:t>
      </w:r>
      <w:r w:rsidRPr="00454180">
        <w:rPr>
          <w:rFonts w:ascii="Tahoma" w:hAnsi="Tahoma" w:cs="Tahoma"/>
          <w:sz w:val="24"/>
          <w:szCs w:val="24"/>
        </w:rPr>
        <w:t xml:space="preserve"> legal representatives or a person authorized by </w:t>
      </w:r>
      <w:r w:rsidR="006A289F">
        <w:rPr>
          <w:rFonts w:ascii="Tahoma" w:hAnsi="Tahoma" w:cs="Tahoma"/>
          <w:sz w:val="24"/>
          <w:szCs w:val="24"/>
        </w:rPr>
        <w:t>aforesaid persons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Persons referred to in paragraph 2 of this Article shall register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B35C6C">
        <w:rPr>
          <w:rFonts w:ascii="Tahoma" w:hAnsi="Tahoma" w:cs="Tahoma"/>
          <w:sz w:val="24"/>
          <w:szCs w:val="24"/>
        </w:rPr>
        <w:t xml:space="preserve">short-term </w:t>
      </w:r>
      <w:r w:rsidR="00B35C6C" w:rsidRPr="00454180">
        <w:rPr>
          <w:rFonts w:ascii="Tahoma" w:hAnsi="Tahoma" w:cs="Tahoma"/>
          <w:sz w:val="24"/>
          <w:szCs w:val="24"/>
        </w:rPr>
        <w:t>residence</w:t>
      </w:r>
      <w:r w:rsidR="00B35C6C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by filling </w:t>
      </w:r>
      <w:r w:rsidR="00B35C6C">
        <w:rPr>
          <w:rFonts w:ascii="Tahoma" w:hAnsi="Tahoma" w:cs="Tahoma"/>
          <w:sz w:val="24"/>
          <w:szCs w:val="24"/>
        </w:rPr>
        <w:t>out</w:t>
      </w:r>
      <w:r w:rsidR="00B35C6C" w:rsidRPr="00454180">
        <w:rPr>
          <w:rFonts w:ascii="Tahoma" w:hAnsi="Tahoma" w:cs="Tahoma"/>
          <w:sz w:val="24"/>
          <w:szCs w:val="24"/>
        </w:rPr>
        <w:t xml:space="preserve">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B35C6C">
        <w:rPr>
          <w:rFonts w:ascii="Tahoma" w:hAnsi="Tahoma" w:cs="Tahoma"/>
          <w:sz w:val="24"/>
          <w:szCs w:val="24"/>
        </w:rPr>
        <w:t xml:space="preserve">short-term </w:t>
      </w:r>
      <w:r w:rsidR="00B35C6C" w:rsidRPr="00454180">
        <w:rPr>
          <w:rFonts w:ascii="Tahoma" w:hAnsi="Tahoma" w:cs="Tahoma"/>
          <w:sz w:val="24"/>
          <w:szCs w:val="24"/>
        </w:rPr>
        <w:t>residence</w:t>
      </w:r>
      <w:r w:rsidR="00B35C6C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B35C6C">
        <w:rPr>
          <w:rFonts w:ascii="Tahoma" w:hAnsi="Tahoma" w:cs="Tahoma"/>
          <w:sz w:val="24"/>
          <w:szCs w:val="24"/>
        </w:rPr>
        <w:t xml:space="preserve">registration </w:t>
      </w:r>
      <w:r w:rsidR="000C18DD" w:rsidRPr="00454180">
        <w:rPr>
          <w:rFonts w:ascii="Tahoma" w:hAnsi="Tahoma" w:cs="Tahoma"/>
          <w:sz w:val="24"/>
          <w:szCs w:val="24"/>
        </w:rPr>
        <w:t>f</w:t>
      </w:r>
      <w:r w:rsidR="00F34F96" w:rsidRPr="00454180">
        <w:rPr>
          <w:rFonts w:ascii="Tahoma" w:hAnsi="Tahoma" w:cs="Tahoma"/>
          <w:sz w:val="24"/>
          <w:szCs w:val="24"/>
        </w:rPr>
        <w:t xml:space="preserve">orm </w:t>
      </w:r>
      <w:r w:rsidRPr="00454180">
        <w:rPr>
          <w:rFonts w:ascii="Tahoma" w:hAnsi="Tahoma" w:cs="Tahoma"/>
          <w:sz w:val="24"/>
          <w:szCs w:val="24"/>
        </w:rPr>
        <w:t xml:space="preserve">in two </w:t>
      </w:r>
      <w:r w:rsidR="00B35C6C">
        <w:rPr>
          <w:rFonts w:ascii="Tahoma" w:hAnsi="Tahoma" w:cs="Tahoma"/>
          <w:sz w:val="24"/>
          <w:szCs w:val="24"/>
        </w:rPr>
        <w:t>counterparts</w:t>
      </w:r>
      <w:r w:rsidRPr="00454180">
        <w:rPr>
          <w:rFonts w:ascii="Tahoma" w:hAnsi="Tahoma" w:cs="Tahoma"/>
          <w:sz w:val="24"/>
          <w:szCs w:val="24"/>
        </w:rPr>
        <w:t xml:space="preserve">, of which </w:t>
      </w:r>
      <w:r w:rsidR="00F34F96" w:rsidRPr="00454180">
        <w:rPr>
          <w:rFonts w:ascii="Tahoma" w:hAnsi="Tahoma" w:cs="Tahoma"/>
          <w:sz w:val="24"/>
          <w:szCs w:val="24"/>
        </w:rPr>
        <w:t xml:space="preserve">one </w:t>
      </w:r>
      <w:r w:rsidRPr="00454180">
        <w:rPr>
          <w:rFonts w:ascii="Tahoma" w:hAnsi="Tahoma" w:cs="Tahoma"/>
          <w:sz w:val="24"/>
          <w:szCs w:val="24"/>
        </w:rPr>
        <w:t xml:space="preserve">shall be </w:t>
      </w:r>
      <w:r w:rsidR="00F34F96" w:rsidRPr="00454180">
        <w:rPr>
          <w:rFonts w:ascii="Tahoma" w:hAnsi="Tahoma" w:cs="Tahoma"/>
          <w:sz w:val="24"/>
          <w:szCs w:val="24"/>
        </w:rPr>
        <w:t>filed</w:t>
      </w:r>
      <w:r w:rsidRPr="00454180">
        <w:rPr>
          <w:rFonts w:ascii="Tahoma" w:hAnsi="Tahoma" w:cs="Tahoma"/>
          <w:sz w:val="24"/>
          <w:szCs w:val="24"/>
        </w:rPr>
        <w:t xml:space="preserve"> to the competent authority for </w:t>
      </w:r>
      <w:r w:rsidR="00F34F96" w:rsidRPr="00454180">
        <w:rPr>
          <w:rFonts w:ascii="Tahoma" w:hAnsi="Tahoma" w:cs="Tahoma"/>
          <w:sz w:val="24"/>
          <w:szCs w:val="24"/>
        </w:rPr>
        <w:t xml:space="preserve">the purpose of </w:t>
      </w:r>
      <w:r w:rsidR="006A289F">
        <w:rPr>
          <w:rFonts w:ascii="Tahoma" w:hAnsi="Tahoma" w:cs="Tahoma"/>
          <w:sz w:val="24"/>
          <w:szCs w:val="24"/>
        </w:rPr>
        <w:t>entering</w:t>
      </w:r>
      <w:r w:rsidRPr="00454180">
        <w:rPr>
          <w:rFonts w:ascii="Tahoma" w:hAnsi="Tahoma" w:cs="Tahoma"/>
          <w:sz w:val="24"/>
          <w:szCs w:val="24"/>
        </w:rPr>
        <w:t xml:space="preserve"> data from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Pr="00454180">
        <w:rPr>
          <w:rFonts w:ascii="Tahoma" w:hAnsi="Tahoma" w:cs="Tahoma"/>
          <w:sz w:val="24"/>
          <w:szCs w:val="24"/>
        </w:rPr>
        <w:t xml:space="preserve">residence </w:t>
      </w:r>
      <w:r w:rsidR="00B76803">
        <w:rPr>
          <w:rFonts w:ascii="Tahoma" w:hAnsi="Tahoma" w:cs="Tahoma"/>
          <w:sz w:val="24"/>
          <w:szCs w:val="24"/>
        </w:rPr>
        <w:t xml:space="preserve">short-term </w:t>
      </w:r>
      <w:r w:rsidR="00B76803" w:rsidRPr="00454180">
        <w:rPr>
          <w:rFonts w:ascii="Tahoma" w:hAnsi="Tahoma" w:cs="Tahoma"/>
          <w:sz w:val="24"/>
          <w:szCs w:val="24"/>
        </w:rPr>
        <w:t>residence</w:t>
      </w:r>
      <w:r w:rsidR="00B76803">
        <w:rPr>
          <w:rFonts w:ascii="Tahoma" w:hAnsi="Tahoma" w:cs="Tahoma"/>
          <w:sz w:val="24"/>
          <w:szCs w:val="24"/>
        </w:rPr>
        <w:t xml:space="preserve"> address</w:t>
      </w:r>
      <w:r w:rsidR="00B76803" w:rsidRPr="00454180">
        <w:rPr>
          <w:rFonts w:ascii="Tahoma" w:hAnsi="Tahoma" w:cs="Tahoma"/>
          <w:sz w:val="24"/>
          <w:szCs w:val="24"/>
        </w:rPr>
        <w:t xml:space="preserve"> </w:t>
      </w:r>
      <w:r w:rsidR="00B76803">
        <w:rPr>
          <w:rFonts w:ascii="Tahoma" w:hAnsi="Tahoma" w:cs="Tahoma"/>
          <w:sz w:val="24"/>
          <w:szCs w:val="24"/>
        </w:rPr>
        <w:t xml:space="preserve">registration </w:t>
      </w:r>
      <w:r w:rsidR="00B76803" w:rsidRPr="00454180">
        <w:rPr>
          <w:rFonts w:ascii="Tahoma" w:hAnsi="Tahoma" w:cs="Tahoma"/>
          <w:sz w:val="24"/>
          <w:szCs w:val="24"/>
        </w:rPr>
        <w:t>form</w:t>
      </w:r>
      <w:r w:rsidRPr="00454180">
        <w:rPr>
          <w:rFonts w:ascii="Tahoma" w:hAnsi="Tahoma" w:cs="Tahoma"/>
          <w:sz w:val="24"/>
          <w:szCs w:val="24"/>
        </w:rPr>
        <w:t xml:space="preserve"> into electronic records k</w:t>
      </w:r>
      <w:r w:rsidR="00F34F96" w:rsidRPr="00454180">
        <w:rPr>
          <w:rFonts w:ascii="Tahoma" w:hAnsi="Tahoma" w:cs="Tahoma"/>
          <w:sz w:val="24"/>
          <w:szCs w:val="24"/>
        </w:rPr>
        <w:t>ept by the Ministry of Interior (hereinafter referred to as</w:t>
      </w:r>
      <w:r w:rsidRPr="00454180">
        <w:rPr>
          <w:rFonts w:ascii="Tahoma" w:hAnsi="Tahoma" w:cs="Tahoma"/>
          <w:sz w:val="24"/>
          <w:szCs w:val="24"/>
        </w:rPr>
        <w:t>:</w:t>
      </w:r>
      <w:r w:rsidR="00F34F96" w:rsidRPr="00454180">
        <w:rPr>
          <w:rFonts w:ascii="Tahoma" w:hAnsi="Tahoma" w:cs="Tahoma"/>
          <w:sz w:val="24"/>
          <w:szCs w:val="24"/>
        </w:rPr>
        <w:t xml:space="preserve"> the</w:t>
      </w:r>
      <w:r w:rsidRPr="00454180">
        <w:rPr>
          <w:rFonts w:ascii="Tahoma" w:hAnsi="Tahoma" w:cs="Tahoma"/>
          <w:sz w:val="24"/>
          <w:szCs w:val="24"/>
        </w:rPr>
        <w:t xml:space="preserve"> Ministry), </w:t>
      </w:r>
      <w:r w:rsidR="00F34F96" w:rsidRPr="00454180">
        <w:rPr>
          <w:rFonts w:ascii="Tahoma" w:hAnsi="Tahoma" w:cs="Tahoma"/>
          <w:sz w:val="24"/>
          <w:szCs w:val="24"/>
        </w:rPr>
        <w:t>whilst</w:t>
      </w:r>
      <w:r w:rsidRPr="00454180">
        <w:rPr>
          <w:rFonts w:ascii="Tahoma" w:hAnsi="Tahoma" w:cs="Tahoma"/>
          <w:sz w:val="24"/>
          <w:szCs w:val="24"/>
        </w:rPr>
        <w:t xml:space="preserve"> the secon</w:t>
      </w:r>
      <w:r w:rsidR="00F34F96" w:rsidRPr="00454180">
        <w:rPr>
          <w:rFonts w:ascii="Tahoma" w:hAnsi="Tahoma" w:cs="Tahoma"/>
          <w:sz w:val="24"/>
          <w:szCs w:val="24"/>
        </w:rPr>
        <w:t xml:space="preserve">d </w:t>
      </w:r>
      <w:r w:rsidR="00B76803">
        <w:rPr>
          <w:rFonts w:ascii="Tahoma" w:hAnsi="Tahoma" w:cs="Tahoma"/>
          <w:sz w:val="24"/>
          <w:szCs w:val="24"/>
        </w:rPr>
        <w:t>counterpart</w:t>
      </w:r>
      <w:r w:rsidR="00B76803" w:rsidRPr="00454180">
        <w:rPr>
          <w:rFonts w:ascii="Tahoma" w:hAnsi="Tahoma" w:cs="Tahoma"/>
          <w:sz w:val="24"/>
          <w:szCs w:val="24"/>
        </w:rPr>
        <w:t xml:space="preserve"> </w:t>
      </w:r>
      <w:r w:rsidR="00F34F96" w:rsidRPr="00454180">
        <w:rPr>
          <w:rFonts w:ascii="Tahoma" w:hAnsi="Tahoma" w:cs="Tahoma"/>
          <w:sz w:val="24"/>
          <w:szCs w:val="24"/>
        </w:rPr>
        <w:t xml:space="preserve">shall be </w:t>
      </w:r>
      <w:r w:rsidR="00B76803">
        <w:rPr>
          <w:rFonts w:ascii="Tahoma" w:hAnsi="Tahoma" w:cs="Tahoma"/>
          <w:sz w:val="24"/>
          <w:szCs w:val="24"/>
        </w:rPr>
        <w:t xml:space="preserve">delivered </w:t>
      </w:r>
      <w:r w:rsidRPr="00454180">
        <w:rPr>
          <w:rFonts w:ascii="Tahoma" w:hAnsi="Tahoma" w:cs="Tahoma"/>
          <w:sz w:val="24"/>
          <w:szCs w:val="24"/>
        </w:rPr>
        <w:t xml:space="preserve">to </w:t>
      </w:r>
      <w:r w:rsidR="00E64E03" w:rsidRPr="00454180">
        <w:rPr>
          <w:rFonts w:ascii="Tahoma" w:hAnsi="Tahoma" w:cs="Tahoma"/>
          <w:sz w:val="24"/>
          <w:szCs w:val="24"/>
        </w:rPr>
        <w:t>a foreign national</w:t>
      </w:r>
      <w:r w:rsidR="006A289F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whose </w:t>
      </w:r>
      <w:r w:rsidR="00B76803">
        <w:rPr>
          <w:rFonts w:ascii="Tahoma" w:hAnsi="Tahoma" w:cs="Tahoma"/>
          <w:sz w:val="24"/>
          <w:szCs w:val="24"/>
        </w:rPr>
        <w:t xml:space="preserve">short-term </w:t>
      </w:r>
      <w:r w:rsidR="00B76803" w:rsidRPr="00454180">
        <w:rPr>
          <w:rFonts w:ascii="Tahoma" w:hAnsi="Tahoma" w:cs="Tahoma"/>
          <w:sz w:val="24"/>
          <w:szCs w:val="24"/>
        </w:rPr>
        <w:t>residence</w:t>
      </w:r>
      <w:r w:rsidR="00B76803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F34F96" w:rsidRPr="00454180">
        <w:rPr>
          <w:rFonts w:ascii="Tahoma" w:hAnsi="Tahoma" w:cs="Tahoma"/>
          <w:sz w:val="24"/>
          <w:szCs w:val="24"/>
        </w:rPr>
        <w:t>is registered</w:t>
      </w:r>
      <w:r w:rsidRPr="00454180">
        <w:rPr>
          <w:rFonts w:ascii="Tahoma" w:hAnsi="Tahoma" w:cs="Tahoma"/>
          <w:sz w:val="24"/>
          <w:szCs w:val="24"/>
        </w:rPr>
        <w:t xml:space="preserve">, as proof of </w:t>
      </w:r>
      <w:r w:rsidR="00F34F96" w:rsidRPr="00454180">
        <w:rPr>
          <w:rFonts w:ascii="Tahoma" w:hAnsi="Tahoma" w:cs="Tahoma"/>
          <w:sz w:val="24"/>
          <w:szCs w:val="24"/>
        </w:rPr>
        <w:t xml:space="preserve">both </w:t>
      </w:r>
      <w:r w:rsidRPr="00454180">
        <w:rPr>
          <w:rFonts w:ascii="Tahoma" w:hAnsi="Tahoma" w:cs="Tahoma"/>
          <w:sz w:val="24"/>
          <w:szCs w:val="24"/>
        </w:rPr>
        <w:t xml:space="preserve">the place and address of </w:t>
      </w:r>
      <w:r w:rsidR="00B76803">
        <w:rPr>
          <w:rFonts w:ascii="Tahoma" w:hAnsi="Tahoma" w:cs="Tahoma"/>
          <w:sz w:val="24"/>
          <w:szCs w:val="24"/>
        </w:rPr>
        <w:t>short-term</w:t>
      </w:r>
      <w:r w:rsidR="00B76803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residence in the Republic of Serbia</w:t>
      </w:r>
      <w:r w:rsidR="00E64E03" w:rsidRPr="00454180">
        <w:rPr>
          <w:rFonts w:ascii="Tahoma" w:hAnsi="Tahoma" w:cs="Tahoma"/>
          <w:sz w:val="24"/>
          <w:szCs w:val="24"/>
        </w:rPr>
        <w:t>.</w:t>
      </w:r>
    </w:p>
    <w:p w:rsidR="00AE583D" w:rsidRPr="00454180" w:rsidRDefault="002F4BC0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t>Article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 xml:space="preserve"> 4</w:t>
      </w:r>
    </w:p>
    <w:p w:rsidR="002F4BC0" w:rsidRPr="00454180" w:rsidRDefault="002F4BC0" w:rsidP="002F4BC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Data on a </w:t>
      </w:r>
      <w:r w:rsidR="00E1645B">
        <w:rPr>
          <w:rFonts w:ascii="Tahoma" w:hAnsi="Tahoma" w:cs="Tahoma"/>
          <w:sz w:val="24"/>
          <w:szCs w:val="24"/>
        </w:rPr>
        <w:t xml:space="preserve">foreign national entered in a </w:t>
      </w:r>
      <w:r w:rsidR="00DB3DF9" w:rsidRPr="00454180">
        <w:rPr>
          <w:rFonts w:ascii="Tahoma" w:hAnsi="Tahoma" w:cs="Tahoma"/>
          <w:sz w:val="24"/>
          <w:szCs w:val="24"/>
        </w:rPr>
        <w:t xml:space="preserve">foreign national’s </w:t>
      </w:r>
      <w:r w:rsidR="009317A4">
        <w:rPr>
          <w:rFonts w:ascii="Tahoma" w:hAnsi="Tahoma" w:cs="Tahoma"/>
          <w:sz w:val="24"/>
          <w:szCs w:val="24"/>
        </w:rPr>
        <w:t xml:space="preserve">short-term </w:t>
      </w:r>
      <w:r w:rsidR="009317A4" w:rsidRPr="00454180">
        <w:rPr>
          <w:rFonts w:ascii="Tahoma" w:hAnsi="Tahoma" w:cs="Tahoma"/>
          <w:sz w:val="24"/>
          <w:szCs w:val="24"/>
        </w:rPr>
        <w:t>residence</w:t>
      </w:r>
      <w:r w:rsidR="009317A4">
        <w:rPr>
          <w:rFonts w:ascii="Tahoma" w:hAnsi="Tahoma" w:cs="Tahoma"/>
          <w:sz w:val="24"/>
          <w:szCs w:val="24"/>
        </w:rPr>
        <w:t xml:space="preserve"> address</w:t>
      </w:r>
      <w:r w:rsidR="009317A4" w:rsidRPr="00454180">
        <w:rPr>
          <w:rFonts w:ascii="Tahoma" w:hAnsi="Tahoma" w:cs="Tahoma"/>
          <w:sz w:val="24"/>
          <w:szCs w:val="24"/>
        </w:rPr>
        <w:t xml:space="preserve"> </w:t>
      </w:r>
      <w:r w:rsidR="009317A4">
        <w:rPr>
          <w:rFonts w:ascii="Tahoma" w:hAnsi="Tahoma" w:cs="Tahoma"/>
          <w:sz w:val="24"/>
          <w:szCs w:val="24"/>
        </w:rPr>
        <w:t xml:space="preserve">registration </w:t>
      </w:r>
      <w:r w:rsidR="009317A4" w:rsidRPr="00454180">
        <w:rPr>
          <w:rFonts w:ascii="Tahoma" w:hAnsi="Tahoma" w:cs="Tahoma"/>
          <w:sz w:val="24"/>
          <w:szCs w:val="24"/>
        </w:rPr>
        <w:t>form</w:t>
      </w:r>
      <w:r w:rsidRPr="00454180">
        <w:rPr>
          <w:rFonts w:ascii="Tahoma" w:hAnsi="Tahoma" w:cs="Tahoma"/>
          <w:sz w:val="24"/>
          <w:szCs w:val="24"/>
        </w:rPr>
        <w:t xml:space="preserve"> shall be filled </w:t>
      </w:r>
      <w:r w:rsidR="009317A4">
        <w:rPr>
          <w:rFonts w:ascii="Tahoma" w:hAnsi="Tahoma" w:cs="Tahoma"/>
          <w:sz w:val="24"/>
          <w:szCs w:val="24"/>
        </w:rPr>
        <w:t>out</w:t>
      </w:r>
      <w:r w:rsidR="009317A4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based on data contained in a foreign national’s travel document, foreign national’s ID card </w:t>
      </w:r>
      <w:r w:rsidR="004D4595" w:rsidRPr="00454180">
        <w:rPr>
          <w:rFonts w:ascii="Tahoma" w:hAnsi="Tahoma" w:cs="Tahoma"/>
          <w:sz w:val="24"/>
          <w:szCs w:val="24"/>
        </w:rPr>
        <w:t>by</w:t>
      </w:r>
      <w:r w:rsidRPr="00454180">
        <w:rPr>
          <w:rFonts w:ascii="Tahoma" w:hAnsi="Tahoma" w:cs="Tahoma"/>
          <w:sz w:val="24"/>
          <w:szCs w:val="24"/>
        </w:rPr>
        <w:t xml:space="preserve"> which a foreign national entered the Republic of Serbia, </w:t>
      </w:r>
      <w:r w:rsidR="00CD1468">
        <w:rPr>
          <w:rFonts w:ascii="Tahoma" w:hAnsi="Tahoma" w:cs="Tahoma"/>
          <w:sz w:val="24"/>
          <w:szCs w:val="24"/>
        </w:rPr>
        <w:t xml:space="preserve">i.e., data contained in </w:t>
      </w:r>
      <w:r w:rsidRPr="00454180">
        <w:rPr>
          <w:rFonts w:ascii="Tahoma" w:hAnsi="Tahoma" w:cs="Tahoma"/>
          <w:sz w:val="24"/>
          <w:szCs w:val="24"/>
        </w:rPr>
        <w:t>ID ca</w:t>
      </w:r>
      <w:r w:rsidR="00DB3DF9" w:rsidRPr="00454180">
        <w:rPr>
          <w:rFonts w:ascii="Tahoma" w:hAnsi="Tahoma" w:cs="Tahoma"/>
          <w:sz w:val="24"/>
          <w:szCs w:val="24"/>
        </w:rPr>
        <w:t>rds for foreign n</w:t>
      </w:r>
      <w:r w:rsidRPr="00454180">
        <w:rPr>
          <w:rFonts w:ascii="Tahoma" w:hAnsi="Tahoma" w:cs="Tahoma"/>
          <w:sz w:val="24"/>
          <w:szCs w:val="24"/>
        </w:rPr>
        <w:t>at</w:t>
      </w:r>
      <w:r w:rsidR="00DB3DF9" w:rsidRPr="00454180">
        <w:rPr>
          <w:rFonts w:ascii="Tahoma" w:hAnsi="Tahoma" w:cs="Tahoma"/>
          <w:sz w:val="24"/>
          <w:szCs w:val="24"/>
        </w:rPr>
        <w:t>ionals, temporary ID cards for foreign n</w:t>
      </w:r>
      <w:r w:rsidRPr="00454180">
        <w:rPr>
          <w:rFonts w:ascii="Tahoma" w:hAnsi="Tahoma" w:cs="Tahoma"/>
          <w:sz w:val="24"/>
          <w:szCs w:val="24"/>
        </w:rPr>
        <w:t xml:space="preserve">ationals, special ID cards, ID cards for asylum seekers, identity cards for a person who has been granted the asylum, identity cards for a person who has been granted subsidiary or temporary protection, i.e., </w:t>
      </w:r>
      <w:r w:rsidR="00F32A97" w:rsidRPr="00454180">
        <w:rPr>
          <w:rFonts w:ascii="Tahoma" w:hAnsi="Tahoma" w:cs="Tahoma"/>
          <w:sz w:val="24"/>
          <w:szCs w:val="24"/>
        </w:rPr>
        <w:t xml:space="preserve">refugees’ </w:t>
      </w:r>
      <w:r w:rsidRPr="00454180">
        <w:rPr>
          <w:rFonts w:ascii="Tahoma" w:hAnsi="Tahoma" w:cs="Tahoma"/>
          <w:sz w:val="24"/>
          <w:szCs w:val="24"/>
        </w:rPr>
        <w:t>travel documents.</w:t>
      </w:r>
    </w:p>
    <w:p w:rsidR="00DC251B" w:rsidRPr="00454180" w:rsidRDefault="002F4BC0" w:rsidP="00DC251B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Notwithstanding paragraph 1 of this Article, data required for the registration of a foreign national’s </w:t>
      </w:r>
      <w:r w:rsidR="009317A4">
        <w:rPr>
          <w:rFonts w:ascii="Tahoma" w:hAnsi="Tahoma" w:cs="Tahoma"/>
          <w:sz w:val="24"/>
          <w:szCs w:val="24"/>
        </w:rPr>
        <w:t xml:space="preserve">short-term </w:t>
      </w:r>
      <w:r w:rsidR="009317A4" w:rsidRPr="00454180">
        <w:rPr>
          <w:rFonts w:ascii="Tahoma" w:hAnsi="Tahoma" w:cs="Tahoma"/>
          <w:sz w:val="24"/>
          <w:szCs w:val="24"/>
        </w:rPr>
        <w:t>residence</w:t>
      </w:r>
      <w:r w:rsidR="009317A4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shall be filled </w:t>
      </w:r>
      <w:r w:rsidR="009317A4">
        <w:rPr>
          <w:rFonts w:ascii="Tahoma" w:hAnsi="Tahoma" w:cs="Tahoma"/>
          <w:sz w:val="24"/>
          <w:szCs w:val="24"/>
        </w:rPr>
        <w:t>out</w:t>
      </w:r>
      <w:r w:rsidR="009317A4" w:rsidRPr="00454180">
        <w:rPr>
          <w:rFonts w:ascii="Tahoma" w:hAnsi="Tahoma" w:cs="Tahoma"/>
          <w:sz w:val="24"/>
          <w:szCs w:val="24"/>
        </w:rPr>
        <w:t xml:space="preserve"> </w:t>
      </w:r>
      <w:r w:rsidR="00DC251B" w:rsidRPr="00454180">
        <w:rPr>
          <w:rFonts w:ascii="Tahoma" w:hAnsi="Tahoma" w:cs="Tahoma"/>
          <w:sz w:val="24"/>
          <w:szCs w:val="24"/>
        </w:rPr>
        <w:t xml:space="preserve">based on </w:t>
      </w:r>
      <w:r w:rsidRPr="00454180">
        <w:rPr>
          <w:rFonts w:ascii="Tahoma" w:hAnsi="Tahoma" w:cs="Tahoma"/>
          <w:sz w:val="24"/>
          <w:szCs w:val="24"/>
        </w:rPr>
        <w:t xml:space="preserve">data </w:t>
      </w:r>
      <w:r w:rsidR="00DC251B" w:rsidRPr="00454180">
        <w:rPr>
          <w:rFonts w:ascii="Tahoma" w:hAnsi="Tahoma" w:cs="Tahoma"/>
          <w:sz w:val="24"/>
          <w:szCs w:val="24"/>
        </w:rPr>
        <w:t xml:space="preserve">contained </w:t>
      </w:r>
      <w:r w:rsidRPr="00454180">
        <w:rPr>
          <w:rFonts w:ascii="Tahoma" w:hAnsi="Tahoma" w:cs="Tahoma"/>
          <w:sz w:val="24"/>
          <w:szCs w:val="24"/>
        </w:rPr>
        <w:t>in the registration certificate of a foreign national</w:t>
      </w:r>
      <w:r w:rsidR="00DB3DF9" w:rsidRPr="00454180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who </w:t>
      </w:r>
      <w:r w:rsidR="004D4595" w:rsidRPr="00454180">
        <w:rPr>
          <w:rFonts w:ascii="Tahoma" w:hAnsi="Tahoma" w:cs="Tahoma"/>
          <w:sz w:val="24"/>
          <w:szCs w:val="24"/>
        </w:rPr>
        <w:t xml:space="preserve">has </w:t>
      </w:r>
      <w:r w:rsidRPr="00454180">
        <w:rPr>
          <w:rFonts w:ascii="Tahoma" w:hAnsi="Tahoma" w:cs="Tahoma"/>
          <w:sz w:val="24"/>
          <w:szCs w:val="24"/>
        </w:rPr>
        <w:t xml:space="preserve">expressed </w:t>
      </w:r>
      <w:r w:rsidR="00DB3DF9" w:rsidRPr="00454180">
        <w:rPr>
          <w:rFonts w:ascii="Tahoma" w:hAnsi="Tahoma" w:cs="Tahoma"/>
          <w:sz w:val="24"/>
          <w:szCs w:val="24"/>
        </w:rPr>
        <w:t>his/her</w:t>
      </w:r>
      <w:r w:rsidRPr="00454180">
        <w:rPr>
          <w:rFonts w:ascii="Tahoma" w:hAnsi="Tahoma" w:cs="Tahoma"/>
          <w:sz w:val="24"/>
          <w:szCs w:val="24"/>
        </w:rPr>
        <w:t xml:space="preserve"> intention to apply for asylum</w:t>
      </w:r>
      <w:r w:rsidR="00DB3DF9" w:rsidRPr="00454180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DB3DF9" w:rsidRPr="00454180">
        <w:rPr>
          <w:rFonts w:ascii="Tahoma" w:hAnsi="Tahoma" w:cs="Tahoma"/>
          <w:sz w:val="24"/>
          <w:szCs w:val="24"/>
        </w:rPr>
        <w:t xml:space="preserve">of </w:t>
      </w:r>
      <w:r w:rsidR="00167A7C" w:rsidRPr="00454180">
        <w:rPr>
          <w:rFonts w:ascii="Tahoma" w:hAnsi="Tahoma" w:cs="Tahoma"/>
          <w:sz w:val="24"/>
          <w:szCs w:val="24"/>
        </w:rPr>
        <w:t xml:space="preserve">no </w:t>
      </w:r>
      <w:r w:rsidR="00DB3DF9" w:rsidRPr="00454180">
        <w:rPr>
          <w:rFonts w:ascii="Tahoma" w:hAnsi="Tahoma" w:cs="Tahoma"/>
          <w:sz w:val="24"/>
          <w:szCs w:val="24"/>
        </w:rPr>
        <w:t xml:space="preserve">less </w:t>
      </w:r>
      <w:r w:rsidR="00167A7C" w:rsidRPr="00454180">
        <w:rPr>
          <w:rFonts w:ascii="Tahoma" w:hAnsi="Tahoma" w:cs="Tahoma"/>
          <w:sz w:val="24"/>
          <w:szCs w:val="24"/>
        </w:rPr>
        <w:t>than</w:t>
      </w:r>
      <w:r w:rsidRPr="00454180">
        <w:rPr>
          <w:rFonts w:ascii="Tahoma" w:hAnsi="Tahoma" w:cs="Tahoma"/>
          <w:sz w:val="24"/>
          <w:szCs w:val="24"/>
        </w:rPr>
        <w:t xml:space="preserve"> 72 hours</w:t>
      </w:r>
      <w:r w:rsidR="00167A7C" w:rsidRPr="00454180">
        <w:rPr>
          <w:rFonts w:ascii="Tahoma" w:hAnsi="Tahoma" w:cs="Tahoma"/>
          <w:sz w:val="24"/>
          <w:szCs w:val="24"/>
        </w:rPr>
        <w:t xml:space="preserve"> </w:t>
      </w:r>
      <w:r w:rsidR="00DC251B" w:rsidRPr="00454180">
        <w:rPr>
          <w:rFonts w:ascii="Tahoma" w:hAnsi="Tahoma" w:cs="Tahoma"/>
          <w:sz w:val="24"/>
          <w:szCs w:val="24"/>
        </w:rPr>
        <w:t>of certificate issuance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DC251B" w:rsidRPr="00454180" w:rsidRDefault="00DC251B" w:rsidP="00DC251B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>If</w:t>
      </w:r>
      <w:r w:rsidR="002F4BC0" w:rsidRPr="00454180">
        <w:rPr>
          <w:rFonts w:ascii="Tahoma" w:hAnsi="Tahoma" w:cs="Tahoma"/>
          <w:sz w:val="24"/>
          <w:szCs w:val="24"/>
        </w:rPr>
        <w:t xml:space="preserve"> a </w:t>
      </w:r>
      <w:r w:rsidRPr="00454180">
        <w:rPr>
          <w:rFonts w:ascii="Tahoma" w:hAnsi="Tahoma" w:cs="Tahoma"/>
          <w:sz w:val="24"/>
          <w:szCs w:val="24"/>
        </w:rPr>
        <w:t xml:space="preserve">foreign national loses </w:t>
      </w:r>
      <w:r w:rsidR="002F4BC0" w:rsidRPr="00454180">
        <w:rPr>
          <w:rFonts w:ascii="Tahoma" w:hAnsi="Tahoma" w:cs="Tahoma"/>
          <w:sz w:val="24"/>
          <w:szCs w:val="24"/>
        </w:rPr>
        <w:t xml:space="preserve">a foreign travel document or </w:t>
      </w:r>
      <w:r w:rsidR="00CD1468">
        <w:rPr>
          <w:rFonts w:ascii="Tahoma" w:hAnsi="Tahoma" w:cs="Tahoma"/>
          <w:sz w:val="24"/>
          <w:szCs w:val="24"/>
        </w:rPr>
        <w:t xml:space="preserve">a </w:t>
      </w:r>
      <w:r w:rsidR="002F4BC0" w:rsidRPr="00454180">
        <w:rPr>
          <w:rFonts w:ascii="Tahoma" w:hAnsi="Tahoma" w:cs="Tahoma"/>
          <w:sz w:val="24"/>
          <w:szCs w:val="24"/>
        </w:rPr>
        <w:t xml:space="preserve">foreign identity card, </w:t>
      </w:r>
      <w:r w:rsidR="00683B31">
        <w:rPr>
          <w:rFonts w:ascii="Tahoma" w:hAnsi="Tahoma" w:cs="Tahoma"/>
          <w:sz w:val="24"/>
          <w:szCs w:val="24"/>
        </w:rPr>
        <w:t>a</w:t>
      </w:r>
      <w:r w:rsidR="002F4BC0" w:rsidRPr="00454180">
        <w:rPr>
          <w:rFonts w:ascii="Tahoma" w:hAnsi="Tahoma" w:cs="Tahoma"/>
          <w:sz w:val="24"/>
          <w:szCs w:val="24"/>
        </w:rPr>
        <w:t xml:space="preserve"> </w:t>
      </w:r>
      <w:r w:rsidR="009317A4">
        <w:rPr>
          <w:rFonts w:ascii="Tahoma" w:hAnsi="Tahoma" w:cs="Tahoma"/>
          <w:sz w:val="24"/>
          <w:szCs w:val="24"/>
        </w:rPr>
        <w:t xml:space="preserve">short-term </w:t>
      </w:r>
      <w:r w:rsidR="009317A4" w:rsidRPr="00454180">
        <w:rPr>
          <w:rFonts w:ascii="Tahoma" w:hAnsi="Tahoma" w:cs="Tahoma"/>
          <w:sz w:val="24"/>
          <w:szCs w:val="24"/>
        </w:rPr>
        <w:t>residence</w:t>
      </w:r>
      <w:r w:rsidR="009317A4">
        <w:rPr>
          <w:rFonts w:ascii="Tahoma" w:hAnsi="Tahoma" w:cs="Tahoma"/>
          <w:sz w:val="24"/>
          <w:szCs w:val="24"/>
        </w:rPr>
        <w:t xml:space="preserve"> address</w:t>
      </w:r>
      <w:r w:rsidR="002F4BC0" w:rsidRPr="00454180">
        <w:rPr>
          <w:rFonts w:ascii="Tahoma" w:hAnsi="Tahoma" w:cs="Tahoma"/>
          <w:sz w:val="24"/>
          <w:szCs w:val="24"/>
        </w:rPr>
        <w:t xml:space="preserve"> may</w:t>
      </w:r>
      <w:r w:rsidR="009317A4">
        <w:rPr>
          <w:rFonts w:ascii="Tahoma" w:hAnsi="Tahoma" w:cs="Tahoma"/>
          <w:sz w:val="24"/>
          <w:szCs w:val="24"/>
        </w:rPr>
        <w:t xml:space="preserve"> be</w:t>
      </w:r>
      <w:r w:rsidR="002F4BC0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registered based on</w:t>
      </w:r>
      <w:r w:rsidR="002F4BC0" w:rsidRPr="00454180">
        <w:rPr>
          <w:rFonts w:ascii="Tahoma" w:hAnsi="Tahoma" w:cs="Tahoma"/>
          <w:sz w:val="24"/>
          <w:szCs w:val="24"/>
        </w:rPr>
        <w:t xml:space="preserve"> a certificate of </w:t>
      </w:r>
      <w:r w:rsidR="009317A4">
        <w:rPr>
          <w:rFonts w:ascii="Tahoma" w:hAnsi="Tahoma" w:cs="Tahoma"/>
          <w:sz w:val="24"/>
          <w:szCs w:val="24"/>
        </w:rPr>
        <w:t>loss</w:t>
      </w:r>
      <w:r w:rsidR="009317A4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of </w:t>
      </w:r>
      <w:r w:rsidR="002F4BC0" w:rsidRPr="00454180">
        <w:rPr>
          <w:rFonts w:ascii="Tahoma" w:hAnsi="Tahoma" w:cs="Tahoma"/>
          <w:sz w:val="24"/>
          <w:szCs w:val="24"/>
        </w:rPr>
        <w:t xml:space="preserve">a foreign travel or other identification document, as well as </w:t>
      </w:r>
      <w:r w:rsidRPr="00454180">
        <w:rPr>
          <w:rFonts w:ascii="Tahoma" w:hAnsi="Tahoma" w:cs="Tahoma"/>
          <w:sz w:val="24"/>
          <w:szCs w:val="24"/>
        </w:rPr>
        <w:t xml:space="preserve">based on </w:t>
      </w:r>
      <w:r w:rsidR="002F4BC0" w:rsidRPr="00454180">
        <w:rPr>
          <w:rFonts w:ascii="Tahoma" w:hAnsi="Tahoma" w:cs="Tahoma"/>
          <w:sz w:val="24"/>
          <w:szCs w:val="24"/>
        </w:rPr>
        <w:t xml:space="preserve">a certificate </w:t>
      </w:r>
      <w:r w:rsidR="00683B31" w:rsidRPr="00683B31">
        <w:rPr>
          <w:rFonts w:ascii="Tahoma" w:hAnsi="Tahoma" w:cs="Tahoma"/>
          <w:sz w:val="24"/>
          <w:szCs w:val="24"/>
        </w:rPr>
        <w:t xml:space="preserve">of temporary retention or confiscation of a foreign travel document </w:t>
      </w:r>
      <w:r w:rsidR="00C73969">
        <w:rPr>
          <w:rFonts w:ascii="Tahoma" w:hAnsi="Tahoma" w:cs="Tahoma"/>
          <w:sz w:val="24"/>
          <w:szCs w:val="24"/>
        </w:rPr>
        <w:t xml:space="preserve">issued </w:t>
      </w:r>
      <w:r w:rsidR="00DB3DF9" w:rsidRPr="00454180">
        <w:rPr>
          <w:rFonts w:ascii="Tahoma" w:hAnsi="Tahoma" w:cs="Tahoma"/>
          <w:sz w:val="24"/>
          <w:szCs w:val="24"/>
        </w:rPr>
        <w:t>by</w:t>
      </w:r>
      <w:r w:rsidR="002F4BC0" w:rsidRPr="00454180">
        <w:rPr>
          <w:rFonts w:ascii="Tahoma" w:hAnsi="Tahoma" w:cs="Tahoma"/>
          <w:sz w:val="24"/>
          <w:szCs w:val="24"/>
        </w:rPr>
        <w:t xml:space="preserve"> </w:t>
      </w:r>
      <w:r w:rsidR="002C6E9D">
        <w:rPr>
          <w:rFonts w:ascii="Tahoma" w:hAnsi="Tahoma" w:cs="Tahoma"/>
          <w:sz w:val="24"/>
          <w:szCs w:val="24"/>
        </w:rPr>
        <w:t xml:space="preserve">either </w:t>
      </w:r>
      <w:r w:rsidR="002F4BC0" w:rsidRPr="00454180">
        <w:rPr>
          <w:rFonts w:ascii="Tahoma" w:hAnsi="Tahoma" w:cs="Tahoma"/>
          <w:sz w:val="24"/>
          <w:szCs w:val="24"/>
        </w:rPr>
        <w:t>judicial or administrative authority of the Republic of Serbia.</w:t>
      </w:r>
    </w:p>
    <w:p w:rsidR="00DC251B" w:rsidRPr="00454180" w:rsidRDefault="00DC251B" w:rsidP="00DC251B">
      <w:pPr>
        <w:spacing w:after="150"/>
        <w:jc w:val="both"/>
        <w:rPr>
          <w:rFonts w:ascii="Tahoma" w:hAnsi="Tahoma" w:cs="Tahoma"/>
          <w:color w:val="000000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</w:t>
      </w:r>
      <w:r w:rsidR="002F4BC0" w:rsidRPr="00454180">
        <w:rPr>
          <w:rFonts w:ascii="Tahoma" w:hAnsi="Tahoma" w:cs="Tahoma"/>
          <w:sz w:val="24"/>
          <w:szCs w:val="24"/>
        </w:rPr>
        <w:t xml:space="preserve"> person who registers </w:t>
      </w:r>
      <w:r w:rsidR="00C07251">
        <w:rPr>
          <w:rFonts w:ascii="Tahoma" w:hAnsi="Tahoma" w:cs="Tahoma"/>
          <w:sz w:val="24"/>
          <w:szCs w:val="24"/>
        </w:rPr>
        <w:t>a</w:t>
      </w:r>
      <w:r w:rsidR="002F4BC0" w:rsidRPr="00454180">
        <w:rPr>
          <w:rFonts w:ascii="Tahoma" w:hAnsi="Tahoma" w:cs="Tahoma"/>
          <w:sz w:val="24"/>
          <w:szCs w:val="24"/>
        </w:rPr>
        <w:t xml:space="preserve"> </w:t>
      </w:r>
      <w:r w:rsidR="00C73969">
        <w:rPr>
          <w:rFonts w:ascii="Tahoma" w:hAnsi="Tahoma" w:cs="Tahoma"/>
          <w:sz w:val="24"/>
          <w:szCs w:val="24"/>
        </w:rPr>
        <w:t xml:space="preserve">short-term </w:t>
      </w:r>
      <w:r w:rsidR="00C73969" w:rsidRPr="00454180">
        <w:rPr>
          <w:rFonts w:ascii="Tahoma" w:hAnsi="Tahoma" w:cs="Tahoma"/>
          <w:sz w:val="24"/>
          <w:szCs w:val="24"/>
        </w:rPr>
        <w:t>residence</w:t>
      </w:r>
      <w:r w:rsidR="00C73969">
        <w:rPr>
          <w:rFonts w:ascii="Tahoma" w:hAnsi="Tahoma" w:cs="Tahoma"/>
          <w:sz w:val="24"/>
          <w:szCs w:val="24"/>
        </w:rPr>
        <w:t xml:space="preserve"> address</w:t>
      </w:r>
      <w:r w:rsidR="002F4BC0" w:rsidRPr="00454180">
        <w:rPr>
          <w:rFonts w:ascii="Tahoma" w:hAnsi="Tahoma" w:cs="Tahoma"/>
          <w:sz w:val="24"/>
          <w:szCs w:val="24"/>
        </w:rPr>
        <w:t xml:space="preserve"> of a foreign national shall also </w:t>
      </w:r>
      <w:r w:rsidRPr="00454180">
        <w:rPr>
          <w:rFonts w:ascii="Tahoma" w:hAnsi="Tahoma" w:cs="Tahoma"/>
          <w:sz w:val="24"/>
          <w:szCs w:val="24"/>
        </w:rPr>
        <w:t>file</w:t>
      </w:r>
      <w:r w:rsidR="002F4BC0" w:rsidRPr="00454180">
        <w:rPr>
          <w:rFonts w:ascii="Tahoma" w:hAnsi="Tahoma" w:cs="Tahoma"/>
          <w:sz w:val="24"/>
          <w:szCs w:val="24"/>
        </w:rPr>
        <w:t xml:space="preserve"> data on the accommodation service provider referred to in Article 6 of </w:t>
      </w:r>
      <w:r w:rsidRPr="00454180">
        <w:rPr>
          <w:rFonts w:ascii="Tahoma" w:hAnsi="Tahoma" w:cs="Tahoma"/>
          <w:sz w:val="24"/>
          <w:szCs w:val="24"/>
        </w:rPr>
        <w:t>the Rulebook</w:t>
      </w:r>
      <w:r w:rsidR="00C07251">
        <w:rPr>
          <w:rFonts w:ascii="Tahoma" w:hAnsi="Tahoma" w:cs="Tahoma"/>
          <w:sz w:val="24"/>
          <w:szCs w:val="24"/>
        </w:rPr>
        <w:t xml:space="preserve">, i.e., </w:t>
      </w:r>
      <w:r w:rsidR="002F4BC0" w:rsidRPr="00454180">
        <w:rPr>
          <w:rFonts w:ascii="Tahoma" w:hAnsi="Tahoma" w:cs="Tahoma"/>
          <w:sz w:val="24"/>
          <w:szCs w:val="24"/>
        </w:rPr>
        <w:t xml:space="preserve">on the natural person </w:t>
      </w:r>
      <w:r w:rsidRPr="00454180">
        <w:rPr>
          <w:rFonts w:ascii="Tahoma" w:hAnsi="Tahoma" w:cs="Tahoma"/>
          <w:sz w:val="24"/>
          <w:szCs w:val="24"/>
        </w:rPr>
        <w:t>visited by</w:t>
      </w:r>
      <w:r w:rsidR="002F4BC0" w:rsidRPr="00454180">
        <w:rPr>
          <w:rFonts w:ascii="Tahoma" w:hAnsi="Tahoma" w:cs="Tahoma"/>
          <w:sz w:val="24"/>
          <w:szCs w:val="24"/>
        </w:rPr>
        <w:t xml:space="preserve"> a foreign national referred to in Article 8 of th</w:t>
      </w:r>
      <w:r w:rsidR="00DB3DF9" w:rsidRPr="00454180">
        <w:rPr>
          <w:rFonts w:ascii="Tahoma" w:hAnsi="Tahoma" w:cs="Tahoma"/>
          <w:sz w:val="24"/>
          <w:szCs w:val="24"/>
        </w:rPr>
        <w:t>e</w:t>
      </w:r>
      <w:r w:rsidR="002F4BC0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Rulebook</w:t>
      </w:r>
      <w:r w:rsidR="002F4BC0" w:rsidRPr="00454180">
        <w:rPr>
          <w:rFonts w:ascii="Tahoma" w:hAnsi="Tahoma" w:cs="Tahoma"/>
          <w:sz w:val="24"/>
          <w:szCs w:val="24"/>
        </w:rPr>
        <w:t xml:space="preserve">, </w:t>
      </w:r>
      <w:r w:rsidRPr="00454180">
        <w:rPr>
          <w:rFonts w:ascii="Tahoma" w:hAnsi="Tahoma" w:cs="Tahoma"/>
          <w:sz w:val="24"/>
          <w:szCs w:val="24"/>
        </w:rPr>
        <w:t xml:space="preserve">by </w:t>
      </w:r>
      <w:r w:rsidR="002F4BC0" w:rsidRPr="00454180">
        <w:rPr>
          <w:rFonts w:ascii="Tahoma" w:hAnsi="Tahoma" w:cs="Tahoma"/>
          <w:sz w:val="24"/>
          <w:szCs w:val="24"/>
        </w:rPr>
        <w:t xml:space="preserve">stating </w:t>
      </w:r>
      <w:r w:rsidR="00C73969">
        <w:rPr>
          <w:rFonts w:ascii="Tahoma" w:hAnsi="Tahoma" w:cs="Tahoma"/>
          <w:sz w:val="24"/>
          <w:szCs w:val="24"/>
        </w:rPr>
        <w:t xml:space="preserve">a foreign national’s short-term </w:t>
      </w:r>
      <w:r w:rsidR="00C73969" w:rsidRPr="00454180">
        <w:rPr>
          <w:rFonts w:ascii="Tahoma" w:hAnsi="Tahoma" w:cs="Tahoma"/>
          <w:sz w:val="24"/>
          <w:szCs w:val="24"/>
        </w:rPr>
        <w:t>residence</w:t>
      </w:r>
      <w:r w:rsidR="00C73969">
        <w:rPr>
          <w:rFonts w:ascii="Tahoma" w:hAnsi="Tahoma" w:cs="Tahoma"/>
          <w:sz w:val="24"/>
          <w:szCs w:val="24"/>
        </w:rPr>
        <w:t xml:space="preserve"> address</w:t>
      </w:r>
      <w:r w:rsidR="002F4BC0" w:rsidRPr="00454180">
        <w:rPr>
          <w:rFonts w:ascii="Tahoma" w:hAnsi="Tahoma" w:cs="Tahoma"/>
          <w:sz w:val="24"/>
          <w:szCs w:val="24"/>
        </w:rPr>
        <w:t>.</w:t>
      </w:r>
      <w:r w:rsidRPr="0045418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AE583D" w:rsidRPr="00454180" w:rsidRDefault="00DC251B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t>Article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 xml:space="preserve"> 5</w:t>
      </w:r>
    </w:p>
    <w:p w:rsidR="002B717E" w:rsidRPr="00454180" w:rsidRDefault="002B717E" w:rsidP="002B717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If a person</w:t>
      </w:r>
      <w:r w:rsidR="005D4344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EE3E71" w:rsidRPr="00454180">
        <w:rPr>
          <w:rFonts w:ascii="Tahoma" w:hAnsi="Tahoma" w:cs="Tahoma"/>
          <w:sz w:val="24"/>
          <w:szCs w:val="24"/>
        </w:rPr>
        <w:t xml:space="preserve">who </w:t>
      </w:r>
      <w:r w:rsidRPr="00454180">
        <w:rPr>
          <w:rFonts w:ascii="Tahoma" w:hAnsi="Tahoma" w:cs="Tahoma"/>
          <w:sz w:val="24"/>
          <w:szCs w:val="24"/>
        </w:rPr>
        <w:t>register</w:t>
      </w:r>
      <w:r w:rsidR="00EE3E71" w:rsidRPr="00454180">
        <w:rPr>
          <w:rFonts w:ascii="Tahoma" w:hAnsi="Tahoma" w:cs="Tahoma"/>
          <w:sz w:val="24"/>
          <w:szCs w:val="24"/>
        </w:rPr>
        <w:t>s</w:t>
      </w:r>
      <w:r w:rsidRPr="00454180">
        <w:rPr>
          <w:rFonts w:ascii="Tahoma" w:hAnsi="Tahoma" w:cs="Tahoma"/>
          <w:sz w:val="24"/>
          <w:szCs w:val="24"/>
        </w:rPr>
        <w:t xml:space="preserve"> a foreign national’s </w:t>
      </w:r>
      <w:r w:rsidR="006E61AD">
        <w:rPr>
          <w:rFonts w:ascii="Tahoma" w:hAnsi="Tahoma" w:cs="Tahoma"/>
          <w:sz w:val="24"/>
          <w:szCs w:val="24"/>
        </w:rPr>
        <w:t xml:space="preserve">short-term </w:t>
      </w:r>
      <w:r w:rsidR="006E61AD" w:rsidRPr="00454180">
        <w:rPr>
          <w:rFonts w:ascii="Tahoma" w:hAnsi="Tahoma" w:cs="Tahoma"/>
          <w:sz w:val="24"/>
          <w:szCs w:val="24"/>
        </w:rPr>
        <w:t>residence</w:t>
      </w:r>
      <w:r w:rsidR="006E61AD">
        <w:rPr>
          <w:rFonts w:ascii="Tahoma" w:hAnsi="Tahoma" w:cs="Tahoma"/>
          <w:sz w:val="24"/>
          <w:szCs w:val="24"/>
        </w:rPr>
        <w:t xml:space="preserve"> address</w:t>
      </w:r>
      <w:r w:rsidR="005D4344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suspects that the document referred to in Article 4 of this Rulebook has been </w:t>
      </w:r>
      <w:r w:rsidR="00DB3DF9" w:rsidRPr="00454180">
        <w:rPr>
          <w:rFonts w:ascii="Tahoma" w:hAnsi="Tahoma" w:cs="Tahoma"/>
          <w:sz w:val="24"/>
          <w:szCs w:val="24"/>
        </w:rPr>
        <w:t>counterfeited</w:t>
      </w:r>
      <w:r w:rsidRPr="00454180">
        <w:rPr>
          <w:rFonts w:ascii="Tahoma" w:hAnsi="Tahoma" w:cs="Tahoma"/>
          <w:sz w:val="24"/>
          <w:szCs w:val="24"/>
        </w:rPr>
        <w:t xml:space="preserve">, </w:t>
      </w:r>
      <w:r w:rsidR="00DB3DF9" w:rsidRPr="00454180">
        <w:rPr>
          <w:rFonts w:ascii="Tahoma" w:hAnsi="Tahoma" w:cs="Tahoma"/>
          <w:sz w:val="24"/>
          <w:szCs w:val="24"/>
        </w:rPr>
        <w:t xml:space="preserve">if </w:t>
      </w:r>
      <w:r w:rsidRPr="00454180">
        <w:rPr>
          <w:rFonts w:ascii="Tahoma" w:hAnsi="Tahoma" w:cs="Tahoma"/>
          <w:sz w:val="24"/>
          <w:szCs w:val="24"/>
        </w:rPr>
        <w:t xml:space="preserve">he/she suspects that it is used by another person, i.e.,  determines </w:t>
      </w:r>
      <w:r w:rsidRPr="00454180">
        <w:rPr>
          <w:rFonts w:ascii="Tahoma" w:hAnsi="Tahoma" w:cs="Tahoma"/>
          <w:sz w:val="24"/>
          <w:szCs w:val="24"/>
        </w:rPr>
        <w:lastRenderedPageBreak/>
        <w:t xml:space="preserve">that a foreign travel document or other document based on which a foreign national’s </w:t>
      </w:r>
      <w:r w:rsidR="006E61AD">
        <w:rPr>
          <w:rFonts w:ascii="Tahoma" w:hAnsi="Tahoma" w:cs="Tahoma"/>
          <w:sz w:val="24"/>
          <w:szCs w:val="24"/>
        </w:rPr>
        <w:t xml:space="preserve">short-term </w:t>
      </w:r>
      <w:r w:rsidR="006E61AD" w:rsidRPr="00454180">
        <w:rPr>
          <w:rFonts w:ascii="Tahoma" w:hAnsi="Tahoma" w:cs="Tahoma"/>
          <w:sz w:val="24"/>
          <w:szCs w:val="24"/>
        </w:rPr>
        <w:t>residence</w:t>
      </w:r>
      <w:r w:rsidR="006E61AD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is registered has expired, i.e., if he/she determines that visa in </w:t>
      </w:r>
      <w:r w:rsidR="00EE3E71" w:rsidRPr="00454180">
        <w:rPr>
          <w:rFonts w:ascii="Tahoma" w:hAnsi="Tahoma" w:cs="Tahoma"/>
          <w:sz w:val="24"/>
          <w:szCs w:val="24"/>
        </w:rPr>
        <w:t>a</w:t>
      </w:r>
      <w:r w:rsidRPr="00454180">
        <w:rPr>
          <w:rFonts w:ascii="Tahoma" w:hAnsi="Tahoma" w:cs="Tahoma"/>
          <w:sz w:val="24"/>
          <w:szCs w:val="24"/>
        </w:rPr>
        <w:t xml:space="preserve"> foreign travel document has expired, such person shall immediately notify either the competent authority or the police station </w:t>
      </w:r>
      <w:r w:rsidR="00EE3E71" w:rsidRPr="00454180">
        <w:rPr>
          <w:rFonts w:ascii="Tahoma" w:hAnsi="Tahoma" w:cs="Tahoma"/>
          <w:sz w:val="24"/>
          <w:szCs w:val="24"/>
        </w:rPr>
        <w:t xml:space="preserve">in whose </w:t>
      </w:r>
      <w:r w:rsidR="006E1087">
        <w:rPr>
          <w:rFonts w:ascii="Tahoma" w:hAnsi="Tahoma" w:cs="Tahoma"/>
          <w:sz w:val="24"/>
          <w:szCs w:val="24"/>
        </w:rPr>
        <w:t xml:space="preserve">territory </w:t>
      </w:r>
      <w:r w:rsidR="00EE3E71" w:rsidRPr="00454180">
        <w:rPr>
          <w:rFonts w:ascii="Tahoma" w:hAnsi="Tahoma" w:cs="Tahoma"/>
          <w:sz w:val="24"/>
          <w:szCs w:val="24"/>
        </w:rPr>
        <w:t xml:space="preserve">the address </w:t>
      </w:r>
      <w:r w:rsidR="00C07251">
        <w:rPr>
          <w:rFonts w:ascii="Tahoma" w:hAnsi="Tahoma" w:cs="Tahoma"/>
          <w:sz w:val="24"/>
          <w:szCs w:val="24"/>
        </w:rPr>
        <w:t>of</w:t>
      </w:r>
      <w:r w:rsidR="00EE3E71" w:rsidRPr="00454180">
        <w:rPr>
          <w:rFonts w:ascii="Tahoma" w:hAnsi="Tahoma" w:cs="Tahoma"/>
          <w:sz w:val="24"/>
          <w:szCs w:val="24"/>
        </w:rPr>
        <w:t xml:space="preserve"> a foreign national</w:t>
      </w:r>
      <w:r w:rsidR="00C07251">
        <w:rPr>
          <w:rFonts w:ascii="Tahoma" w:hAnsi="Tahoma" w:cs="Tahoma"/>
          <w:sz w:val="24"/>
          <w:szCs w:val="24"/>
        </w:rPr>
        <w:t xml:space="preserve">’s accommodation </w:t>
      </w:r>
      <w:r w:rsidR="00EE3E71" w:rsidRPr="00454180">
        <w:rPr>
          <w:rFonts w:ascii="Tahoma" w:hAnsi="Tahoma" w:cs="Tahoma"/>
          <w:sz w:val="24"/>
          <w:szCs w:val="24"/>
        </w:rPr>
        <w:t xml:space="preserve">is </w:t>
      </w:r>
      <w:r w:rsidR="005D4344">
        <w:rPr>
          <w:rFonts w:ascii="Tahoma" w:hAnsi="Tahoma" w:cs="Tahoma"/>
          <w:sz w:val="24"/>
          <w:szCs w:val="24"/>
        </w:rPr>
        <w:t>located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AE583D" w:rsidRPr="00454180" w:rsidRDefault="002B717E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t>Article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 xml:space="preserve"> 6</w:t>
      </w:r>
    </w:p>
    <w:p w:rsidR="002B717E" w:rsidRPr="00454180" w:rsidRDefault="002B717E" w:rsidP="002B717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Legal entities</w:t>
      </w:r>
      <w:r w:rsidR="00EE3E71" w:rsidRPr="00454180">
        <w:rPr>
          <w:rFonts w:ascii="Tahoma" w:hAnsi="Tahoma" w:cs="Tahoma"/>
          <w:sz w:val="24"/>
          <w:szCs w:val="24"/>
        </w:rPr>
        <w:t xml:space="preserve">, </w:t>
      </w:r>
      <w:r w:rsidRPr="00454180">
        <w:rPr>
          <w:rFonts w:ascii="Tahoma" w:hAnsi="Tahoma" w:cs="Tahoma"/>
          <w:sz w:val="24"/>
          <w:szCs w:val="24"/>
        </w:rPr>
        <w:t>entrepreneurs and natural persons</w:t>
      </w:r>
      <w:r w:rsidR="005801D9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who provide accommodation services for a fee, i.e.</w:t>
      </w:r>
      <w:r w:rsidR="00DB3DF9" w:rsidRPr="00454180">
        <w:rPr>
          <w:rFonts w:ascii="Tahoma" w:hAnsi="Tahoma" w:cs="Tahoma"/>
          <w:sz w:val="24"/>
          <w:szCs w:val="24"/>
        </w:rPr>
        <w:t>, their</w:t>
      </w:r>
      <w:r w:rsidRPr="00454180">
        <w:rPr>
          <w:rFonts w:ascii="Tahoma" w:hAnsi="Tahoma" w:cs="Tahoma"/>
          <w:sz w:val="24"/>
          <w:szCs w:val="24"/>
        </w:rPr>
        <w:t xml:space="preserve"> legal representatives, shall register </w:t>
      </w:r>
      <w:r w:rsidR="005E50DA">
        <w:rPr>
          <w:rFonts w:ascii="Tahoma" w:hAnsi="Tahoma" w:cs="Tahoma"/>
          <w:sz w:val="24"/>
          <w:szCs w:val="24"/>
        </w:rPr>
        <w:t>a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760BA4">
        <w:rPr>
          <w:rFonts w:ascii="Tahoma" w:hAnsi="Tahoma" w:cs="Tahoma"/>
          <w:sz w:val="24"/>
          <w:szCs w:val="24"/>
        </w:rPr>
        <w:t xml:space="preserve">short-term </w:t>
      </w:r>
      <w:r w:rsidR="00760BA4" w:rsidRPr="00454180">
        <w:rPr>
          <w:rFonts w:ascii="Tahoma" w:hAnsi="Tahoma" w:cs="Tahoma"/>
          <w:sz w:val="24"/>
          <w:szCs w:val="24"/>
        </w:rPr>
        <w:t>residence</w:t>
      </w:r>
      <w:r w:rsidR="00760BA4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of a foreign </w:t>
      </w:r>
      <w:r w:rsidR="00DB3DF9" w:rsidRPr="00454180">
        <w:rPr>
          <w:rFonts w:ascii="Tahoma" w:hAnsi="Tahoma" w:cs="Tahoma"/>
          <w:sz w:val="24"/>
          <w:szCs w:val="24"/>
        </w:rPr>
        <w:t>national in</w:t>
      </w:r>
      <w:r w:rsidRPr="00454180">
        <w:rPr>
          <w:rFonts w:ascii="Tahoma" w:hAnsi="Tahoma" w:cs="Tahoma"/>
          <w:sz w:val="24"/>
          <w:szCs w:val="24"/>
        </w:rPr>
        <w:t xml:space="preserve"> the manner prescribed in Article 3 of th</w:t>
      </w:r>
      <w:r w:rsidR="00EE3E71" w:rsidRPr="00454180">
        <w:rPr>
          <w:rFonts w:ascii="Tahoma" w:hAnsi="Tahoma" w:cs="Tahoma"/>
          <w:sz w:val="24"/>
          <w:szCs w:val="24"/>
        </w:rPr>
        <w:t>e</w:t>
      </w:r>
      <w:r w:rsidRPr="00454180">
        <w:rPr>
          <w:rFonts w:ascii="Tahoma" w:hAnsi="Tahoma" w:cs="Tahoma"/>
          <w:sz w:val="24"/>
          <w:szCs w:val="24"/>
        </w:rPr>
        <w:t xml:space="preserve"> Rulebook</w:t>
      </w:r>
      <w:r w:rsidR="005E50DA">
        <w:rPr>
          <w:rFonts w:ascii="Tahoma" w:hAnsi="Tahoma" w:cs="Tahoma"/>
          <w:sz w:val="24"/>
          <w:szCs w:val="24"/>
        </w:rPr>
        <w:t>, therefore</w:t>
      </w:r>
      <w:r w:rsidR="00EE3E71" w:rsidRPr="00454180">
        <w:rPr>
          <w:rFonts w:ascii="Tahoma" w:hAnsi="Tahoma" w:cs="Tahoma"/>
          <w:sz w:val="24"/>
          <w:szCs w:val="24"/>
        </w:rPr>
        <w:t xml:space="preserve"> </w:t>
      </w:r>
      <w:r w:rsidR="005E50DA">
        <w:rPr>
          <w:rFonts w:ascii="Tahoma" w:hAnsi="Tahoma" w:cs="Tahoma"/>
          <w:sz w:val="24"/>
          <w:szCs w:val="24"/>
        </w:rPr>
        <w:t>a</w:t>
      </w:r>
      <w:r w:rsidR="005B65A3" w:rsidRPr="00454180">
        <w:rPr>
          <w:rFonts w:ascii="Tahoma" w:hAnsi="Tahoma" w:cs="Tahoma"/>
          <w:sz w:val="24"/>
          <w:szCs w:val="24"/>
        </w:rPr>
        <w:t xml:space="preserve"> </w:t>
      </w:r>
      <w:r w:rsidR="00760BA4">
        <w:rPr>
          <w:rFonts w:ascii="Tahoma" w:hAnsi="Tahoma" w:cs="Tahoma"/>
          <w:sz w:val="24"/>
          <w:szCs w:val="24"/>
        </w:rPr>
        <w:t xml:space="preserve">short-term </w:t>
      </w:r>
      <w:r w:rsidR="00760BA4" w:rsidRPr="00454180">
        <w:rPr>
          <w:rFonts w:ascii="Tahoma" w:hAnsi="Tahoma" w:cs="Tahoma"/>
          <w:sz w:val="24"/>
          <w:szCs w:val="24"/>
        </w:rPr>
        <w:t>residence</w:t>
      </w:r>
      <w:r w:rsidR="00760BA4">
        <w:rPr>
          <w:rFonts w:ascii="Tahoma" w:hAnsi="Tahoma" w:cs="Tahoma"/>
          <w:sz w:val="24"/>
          <w:szCs w:val="24"/>
        </w:rPr>
        <w:t xml:space="preserve"> address</w:t>
      </w:r>
      <w:r w:rsidR="00EE3E71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may be </w:t>
      </w:r>
      <w:r w:rsidR="00EE3E71" w:rsidRPr="00454180">
        <w:rPr>
          <w:rFonts w:ascii="Tahoma" w:hAnsi="Tahoma" w:cs="Tahoma"/>
          <w:sz w:val="24"/>
          <w:szCs w:val="24"/>
        </w:rPr>
        <w:t>registered</w:t>
      </w:r>
      <w:r w:rsidRPr="00454180">
        <w:rPr>
          <w:rFonts w:ascii="Tahoma" w:hAnsi="Tahoma" w:cs="Tahoma"/>
          <w:sz w:val="24"/>
          <w:szCs w:val="24"/>
        </w:rPr>
        <w:t xml:space="preserve"> without</w:t>
      </w:r>
      <w:r w:rsidR="00760BA4">
        <w:rPr>
          <w:rFonts w:ascii="Tahoma" w:hAnsi="Tahoma" w:cs="Tahoma"/>
          <w:sz w:val="24"/>
          <w:szCs w:val="24"/>
        </w:rPr>
        <w:t xml:space="preserve"> requiring</w:t>
      </w:r>
      <w:r w:rsidRPr="00454180">
        <w:rPr>
          <w:rFonts w:ascii="Tahoma" w:hAnsi="Tahoma" w:cs="Tahoma"/>
          <w:sz w:val="24"/>
          <w:szCs w:val="24"/>
        </w:rPr>
        <w:t xml:space="preserve"> the presence of a </w:t>
      </w:r>
      <w:r w:rsidR="00EE3E71" w:rsidRPr="00454180">
        <w:rPr>
          <w:rFonts w:ascii="Tahoma" w:hAnsi="Tahoma" w:cs="Tahoma"/>
          <w:sz w:val="24"/>
          <w:szCs w:val="24"/>
        </w:rPr>
        <w:t>foreign national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EE3E71" w:rsidRPr="00454180" w:rsidRDefault="004C7CC3" w:rsidP="00EE3E71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>
        <w:rPr>
          <w:rFonts w:ascii="Tahoma" w:hAnsi="Tahoma" w:cs="Tahoma"/>
          <w:sz w:val="24"/>
          <w:szCs w:val="24"/>
        </w:rPr>
        <w:t>If</w:t>
      </w:r>
      <w:r w:rsidR="00760BA4" w:rsidRPr="004541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="002B717E" w:rsidRPr="00454180">
        <w:rPr>
          <w:rFonts w:ascii="Tahoma" w:hAnsi="Tahoma" w:cs="Tahoma"/>
          <w:sz w:val="24"/>
          <w:szCs w:val="24"/>
        </w:rPr>
        <w:t xml:space="preserve"> foreign national’s </w:t>
      </w:r>
      <w:r w:rsidR="00760BA4">
        <w:rPr>
          <w:rFonts w:ascii="Tahoma" w:hAnsi="Tahoma" w:cs="Tahoma"/>
          <w:sz w:val="24"/>
          <w:szCs w:val="24"/>
        </w:rPr>
        <w:t xml:space="preserve">short-term </w:t>
      </w:r>
      <w:r w:rsidR="00760BA4" w:rsidRPr="00454180">
        <w:rPr>
          <w:rFonts w:ascii="Tahoma" w:hAnsi="Tahoma" w:cs="Tahoma"/>
          <w:sz w:val="24"/>
          <w:szCs w:val="24"/>
        </w:rPr>
        <w:t>residence</w:t>
      </w:r>
      <w:r w:rsidR="00760BA4">
        <w:rPr>
          <w:rFonts w:ascii="Tahoma" w:hAnsi="Tahoma" w:cs="Tahoma"/>
          <w:sz w:val="24"/>
          <w:szCs w:val="24"/>
        </w:rPr>
        <w:t xml:space="preserve"> address</w:t>
      </w:r>
      <w:r w:rsidR="00B46839" w:rsidRPr="00454180">
        <w:rPr>
          <w:rFonts w:ascii="Tahoma" w:hAnsi="Tahoma" w:cs="Tahoma"/>
          <w:sz w:val="24"/>
          <w:szCs w:val="24"/>
        </w:rPr>
        <w:t xml:space="preserve"> is registered</w:t>
      </w:r>
      <w:r w:rsidR="00760BA4">
        <w:rPr>
          <w:rFonts w:ascii="Tahoma" w:hAnsi="Tahoma" w:cs="Tahoma"/>
          <w:sz w:val="24"/>
          <w:szCs w:val="24"/>
        </w:rPr>
        <w:t xml:space="preserve"> for the first time</w:t>
      </w:r>
      <w:r w:rsidR="002B717E" w:rsidRPr="00454180">
        <w:rPr>
          <w:rFonts w:ascii="Tahoma" w:hAnsi="Tahoma" w:cs="Tahoma"/>
          <w:sz w:val="24"/>
          <w:szCs w:val="24"/>
        </w:rPr>
        <w:t xml:space="preserve">, </w:t>
      </w:r>
      <w:r w:rsidR="00B46839" w:rsidRPr="00454180">
        <w:rPr>
          <w:rFonts w:ascii="Tahoma" w:hAnsi="Tahoma" w:cs="Tahoma"/>
          <w:sz w:val="24"/>
          <w:szCs w:val="24"/>
        </w:rPr>
        <w:t xml:space="preserve">a </w:t>
      </w:r>
      <w:r w:rsidR="002B717E" w:rsidRPr="00454180">
        <w:rPr>
          <w:rFonts w:ascii="Tahoma" w:hAnsi="Tahoma" w:cs="Tahoma"/>
          <w:sz w:val="24"/>
          <w:szCs w:val="24"/>
        </w:rPr>
        <w:t xml:space="preserve">proof of </w:t>
      </w:r>
      <w:r w:rsidR="00760BA4">
        <w:rPr>
          <w:rFonts w:ascii="Tahoma" w:hAnsi="Tahoma" w:cs="Tahoma"/>
          <w:sz w:val="24"/>
          <w:szCs w:val="24"/>
        </w:rPr>
        <w:t xml:space="preserve">holding a </w:t>
      </w:r>
      <w:r w:rsidR="002B717E" w:rsidRPr="00454180">
        <w:rPr>
          <w:rFonts w:ascii="Tahoma" w:hAnsi="Tahoma" w:cs="Tahoma"/>
          <w:sz w:val="24"/>
          <w:szCs w:val="24"/>
        </w:rPr>
        <w:t>permit for performing activit</w:t>
      </w:r>
      <w:r w:rsidR="009625AC" w:rsidRPr="00454180">
        <w:rPr>
          <w:rFonts w:ascii="Tahoma" w:hAnsi="Tahoma" w:cs="Tahoma"/>
          <w:sz w:val="24"/>
          <w:szCs w:val="24"/>
        </w:rPr>
        <w:t>ies</w:t>
      </w:r>
      <w:r w:rsidR="002B717E" w:rsidRPr="00454180">
        <w:rPr>
          <w:rFonts w:ascii="Tahoma" w:hAnsi="Tahoma" w:cs="Tahoma"/>
          <w:sz w:val="24"/>
          <w:szCs w:val="24"/>
        </w:rPr>
        <w:t xml:space="preserve"> </w:t>
      </w:r>
      <w:r w:rsidR="00B46839" w:rsidRPr="00454180">
        <w:rPr>
          <w:rFonts w:ascii="Tahoma" w:hAnsi="Tahoma" w:cs="Tahoma"/>
          <w:sz w:val="24"/>
          <w:szCs w:val="24"/>
        </w:rPr>
        <w:t>with regards to</w:t>
      </w:r>
      <w:r w:rsidR="002B717E" w:rsidRPr="00454180">
        <w:rPr>
          <w:rFonts w:ascii="Tahoma" w:hAnsi="Tahoma" w:cs="Tahoma"/>
          <w:sz w:val="24"/>
          <w:szCs w:val="24"/>
        </w:rPr>
        <w:t xml:space="preserve"> accommodation services for a fee shall be obtained, i.e.</w:t>
      </w:r>
      <w:r w:rsidR="00B46839" w:rsidRPr="00454180">
        <w:rPr>
          <w:rFonts w:ascii="Tahoma" w:hAnsi="Tahoma" w:cs="Tahoma"/>
          <w:sz w:val="24"/>
          <w:szCs w:val="24"/>
        </w:rPr>
        <w:t>, filed</w:t>
      </w:r>
      <w:r w:rsidR="002B717E" w:rsidRPr="00454180">
        <w:rPr>
          <w:rFonts w:ascii="Tahoma" w:hAnsi="Tahoma" w:cs="Tahoma"/>
          <w:sz w:val="24"/>
          <w:szCs w:val="24"/>
        </w:rPr>
        <w:t xml:space="preserve"> </w:t>
      </w:r>
      <w:r w:rsidR="006E1087">
        <w:rPr>
          <w:rFonts w:ascii="Tahoma" w:hAnsi="Tahoma" w:cs="Tahoma"/>
          <w:sz w:val="24"/>
          <w:szCs w:val="24"/>
        </w:rPr>
        <w:t>in compliance with the law</w:t>
      </w:r>
      <w:r w:rsidR="00B46839" w:rsidRPr="00454180">
        <w:rPr>
          <w:rFonts w:ascii="Tahoma" w:hAnsi="Tahoma" w:cs="Tahoma"/>
          <w:sz w:val="24"/>
          <w:szCs w:val="24"/>
        </w:rPr>
        <w:t>.</w:t>
      </w:r>
    </w:p>
    <w:p w:rsidR="00B46839" w:rsidRPr="00454180" w:rsidRDefault="004D1489" w:rsidP="00B46839">
      <w:pPr>
        <w:spacing w:after="15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760BA4">
        <w:rPr>
          <w:rFonts w:ascii="Tahoma" w:hAnsi="Tahoma" w:cs="Tahoma"/>
          <w:sz w:val="24"/>
          <w:szCs w:val="24"/>
        </w:rPr>
        <w:t xml:space="preserve">short-term </w:t>
      </w:r>
      <w:r w:rsidR="00760BA4" w:rsidRPr="00454180">
        <w:rPr>
          <w:rFonts w:ascii="Tahoma" w:hAnsi="Tahoma" w:cs="Tahoma"/>
          <w:sz w:val="24"/>
          <w:szCs w:val="24"/>
        </w:rPr>
        <w:t>residence</w:t>
      </w:r>
      <w:r w:rsidR="00760BA4">
        <w:rPr>
          <w:rFonts w:ascii="Tahoma" w:hAnsi="Tahoma" w:cs="Tahoma"/>
          <w:sz w:val="24"/>
          <w:szCs w:val="24"/>
        </w:rPr>
        <w:t xml:space="preserve"> address registration form </w:t>
      </w:r>
      <w:r w:rsidR="002B717E" w:rsidRPr="00454180">
        <w:rPr>
          <w:rFonts w:ascii="Tahoma" w:hAnsi="Tahoma" w:cs="Tahoma"/>
          <w:sz w:val="24"/>
          <w:szCs w:val="24"/>
        </w:rPr>
        <w:t>referred to in paragraph 1 of this Article shall be signed by an authorized person who provides accommodation services for a fee</w:t>
      </w:r>
      <w:r w:rsidR="00B46839" w:rsidRPr="00454180">
        <w:rPr>
          <w:rFonts w:ascii="Tahoma" w:hAnsi="Tahoma" w:cs="Tahoma"/>
          <w:sz w:val="24"/>
          <w:szCs w:val="24"/>
        </w:rPr>
        <w:t>.</w:t>
      </w:r>
    </w:p>
    <w:p w:rsidR="00B46839" w:rsidRPr="00454180" w:rsidRDefault="00B46839" w:rsidP="00B46839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Article 7</w:t>
      </w:r>
    </w:p>
    <w:p w:rsidR="00116AE0" w:rsidRPr="00454180" w:rsidRDefault="009625AC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L</w:t>
      </w:r>
      <w:r w:rsidR="00116AE0" w:rsidRPr="00454180">
        <w:rPr>
          <w:rFonts w:ascii="Tahoma" w:hAnsi="Tahoma" w:cs="Tahoma"/>
          <w:sz w:val="24"/>
          <w:szCs w:val="24"/>
        </w:rPr>
        <w:t xml:space="preserve">egal </w:t>
      </w:r>
      <w:r w:rsidR="00E64E03" w:rsidRPr="00454180">
        <w:rPr>
          <w:rFonts w:ascii="Tahoma" w:hAnsi="Tahoma" w:cs="Tahoma"/>
          <w:sz w:val="24"/>
          <w:szCs w:val="24"/>
        </w:rPr>
        <w:t>entities</w:t>
      </w:r>
      <w:r w:rsidR="00C52428" w:rsidRPr="00454180">
        <w:rPr>
          <w:rFonts w:ascii="Tahoma" w:hAnsi="Tahoma" w:cs="Tahoma"/>
          <w:sz w:val="24"/>
          <w:szCs w:val="24"/>
        </w:rPr>
        <w:t xml:space="preserve">, </w:t>
      </w:r>
      <w:r w:rsidR="00116AE0" w:rsidRPr="00454180">
        <w:rPr>
          <w:rFonts w:ascii="Tahoma" w:hAnsi="Tahoma" w:cs="Tahoma"/>
          <w:sz w:val="24"/>
          <w:szCs w:val="24"/>
        </w:rPr>
        <w:t xml:space="preserve">entrepreneurs and natural persons, who provide accommodation services for a fee, can also register a </w:t>
      </w:r>
      <w:r w:rsidR="00DC251B" w:rsidRPr="00454180">
        <w:rPr>
          <w:rFonts w:ascii="Tahoma" w:hAnsi="Tahoma" w:cs="Tahoma"/>
          <w:sz w:val="24"/>
          <w:szCs w:val="24"/>
        </w:rPr>
        <w:t>foreign national</w:t>
      </w:r>
      <w:r w:rsidRPr="00454180">
        <w:rPr>
          <w:rFonts w:ascii="Tahoma" w:hAnsi="Tahoma" w:cs="Tahoma"/>
          <w:sz w:val="24"/>
          <w:szCs w:val="24"/>
        </w:rPr>
        <w:t xml:space="preserve">’s </w:t>
      </w:r>
      <w:r w:rsidR="00562A5F">
        <w:rPr>
          <w:rFonts w:ascii="Tahoma" w:hAnsi="Tahoma" w:cs="Tahoma"/>
          <w:sz w:val="24"/>
          <w:szCs w:val="24"/>
        </w:rPr>
        <w:t xml:space="preserve">short-term </w:t>
      </w:r>
      <w:r w:rsidR="00562A5F" w:rsidRPr="00454180">
        <w:rPr>
          <w:rFonts w:ascii="Tahoma" w:hAnsi="Tahoma" w:cs="Tahoma"/>
          <w:sz w:val="24"/>
          <w:szCs w:val="24"/>
        </w:rPr>
        <w:t>residence</w:t>
      </w:r>
      <w:r w:rsidR="00562A5F">
        <w:rPr>
          <w:rFonts w:ascii="Tahoma" w:hAnsi="Tahoma" w:cs="Tahoma"/>
          <w:sz w:val="24"/>
          <w:szCs w:val="24"/>
        </w:rPr>
        <w:t xml:space="preserve"> address</w:t>
      </w:r>
      <w:r w:rsidR="00116AE0" w:rsidRPr="00454180">
        <w:rPr>
          <w:rFonts w:ascii="Tahoma" w:hAnsi="Tahoma" w:cs="Tahoma"/>
          <w:sz w:val="24"/>
          <w:szCs w:val="24"/>
        </w:rPr>
        <w:t xml:space="preserve"> electronically</w:t>
      </w:r>
      <w:r w:rsidRPr="00454180">
        <w:rPr>
          <w:rFonts w:ascii="Tahoma" w:hAnsi="Tahoma" w:cs="Tahoma"/>
          <w:sz w:val="24"/>
          <w:szCs w:val="24"/>
        </w:rPr>
        <w:t xml:space="preserve"> if the appropriate technical conditions are met</w:t>
      </w:r>
      <w:r w:rsidR="00116AE0" w:rsidRPr="00454180">
        <w:rPr>
          <w:rFonts w:ascii="Tahoma" w:hAnsi="Tahoma" w:cs="Tahoma"/>
          <w:sz w:val="24"/>
          <w:szCs w:val="24"/>
        </w:rPr>
        <w:t>.</w:t>
      </w:r>
    </w:p>
    <w:p w:rsidR="00116AE0" w:rsidRPr="00454180" w:rsidRDefault="009625AC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Data </w:t>
      </w:r>
      <w:r w:rsidR="00116AE0" w:rsidRPr="00454180">
        <w:rPr>
          <w:rFonts w:ascii="Tahoma" w:hAnsi="Tahoma" w:cs="Tahoma"/>
          <w:sz w:val="24"/>
          <w:szCs w:val="24"/>
        </w:rPr>
        <w:t xml:space="preserve">shall be </w:t>
      </w:r>
      <w:r w:rsidR="004D1489">
        <w:rPr>
          <w:rFonts w:ascii="Tahoma" w:hAnsi="Tahoma" w:cs="Tahoma"/>
          <w:sz w:val="24"/>
          <w:szCs w:val="24"/>
        </w:rPr>
        <w:t>entered</w:t>
      </w:r>
      <w:r w:rsidR="00562A5F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in the manner referred to in paragraph 1 of this Article followed by </w:t>
      </w:r>
      <w:r w:rsidR="00116AE0" w:rsidRPr="00454180">
        <w:rPr>
          <w:rFonts w:ascii="Tahoma" w:hAnsi="Tahoma" w:cs="Tahoma"/>
          <w:sz w:val="24"/>
          <w:szCs w:val="24"/>
        </w:rPr>
        <w:t xml:space="preserve">the obligatory </w:t>
      </w:r>
      <w:r w:rsidR="00C52428" w:rsidRPr="00454180">
        <w:rPr>
          <w:rFonts w:ascii="Tahoma" w:hAnsi="Tahoma" w:cs="Tahoma"/>
          <w:sz w:val="24"/>
          <w:szCs w:val="24"/>
        </w:rPr>
        <w:t xml:space="preserve">implementation </w:t>
      </w:r>
      <w:r w:rsidR="00116AE0" w:rsidRPr="00454180">
        <w:rPr>
          <w:rFonts w:ascii="Tahoma" w:hAnsi="Tahoma" w:cs="Tahoma"/>
          <w:sz w:val="24"/>
          <w:szCs w:val="24"/>
        </w:rPr>
        <w:t>of inform</w:t>
      </w:r>
      <w:r w:rsidRPr="00454180">
        <w:rPr>
          <w:rFonts w:ascii="Tahoma" w:hAnsi="Tahoma" w:cs="Tahoma"/>
          <w:sz w:val="24"/>
          <w:szCs w:val="24"/>
        </w:rPr>
        <w:t xml:space="preserve">ation security measures </w:t>
      </w:r>
      <w:r w:rsidR="00116AE0" w:rsidRPr="00454180">
        <w:rPr>
          <w:rFonts w:ascii="Tahoma" w:hAnsi="Tahoma" w:cs="Tahoma"/>
          <w:sz w:val="24"/>
          <w:szCs w:val="24"/>
        </w:rPr>
        <w:t>which ensure the protection of personal data.</w:t>
      </w: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Information </w:t>
      </w:r>
      <w:r w:rsidR="00167A7C" w:rsidRPr="00454180">
        <w:rPr>
          <w:rFonts w:ascii="Tahoma" w:hAnsi="Tahoma" w:cs="Tahoma"/>
          <w:sz w:val="24"/>
          <w:szCs w:val="24"/>
        </w:rPr>
        <w:t>technology</w:t>
      </w:r>
      <w:r w:rsidR="009625AC" w:rsidRPr="00454180">
        <w:rPr>
          <w:rFonts w:ascii="Tahoma" w:hAnsi="Tahoma" w:cs="Tahoma"/>
          <w:sz w:val="24"/>
          <w:szCs w:val="24"/>
        </w:rPr>
        <w:t>,</w:t>
      </w:r>
      <w:r w:rsidR="00167A7C" w:rsidRPr="00454180">
        <w:rPr>
          <w:rFonts w:ascii="Tahoma" w:hAnsi="Tahoma" w:cs="Tahoma"/>
          <w:sz w:val="24"/>
          <w:szCs w:val="24"/>
        </w:rPr>
        <w:t xml:space="preserve"> that ensures</w:t>
      </w:r>
      <w:r w:rsidRPr="00454180">
        <w:rPr>
          <w:rFonts w:ascii="Tahoma" w:hAnsi="Tahoma" w:cs="Tahoma"/>
          <w:sz w:val="24"/>
          <w:szCs w:val="24"/>
        </w:rPr>
        <w:t xml:space="preserve"> the </w:t>
      </w:r>
      <w:r w:rsidR="00C52428" w:rsidRPr="00454180">
        <w:rPr>
          <w:rFonts w:ascii="Tahoma" w:hAnsi="Tahoma" w:cs="Tahoma"/>
          <w:sz w:val="24"/>
          <w:szCs w:val="24"/>
        </w:rPr>
        <w:t>implementation</w:t>
      </w:r>
      <w:r w:rsidRPr="00454180">
        <w:rPr>
          <w:rFonts w:ascii="Tahoma" w:hAnsi="Tahoma" w:cs="Tahoma"/>
          <w:sz w:val="24"/>
          <w:szCs w:val="24"/>
        </w:rPr>
        <w:t xml:space="preserve"> of information security measures referred to in paragraph 2 of this Article, as well as distribution and adjustment of </w:t>
      </w:r>
      <w:r w:rsidR="00167A7C" w:rsidRPr="00454180">
        <w:rPr>
          <w:rFonts w:ascii="Tahoma" w:hAnsi="Tahoma" w:cs="Tahoma"/>
          <w:sz w:val="24"/>
          <w:szCs w:val="24"/>
        </w:rPr>
        <w:t>these technologies</w:t>
      </w:r>
      <w:r w:rsidR="009625AC" w:rsidRPr="00454180">
        <w:rPr>
          <w:rFonts w:ascii="Tahoma" w:hAnsi="Tahoma" w:cs="Tahoma"/>
          <w:sz w:val="24"/>
          <w:szCs w:val="24"/>
        </w:rPr>
        <w:t>,</w:t>
      </w:r>
      <w:r w:rsidR="00167A7C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shall be provided by the Ministry. The software application</w:t>
      </w:r>
      <w:r w:rsidR="005801D9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used by a legal entity,</w:t>
      </w:r>
      <w:r w:rsidR="005801D9">
        <w:rPr>
          <w:rFonts w:ascii="Tahoma" w:hAnsi="Tahoma" w:cs="Tahoma"/>
          <w:sz w:val="24"/>
          <w:szCs w:val="24"/>
        </w:rPr>
        <w:t xml:space="preserve"> entrepreneur or natural person</w:t>
      </w:r>
      <w:r w:rsidR="004D1489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5B65A3" w:rsidRPr="00454180">
        <w:rPr>
          <w:rFonts w:ascii="Tahoma" w:hAnsi="Tahoma" w:cs="Tahoma"/>
          <w:sz w:val="24"/>
          <w:szCs w:val="24"/>
        </w:rPr>
        <w:t>who</w:t>
      </w:r>
      <w:r w:rsidRPr="00454180">
        <w:rPr>
          <w:rFonts w:ascii="Tahoma" w:hAnsi="Tahoma" w:cs="Tahoma"/>
          <w:sz w:val="24"/>
          <w:szCs w:val="24"/>
        </w:rPr>
        <w:t xml:space="preserve"> provides accommodation services for a fee, </w:t>
      </w:r>
      <w:r w:rsidR="004D1489">
        <w:rPr>
          <w:rFonts w:ascii="Tahoma" w:hAnsi="Tahoma" w:cs="Tahoma"/>
          <w:sz w:val="24"/>
          <w:szCs w:val="24"/>
        </w:rPr>
        <w:t xml:space="preserve">shall </w:t>
      </w:r>
      <w:r w:rsidRPr="00454180">
        <w:rPr>
          <w:rFonts w:ascii="Tahoma" w:hAnsi="Tahoma" w:cs="Tahoma"/>
          <w:sz w:val="24"/>
          <w:szCs w:val="24"/>
        </w:rPr>
        <w:t xml:space="preserve">support the automatic </w:t>
      </w:r>
      <w:r w:rsidR="009625AC" w:rsidRPr="00454180">
        <w:rPr>
          <w:rFonts w:ascii="Tahoma" w:hAnsi="Tahoma" w:cs="Tahoma"/>
          <w:sz w:val="24"/>
          <w:szCs w:val="24"/>
        </w:rPr>
        <w:t>loading</w:t>
      </w:r>
      <w:r w:rsidRPr="00454180">
        <w:rPr>
          <w:rFonts w:ascii="Tahoma" w:hAnsi="Tahoma" w:cs="Tahoma"/>
          <w:sz w:val="24"/>
          <w:szCs w:val="24"/>
        </w:rPr>
        <w:t xml:space="preserve"> of data on a </w:t>
      </w:r>
      <w:r w:rsidR="00DC251B" w:rsidRPr="00454180">
        <w:rPr>
          <w:rFonts w:ascii="Tahoma" w:hAnsi="Tahoma" w:cs="Tahoma"/>
          <w:sz w:val="24"/>
          <w:szCs w:val="24"/>
        </w:rPr>
        <w:t xml:space="preserve">foreign </w:t>
      </w:r>
      <w:r w:rsidR="00167A7C" w:rsidRPr="00454180">
        <w:rPr>
          <w:rFonts w:ascii="Tahoma" w:hAnsi="Tahoma" w:cs="Tahoma"/>
          <w:sz w:val="24"/>
          <w:szCs w:val="24"/>
        </w:rPr>
        <w:t>national into</w:t>
      </w:r>
      <w:r w:rsidRPr="00454180">
        <w:rPr>
          <w:rFonts w:ascii="Tahoma" w:hAnsi="Tahoma" w:cs="Tahoma"/>
          <w:sz w:val="24"/>
          <w:szCs w:val="24"/>
        </w:rPr>
        <w:t xml:space="preserve"> the prescribed electronic records.</w:t>
      </w:r>
    </w:p>
    <w:p w:rsidR="00C52428" w:rsidRPr="00454180" w:rsidRDefault="009625AC" w:rsidP="00C52428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Both </w:t>
      </w:r>
      <w:r w:rsidR="00C52428" w:rsidRPr="00454180">
        <w:rPr>
          <w:rFonts w:ascii="Tahoma" w:hAnsi="Tahoma" w:cs="Tahoma"/>
          <w:sz w:val="24"/>
          <w:szCs w:val="24"/>
        </w:rPr>
        <w:t xml:space="preserve">format and structure of </w:t>
      </w:r>
      <w:r w:rsidRPr="00454180">
        <w:rPr>
          <w:rFonts w:ascii="Tahoma" w:hAnsi="Tahoma" w:cs="Tahoma"/>
          <w:sz w:val="24"/>
          <w:szCs w:val="24"/>
        </w:rPr>
        <w:t>data delivered</w:t>
      </w:r>
      <w:r w:rsidR="00116AE0" w:rsidRPr="00454180">
        <w:rPr>
          <w:rFonts w:ascii="Tahoma" w:hAnsi="Tahoma" w:cs="Tahoma"/>
          <w:sz w:val="24"/>
          <w:szCs w:val="24"/>
        </w:rPr>
        <w:t xml:space="preserve"> to the competent authority </w:t>
      </w:r>
      <w:r w:rsidR="00AE5466">
        <w:rPr>
          <w:rFonts w:ascii="Tahoma" w:hAnsi="Tahoma" w:cs="Tahoma"/>
          <w:sz w:val="24"/>
          <w:szCs w:val="24"/>
        </w:rPr>
        <w:t>in the form of</w:t>
      </w:r>
      <w:r w:rsidR="00116AE0" w:rsidRPr="00454180">
        <w:rPr>
          <w:rFonts w:ascii="Tahoma" w:hAnsi="Tahoma" w:cs="Tahoma"/>
          <w:sz w:val="24"/>
          <w:szCs w:val="24"/>
        </w:rPr>
        <w:t xml:space="preserve"> electronic registration of </w:t>
      </w:r>
      <w:r w:rsidR="00B7159E" w:rsidRPr="00454180">
        <w:rPr>
          <w:rFonts w:ascii="Tahoma" w:hAnsi="Tahoma" w:cs="Tahoma"/>
          <w:sz w:val="24"/>
          <w:szCs w:val="24"/>
        </w:rPr>
        <w:t>a foreign national</w:t>
      </w:r>
      <w:r w:rsidRPr="00454180">
        <w:rPr>
          <w:rFonts w:ascii="Tahoma" w:hAnsi="Tahoma" w:cs="Tahoma"/>
          <w:sz w:val="24"/>
          <w:szCs w:val="24"/>
        </w:rPr>
        <w:t xml:space="preserve">’s </w:t>
      </w:r>
      <w:r w:rsidR="00562A5F">
        <w:rPr>
          <w:rFonts w:ascii="Tahoma" w:hAnsi="Tahoma" w:cs="Tahoma"/>
          <w:sz w:val="24"/>
          <w:szCs w:val="24"/>
        </w:rPr>
        <w:t xml:space="preserve">short-term </w:t>
      </w:r>
      <w:r w:rsidR="00562A5F" w:rsidRPr="00454180">
        <w:rPr>
          <w:rFonts w:ascii="Tahoma" w:hAnsi="Tahoma" w:cs="Tahoma"/>
          <w:sz w:val="24"/>
          <w:szCs w:val="24"/>
        </w:rPr>
        <w:t>residence</w:t>
      </w:r>
      <w:r w:rsidR="00562A5F">
        <w:rPr>
          <w:rFonts w:ascii="Tahoma" w:hAnsi="Tahoma" w:cs="Tahoma"/>
          <w:sz w:val="24"/>
          <w:szCs w:val="24"/>
        </w:rPr>
        <w:t xml:space="preserve"> address</w:t>
      </w:r>
      <w:r w:rsidR="00B7159E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shall</w:t>
      </w:r>
      <w:r w:rsidR="00116AE0" w:rsidRPr="00454180">
        <w:rPr>
          <w:rFonts w:ascii="Tahoma" w:hAnsi="Tahoma" w:cs="Tahoma"/>
          <w:sz w:val="24"/>
          <w:szCs w:val="24"/>
        </w:rPr>
        <w:t xml:space="preserve"> be suitable</w:t>
      </w:r>
      <w:r w:rsidR="00231F87">
        <w:rPr>
          <w:rFonts w:ascii="Tahoma" w:hAnsi="Tahoma" w:cs="Tahoma"/>
          <w:sz w:val="24"/>
          <w:szCs w:val="24"/>
        </w:rPr>
        <w:t xml:space="preserve"> for automatic loading into registration </w:t>
      </w:r>
      <w:r w:rsidR="00116AE0" w:rsidRPr="00454180">
        <w:rPr>
          <w:rFonts w:ascii="Tahoma" w:hAnsi="Tahoma" w:cs="Tahoma"/>
          <w:sz w:val="24"/>
          <w:szCs w:val="24"/>
        </w:rPr>
        <w:t xml:space="preserve">records of </w:t>
      </w:r>
      <w:r w:rsidR="00562A5F">
        <w:rPr>
          <w:rFonts w:ascii="Tahoma" w:hAnsi="Tahoma" w:cs="Tahoma"/>
          <w:sz w:val="24"/>
          <w:szCs w:val="24"/>
        </w:rPr>
        <w:t xml:space="preserve">short-term </w:t>
      </w:r>
      <w:r w:rsidR="00562A5F" w:rsidRPr="00454180">
        <w:rPr>
          <w:rFonts w:ascii="Tahoma" w:hAnsi="Tahoma" w:cs="Tahoma"/>
          <w:sz w:val="24"/>
          <w:szCs w:val="24"/>
        </w:rPr>
        <w:t>residence</w:t>
      </w:r>
      <w:r w:rsidR="00562A5F">
        <w:rPr>
          <w:rFonts w:ascii="Tahoma" w:hAnsi="Tahoma" w:cs="Tahoma"/>
          <w:sz w:val="24"/>
          <w:szCs w:val="24"/>
        </w:rPr>
        <w:t xml:space="preserve"> address</w:t>
      </w:r>
      <w:r w:rsidR="00231F87">
        <w:rPr>
          <w:rFonts w:ascii="Tahoma" w:hAnsi="Tahoma" w:cs="Tahoma"/>
          <w:sz w:val="24"/>
          <w:szCs w:val="24"/>
        </w:rPr>
        <w:t xml:space="preserve">es </w:t>
      </w:r>
      <w:r w:rsidR="00116AE0" w:rsidRPr="00454180">
        <w:rPr>
          <w:rFonts w:ascii="Tahoma" w:hAnsi="Tahoma" w:cs="Tahoma"/>
          <w:sz w:val="24"/>
          <w:szCs w:val="24"/>
        </w:rPr>
        <w:t xml:space="preserve">kept </w:t>
      </w:r>
      <w:r w:rsidR="006E1087">
        <w:rPr>
          <w:rFonts w:ascii="Tahoma" w:hAnsi="Tahoma" w:cs="Tahoma"/>
          <w:sz w:val="24"/>
          <w:szCs w:val="24"/>
        </w:rPr>
        <w:t>in compliance with the law</w:t>
      </w:r>
      <w:r w:rsidR="00116AE0" w:rsidRPr="00454180">
        <w:rPr>
          <w:rFonts w:ascii="Tahoma" w:hAnsi="Tahoma" w:cs="Tahoma"/>
          <w:sz w:val="24"/>
          <w:szCs w:val="24"/>
        </w:rPr>
        <w:t>.</w:t>
      </w:r>
      <w:r w:rsidR="00C52428" w:rsidRPr="00454180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:rsidR="00E372DE" w:rsidRPr="00454180" w:rsidRDefault="00E372DE" w:rsidP="00E372DE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A foreign national’s </w:t>
      </w:r>
      <w:r>
        <w:rPr>
          <w:rFonts w:ascii="Tahoma" w:hAnsi="Tahoma" w:cs="Tahoma"/>
          <w:sz w:val="24"/>
          <w:szCs w:val="24"/>
        </w:rPr>
        <w:t xml:space="preserve">short-term </w:t>
      </w:r>
      <w:r w:rsidRPr="00454180">
        <w:rPr>
          <w:rFonts w:ascii="Tahoma" w:hAnsi="Tahoma" w:cs="Tahoma"/>
          <w:sz w:val="24"/>
          <w:szCs w:val="24"/>
        </w:rPr>
        <w:t>residence</w:t>
      </w:r>
      <w:r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AE5466">
        <w:rPr>
          <w:rFonts w:ascii="Tahoma" w:hAnsi="Tahoma" w:cs="Tahoma"/>
          <w:sz w:val="24"/>
          <w:szCs w:val="24"/>
        </w:rPr>
        <w:t>shall be</w:t>
      </w:r>
      <w:r w:rsidRPr="00454180">
        <w:rPr>
          <w:rFonts w:ascii="Tahoma" w:hAnsi="Tahoma" w:cs="Tahoma"/>
          <w:sz w:val="24"/>
          <w:szCs w:val="24"/>
        </w:rPr>
        <w:t xml:space="preserve"> registered electronically by a legal entity, entrepreneur or natural person</w:t>
      </w:r>
      <w:r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who provides accommodation services for a fee</w:t>
      </w:r>
      <w:r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by </w:t>
      </w:r>
      <w:r>
        <w:rPr>
          <w:rFonts w:ascii="Tahoma" w:hAnsi="Tahoma" w:cs="Tahoma"/>
          <w:sz w:val="24"/>
          <w:szCs w:val="24"/>
        </w:rPr>
        <w:t>delivering</w:t>
      </w:r>
      <w:r w:rsidRPr="00454180">
        <w:rPr>
          <w:rFonts w:ascii="Tahoma" w:hAnsi="Tahoma" w:cs="Tahoma"/>
          <w:sz w:val="24"/>
          <w:szCs w:val="24"/>
        </w:rPr>
        <w:t xml:space="preserve"> data</w:t>
      </w:r>
      <w:r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on a foreign national</w:t>
      </w:r>
      <w:r>
        <w:rPr>
          <w:rFonts w:ascii="Tahoma" w:hAnsi="Tahoma" w:cs="Tahoma"/>
          <w:sz w:val="24"/>
          <w:szCs w:val="24"/>
        </w:rPr>
        <w:t xml:space="preserve"> prescribed in short-term </w:t>
      </w:r>
      <w:r w:rsidRPr="00454180">
        <w:rPr>
          <w:rFonts w:ascii="Tahoma" w:hAnsi="Tahoma" w:cs="Tahoma"/>
          <w:sz w:val="24"/>
          <w:szCs w:val="24"/>
        </w:rPr>
        <w:t>residence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lastRenderedPageBreak/>
        <w:t>address registration form</w:t>
      </w:r>
      <w:r w:rsidRPr="00454180">
        <w:rPr>
          <w:rFonts w:ascii="Tahoma" w:hAnsi="Tahoma" w:cs="Tahoma"/>
          <w:sz w:val="24"/>
          <w:szCs w:val="24"/>
        </w:rPr>
        <w:t xml:space="preserve"> electronically to the Ministry's e-mail address </w:t>
      </w:r>
      <w:r w:rsidR="00A630F4">
        <w:rPr>
          <w:rFonts w:ascii="Tahoma" w:hAnsi="Tahoma" w:cs="Tahoma"/>
          <w:sz w:val="24"/>
          <w:szCs w:val="24"/>
        </w:rPr>
        <w:t>for the purpose of</w:t>
      </w:r>
      <w:r w:rsidRPr="00454180">
        <w:rPr>
          <w:rFonts w:ascii="Tahoma" w:hAnsi="Tahoma" w:cs="Tahoma"/>
          <w:sz w:val="24"/>
          <w:szCs w:val="24"/>
        </w:rPr>
        <w:t xml:space="preserve"> electronic </w:t>
      </w:r>
      <w:r>
        <w:rPr>
          <w:rFonts w:ascii="Tahoma" w:hAnsi="Tahoma" w:cs="Tahoma"/>
          <w:sz w:val="24"/>
          <w:szCs w:val="24"/>
        </w:rPr>
        <w:t xml:space="preserve">delivery of short-term </w:t>
      </w:r>
      <w:r w:rsidRPr="00454180">
        <w:rPr>
          <w:rFonts w:ascii="Tahoma" w:hAnsi="Tahoma" w:cs="Tahoma"/>
          <w:sz w:val="24"/>
          <w:szCs w:val="24"/>
        </w:rPr>
        <w:t>residence</w:t>
      </w:r>
      <w:r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The e-mail address of the Ministry referred to in paragraph 5 of this Article shall be communicated to the accommodation service provider by </w:t>
      </w:r>
      <w:r w:rsidR="003B1331" w:rsidRPr="00454180">
        <w:rPr>
          <w:rFonts w:ascii="Tahoma" w:hAnsi="Tahoma" w:cs="Tahoma"/>
          <w:sz w:val="24"/>
          <w:szCs w:val="24"/>
        </w:rPr>
        <w:t>either a</w:t>
      </w:r>
      <w:r w:rsidRPr="00454180">
        <w:rPr>
          <w:rFonts w:ascii="Tahoma" w:hAnsi="Tahoma" w:cs="Tahoma"/>
          <w:sz w:val="24"/>
          <w:szCs w:val="24"/>
        </w:rPr>
        <w:t xml:space="preserve"> police officer or other authorized person of the Ministry.</w:t>
      </w:r>
    </w:p>
    <w:p w:rsidR="00AE583D" w:rsidRPr="00454180" w:rsidRDefault="006079C7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t xml:space="preserve">Article 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>8</w:t>
      </w:r>
    </w:p>
    <w:p w:rsidR="00B46839" w:rsidRPr="00454180" w:rsidRDefault="00B46839" w:rsidP="00B46839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Legal entities</w:t>
      </w:r>
      <w:r w:rsidR="006079C7" w:rsidRPr="00454180">
        <w:rPr>
          <w:rFonts w:ascii="Tahoma" w:hAnsi="Tahoma" w:cs="Tahoma"/>
          <w:sz w:val="24"/>
          <w:szCs w:val="24"/>
        </w:rPr>
        <w:t xml:space="preserve">, </w:t>
      </w:r>
      <w:r w:rsidRPr="00454180">
        <w:rPr>
          <w:rFonts w:ascii="Tahoma" w:hAnsi="Tahoma" w:cs="Tahoma"/>
          <w:sz w:val="24"/>
          <w:szCs w:val="24"/>
        </w:rPr>
        <w:t xml:space="preserve">entrepreneurs and natural persons visited by </w:t>
      </w:r>
      <w:r w:rsidR="006079C7" w:rsidRPr="00454180">
        <w:rPr>
          <w:rFonts w:ascii="Tahoma" w:hAnsi="Tahoma" w:cs="Tahoma"/>
          <w:sz w:val="24"/>
          <w:szCs w:val="24"/>
        </w:rPr>
        <w:t>a foreign national</w:t>
      </w:r>
      <w:r w:rsidRPr="00454180">
        <w:rPr>
          <w:rFonts w:ascii="Tahoma" w:hAnsi="Tahoma" w:cs="Tahoma"/>
          <w:sz w:val="24"/>
          <w:szCs w:val="24"/>
        </w:rPr>
        <w:t>, i.e.</w:t>
      </w:r>
      <w:r w:rsidR="006079C7" w:rsidRPr="00454180">
        <w:rPr>
          <w:rFonts w:ascii="Tahoma" w:hAnsi="Tahoma" w:cs="Tahoma"/>
          <w:sz w:val="24"/>
          <w:szCs w:val="24"/>
        </w:rPr>
        <w:t>, their</w:t>
      </w:r>
      <w:r w:rsidRPr="00454180">
        <w:rPr>
          <w:rFonts w:ascii="Tahoma" w:hAnsi="Tahoma" w:cs="Tahoma"/>
          <w:sz w:val="24"/>
          <w:szCs w:val="24"/>
        </w:rPr>
        <w:t xml:space="preserve"> legal representatives or a person authorized by </w:t>
      </w:r>
      <w:r w:rsidR="00A630F4">
        <w:rPr>
          <w:rFonts w:ascii="Tahoma" w:hAnsi="Tahoma" w:cs="Tahoma"/>
          <w:sz w:val="24"/>
          <w:szCs w:val="24"/>
        </w:rPr>
        <w:t>such persons</w:t>
      </w:r>
      <w:r w:rsidRPr="00454180">
        <w:rPr>
          <w:rFonts w:ascii="Tahoma" w:hAnsi="Tahoma" w:cs="Tahoma"/>
          <w:sz w:val="24"/>
          <w:szCs w:val="24"/>
        </w:rPr>
        <w:t xml:space="preserve">, shall register a foreign national’s </w:t>
      </w:r>
      <w:r w:rsidR="00B523FE">
        <w:rPr>
          <w:rFonts w:ascii="Tahoma" w:hAnsi="Tahoma" w:cs="Tahoma"/>
          <w:sz w:val="24"/>
          <w:szCs w:val="24"/>
        </w:rPr>
        <w:t xml:space="preserve">short-term </w:t>
      </w:r>
      <w:r w:rsidR="00B523FE" w:rsidRPr="00454180">
        <w:rPr>
          <w:rFonts w:ascii="Tahoma" w:hAnsi="Tahoma" w:cs="Tahoma"/>
          <w:sz w:val="24"/>
          <w:szCs w:val="24"/>
        </w:rPr>
        <w:t>residence</w:t>
      </w:r>
      <w:r w:rsidR="00B523FE">
        <w:rPr>
          <w:rFonts w:ascii="Tahoma" w:hAnsi="Tahoma" w:cs="Tahoma"/>
          <w:sz w:val="24"/>
          <w:szCs w:val="24"/>
        </w:rPr>
        <w:t xml:space="preserve"> address</w:t>
      </w:r>
      <w:r w:rsidRPr="00454180">
        <w:rPr>
          <w:rFonts w:ascii="Tahoma" w:hAnsi="Tahoma" w:cs="Tahoma"/>
          <w:sz w:val="24"/>
          <w:szCs w:val="24"/>
        </w:rPr>
        <w:t xml:space="preserve"> in the manner prescribed in Article 3 of th</w:t>
      </w:r>
      <w:r w:rsidR="003B1331" w:rsidRPr="00454180">
        <w:rPr>
          <w:rFonts w:ascii="Tahoma" w:hAnsi="Tahoma" w:cs="Tahoma"/>
          <w:sz w:val="24"/>
          <w:szCs w:val="24"/>
        </w:rPr>
        <w:t>e</w:t>
      </w:r>
      <w:r w:rsidRPr="00454180">
        <w:rPr>
          <w:rFonts w:ascii="Tahoma" w:hAnsi="Tahoma" w:cs="Tahoma"/>
          <w:sz w:val="24"/>
          <w:szCs w:val="24"/>
        </w:rPr>
        <w:t xml:space="preserve"> Rulebook.</w:t>
      </w:r>
    </w:p>
    <w:p w:rsidR="00B46839" w:rsidRPr="00454180" w:rsidRDefault="00A630F4" w:rsidP="00B46839">
      <w:pPr>
        <w:spacing w:after="1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B46839" w:rsidRPr="004541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foreign national’s </w:t>
      </w:r>
      <w:r w:rsidR="00B523FE">
        <w:rPr>
          <w:rFonts w:ascii="Tahoma" w:hAnsi="Tahoma" w:cs="Tahoma"/>
          <w:sz w:val="24"/>
          <w:szCs w:val="24"/>
        </w:rPr>
        <w:t xml:space="preserve">short-term </w:t>
      </w:r>
      <w:r w:rsidR="00B523FE" w:rsidRPr="00454180">
        <w:rPr>
          <w:rFonts w:ascii="Tahoma" w:hAnsi="Tahoma" w:cs="Tahoma"/>
          <w:sz w:val="24"/>
          <w:szCs w:val="24"/>
        </w:rPr>
        <w:t>residence</w:t>
      </w:r>
      <w:r w:rsidR="00B523FE">
        <w:rPr>
          <w:rFonts w:ascii="Tahoma" w:hAnsi="Tahoma" w:cs="Tahoma"/>
          <w:sz w:val="24"/>
          <w:szCs w:val="24"/>
        </w:rPr>
        <w:t xml:space="preserve"> address</w:t>
      </w:r>
      <w:r w:rsidR="00B46839" w:rsidRPr="00454180">
        <w:rPr>
          <w:rFonts w:ascii="Tahoma" w:hAnsi="Tahoma" w:cs="Tahoma"/>
          <w:sz w:val="24"/>
          <w:szCs w:val="24"/>
        </w:rPr>
        <w:t xml:space="preserve"> referred to in paragraph 1 of this Article may be </w:t>
      </w:r>
      <w:r w:rsidR="006079C7" w:rsidRPr="00454180">
        <w:rPr>
          <w:rFonts w:ascii="Tahoma" w:hAnsi="Tahoma" w:cs="Tahoma"/>
          <w:sz w:val="24"/>
          <w:szCs w:val="24"/>
        </w:rPr>
        <w:t>registered</w:t>
      </w:r>
      <w:r w:rsidR="00B46839" w:rsidRPr="00454180">
        <w:rPr>
          <w:rFonts w:ascii="Tahoma" w:hAnsi="Tahoma" w:cs="Tahoma"/>
          <w:sz w:val="24"/>
          <w:szCs w:val="24"/>
        </w:rPr>
        <w:t xml:space="preserve"> without </w:t>
      </w:r>
      <w:r>
        <w:rPr>
          <w:rFonts w:ascii="Tahoma" w:hAnsi="Tahoma" w:cs="Tahoma"/>
          <w:sz w:val="24"/>
          <w:szCs w:val="24"/>
        </w:rPr>
        <w:t xml:space="preserve">requiring </w:t>
      </w:r>
      <w:r w:rsidR="00B46839" w:rsidRPr="00454180">
        <w:rPr>
          <w:rFonts w:ascii="Tahoma" w:hAnsi="Tahoma" w:cs="Tahoma"/>
          <w:sz w:val="24"/>
          <w:szCs w:val="24"/>
        </w:rPr>
        <w:t xml:space="preserve">the presence of </w:t>
      </w:r>
      <w:r w:rsidR="006079C7" w:rsidRPr="00454180">
        <w:rPr>
          <w:rFonts w:ascii="Tahoma" w:hAnsi="Tahoma" w:cs="Tahoma"/>
          <w:sz w:val="24"/>
          <w:szCs w:val="24"/>
        </w:rPr>
        <w:t>a foreign national</w:t>
      </w:r>
      <w:r w:rsidR="00B46839" w:rsidRPr="00454180">
        <w:rPr>
          <w:rFonts w:ascii="Tahoma" w:hAnsi="Tahoma" w:cs="Tahoma"/>
          <w:sz w:val="24"/>
          <w:szCs w:val="24"/>
        </w:rPr>
        <w:t xml:space="preserve">, and the </w:t>
      </w:r>
      <w:r w:rsidR="00115750">
        <w:rPr>
          <w:rFonts w:ascii="Tahoma" w:hAnsi="Tahoma" w:cs="Tahoma"/>
          <w:sz w:val="24"/>
          <w:szCs w:val="24"/>
        </w:rPr>
        <w:t xml:space="preserve">person registering a short-term </w:t>
      </w:r>
      <w:r w:rsidR="00115750" w:rsidRPr="00454180">
        <w:rPr>
          <w:rFonts w:ascii="Tahoma" w:hAnsi="Tahoma" w:cs="Tahoma"/>
          <w:sz w:val="24"/>
          <w:szCs w:val="24"/>
        </w:rPr>
        <w:t>residence</w:t>
      </w:r>
      <w:r w:rsidR="00115750">
        <w:rPr>
          <w:rFonts w:ascii="Tahoma" w:hAnsi="Tahoma" w:cs="Tahoma"/>
          <w:sz w:val="24"/>
          <w:szCs w:val="24"/>
        </w:rPr>
        <w:t xml:space="preserve"> address</w:t>
      </w:r>
      <w:r w:rsidR="00B46839" w:rsidRPr="00454180">
        <w:rPr>
          <w:rFonts w:ascii="Tahoma" w:hAnsi="Tahoma" w:cs="Tahoma"/>
          <w:sz w:val="24"/>
          <w:szCs w:val="24"/>
        </w:rPr>
        <w:t xml:space="preserve"> shall </w:t>
      </w:r>
      <w:r w:rsidR="006079C7" w:rsidRPr="00454180">
        <w:rPr>
          <w:rFonts w:ascii="Tahoma" w:hAnsi="Tahoma" w:cs="Tahoma"/>
          <w:sz w:val="24"/>
          <w:szCs w:val="24"/>
        </w:rPr>
        <w:t>present</w:t>
      </w:r>
      <w:r w:rsidR="00B46839" w:rsidRPr="00454180">
        <w:rPr>
          <w:rFonts w:ascii="Tahoma" w:hAnsi="Tahoma" w:cs="Tahoma"/>
          <w:sz w:val="24"/>
          <w:szCs w:val="24"/>
        </w:rPr>
        <w:t xml:space="preserve"> </w:t>
      </w:r>
      <w:r w:rsidR="00171C19" w:rsidRPr="00454180">
        <w:rPr>
          <w:rFonts w:ascii="Tahoma" w:hAnsi="Tahoma" w:cs="Tahoma"/>
          <w:sz w:val="24"/>
          <w:szCs w:val="24"/>
        </w:rPr>
        <w:t xml:space="preserve">the following </w:t>
      </w:r>
      <w:r>
        <w:rPr>
          <w:rFonts w:ascii="Tahoma" w:hAnsi="Tahoma" w:cs="Tahoma"/>
          <w:sz w:val="24"/>
          <w:szCs w:val="24"/>
        </w:rPr>
        <w:t xml:space="preserve">listed </w:t>
      </w:r>
      <w:r w:rsidR="00171C19" w:rsidRPr="00454180">
        <w:rPr>
          <w:rFonts w:ascii="Tahoma" w:hAnsi="Tahoma" w:cs="Tahoma"/>
          <w:sz w:val="24"/>
          <w:szCs w:val="24"/>
        </w:rPr>
        <w:t>below</w:t>
      </w:r>
      <w:r w:rsidRPr="00A630F4">
        <w:t xml:space="preserve"> </w:t>
      </w:r>
      <w:r w:rsidRPr="00A630F4">
        <w:rPr>
          <w:rFonts w:ascii="Tahoma" w:hAnsi="Tahoma" w:cs="Tahoma"/>
          <w:sz w:val="24"/>
          <w:szCs w:val="24"/>
        </w:rPr>
        <w:t>to a police officer</w:t>
      </w:r>
      <w:r w:rsidR="00171C19" w:rsidRPr="00454180">
        <w:rPr>
          <w:rFonts w:ascii="Tahoma" w:hAnsi="Tahoma" w:cs="Tahoma"/>
          <w:sz w:val="24"/>
          <w:szCs w:val="24"/>
        </w:rPr>
        <w:t xml:space="preserve"> for inspection purposes</w:t>
      </w:r>
      <w:r w:rsidR="00B46839" w:rsidRPr="00454180">
        <w:rPr>
          <w:rFonts w:ascii="Tahoma" w:hAnsi="Tahoma" w:cs="Tahoma"/>
          <w:sz w:val="24"/>
          <w:szCs w:val="24"/>
        </w:rPr>
        <w:t>:</w:t>
      </w:r>
    </w:p>
    <w:p w:rsidR="00B46839" w:rsidRPr="00454180" w:rsidRDefault="00B46839" w:rsidP="00B46839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1) </w:t>
      </w:r>
      <w:r w:rsidR="003B1331" w:rsidRPr="00454180">
        <w:rPr>
          <w:rFonts w:ascii="Tahoma" w:hAnsi="Tahoma" w:cs="Tahoma"/>
          <w:sz w:val="24"/>
          <w:szCs w:val="24"/>
        </w:rPr>
        <w:t>A</w:t>
      </w:r>
      <w:r w:rsidRPr="00454180">
        <w:rPr>
          <w:rFonts w:ascii="Tahoma" w:hAnsi="Tahoma" w:cs="Tahoma"/>
          <w:sz w:val="24"/>
          <w:szCs w:val="24"/>
        </w:rPr>
        <w:t xml:space="preserve"> foreign travel document or other document referred to in Article 3 of th</w:t>
      </w:r>
      <w:r w:rsidR="005B65A3" w:rsidRPr="00454180">
        <w:rPr>
          <w:rFonts w:ascii="Tahoma" w:hAnsi="Tahoma" w:cs="Tahoma"/>
          <w:sz w:val="24"/>
          <w:szCs w:val="24"/>
        </w:rPr>
        <w:t>e</w:t>
      </w:r>
      <w:r w:rsidRPr="00454180">
        <w:rPr>
          <w:rFonts w:ascii="Tahoma" w:hAnsi="Tahoma" w:cs="Tahoma"/>
          <w:sz w:val="24"/>
          <w:szCs w:val="24"/>
        </w:rPr>
        <w:t xml:space="preserve"> Rulebook that a foreign national holds;</w:t>
      </w:r>
    </w:p>
    <w:p w:rsidR="006079C7" w:rsidRPr="00454180" w:rsidRDefault="00B46839" w:rsidP="006079C7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2) </w:t>
      </w:r>
      <w:r w:rsidR="003B1331" w:rsidRPr="00454180">
        <w:rPr>
          <w:rFonts w:ascii="Tahoma" w:hAnsi="Tahoma" w:cs="Tahoma"/>
          <w:sz w:val="24"/>
          <w:szCs w:val="24"/>
        </w:rPr>
        <w:t>O</w:t>
      </w:r>
      <w:r w:rsidRPr="00454180">
        <w:rPr>
          <w:rFonts w:ascii="Tahoma" w:hAnsi="Tahoma" w:cs="Tahoma"/>
          <w:sz w:val="24"/>
          <w:szCs w:val="24"/>
        </w:rPr>
        <w:t xml:space="preserve">ne of the following documents shall be </w:t>
      </w:r>
      <w:r w:rsidR="003B1331" w:rsidRPr="00454180">
        <w:rPr>
          <w:rFonts w:ascii="Tahoma" w:hAnsi="Tahoma" w:cs="Tahoma"/>
          <w:sz w:val="24"/>
          <w:szCs w:val="24"/>
        </w:rPr>
        <w:t xml:space="preserve">delivered depending on the </w:t>
      </w:r>
      <w:r w:rsidR="005801D9">
        <w:rPr>
          <w:rFonts w:ascii="Tahoma" w:hAnsi="Tahoma" w:cs="Tahoma"/>
          <w:sz w:val="24"/>
          <w:szCs w:val="24"/>
        </w:rPr>
        <w:t>category</w:t>
      </w:r>
      <w:r w:rsidR="003B1331" w:rsidRPr="00454180">
        <w:rPr>
          <w:rFonts w:ascii="Tahoma" w:hAnsi="Tahoma" w:cs="Tahoma"/>
          <w:sz w:val="24"/>
          <w:szCs w:val="24"/>
        </w:rPr>
        <w:t xml:space="preserve"> of a person a foreign national </w:t>
      </w:r>
      <w:r w:rsidR="00A630F4">
        <w:rPr>
          <w:rFonts w:ascii="Tahoma" w:hAnsi="Tahoma" w:cs="Tahoma"/>
          <w:sz w:val="24"/>
          <w:szCs w:val="24"/>
        </w:rPr>
        <w:t>has paid a visit to</w:t>
      </w:r>
      <w:r w:rsidRPr="00454180">
        <w:rPr>
          <w:rFonts w:ascii="Tahoma" w:hAnsi="Tahoma" w:cs="Tahoma"/>
          <w:sz w:val="24"/>
          <w:szCs w:val="24"/>
        </w:rPr>
        <w:t>:</w:t>
      </w:r>
      <w:r w:rsidR="006079C7" w:rsidRPr="00454180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:rsidR="00B46839" w:rsidRPr="00454180" w:rsidRDefault="00B46839" w:rsidP="00B46839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(1) </w:t>
      </w:r>
      <w:r w:rsidR="003B1331" w:rsidRPr="00454180">
        <w:rPr>
          <w:rFonts w:ascii="Tahoma" w:hAnsi="Tahoma" w:cs="Tahoma"/>
          <w:sz w:val="24"/>
          <w:szCs w:val="24"/>
        </w:rPr>
        <w:t>P</w:t>
      </w:r>
      <w:r w:rsidRPr="00454180">
        <w:rPr>
          <w:rFonts w:ascii="Tahoma" w:hAnsi="Tahoma" w:cs="Tahoma"/>
          <w:sz w:val="24"/>
          <w:szCs w:val="24"/>
        </w:rPr>
        <w:t xml:space="preserve">roof of </w:t>
      </w:r>
      <w:r w:rsidR="00115750" w:rsidRPr="00454180">
        <w:rPr>
          <w:rFonts w:ascii="Tahoma" w:hAnsi="Tahoma" w:cs="Tahoma"/>
          <w:sz w:val="24"/>
          <w:szCs w:val="24"/>
        </w:rPr>
        <w:t xml:space="preserve">real estate </w:t>
      </w:r>
      <w:r w:rsidRPr="00454180">
        <w:rPr>
          <w:rFonts w:ascii="Tahoma" w:hAnsi="Tahoma" w:cs="Tahoma"/>
          <w:sz w:val="24"/>
          <w:szCs w:val="24"/>
        </w:rPr>
        <w:t xml:space="preserve">ownership </w:t>
      </w:r>
      <w:r w:rsidR="005B65A3" w:rsidRPr="00454180">
        <w:rPr>
          <w:rFonts w:ascii="Tahoma" w:hAnsi="Tahoma" w:cs="Tahoma"/>
          <w:sz w:val="24"/>
          <w:szCs w:val="24"/>
        </w:rPr>
        <w:t xml:space="preserve">in which a foreign national </w:t>
      </w:r>
      <w:r w:rsidRPr="00454180">
        <w:rPr>
          <w:rFonts w:ascii="Tahoma" w:hAnsi="Tahoma" w:cs="Tahoma"/>
          <w:sz w:val="24"/>
          <w:szCs w:val="24"/>
        </w:rPr>
        <w:t xml:space="preserve">resides and a document stating the name of </w:t>
      </w:r>
      <w:r w:rsidR="005801D9">
        <w:rPr>
          <w:rFonts w:ascii="Tahoma" w:hAnsi="Tahoma" w:cs="Tahoma"/>
          <w:sz w:val="24"/>
          <w:szCs w:val="24"/>
        </w:rPr>
        <w:t>either</w:t>
      </w:r>
      <w:r w:rsidRPr="00454180">
        <w:rPr>
          <w:rFonts w:ascii="Tahoma" w:hAnsi="Tahoma" w:cs="Tahoma"/>
          <w:sz w:val="24"/>
          <w:szCs w:val="24"/>
        </w:rPr>
        <w:t xml:space="preserve"> legal entity or entrepreneur, tax identification number, name, surname and ID number of the responsible legal entity and address where a foreign national resides - for </w:t>
      </w:r>
      <w:r w:rsidR="005801D9">
        <w:rPr>
          <w:rFonts w:ascii="Tahoma" w:hAnsi="Tahoma" w:cs="Tahoma"/>
          <w:sz w:val="24"/>
          <w:szCs w:val="24"/>
        </w:rPr>
        <w:t>a</w:t>
      </w:r>
      <w:r w:rsidR="003B1331" w:rsidRPr="00454180">
        <w:rPr>
          <w:rFonts w:ascii="Tahoma" w:hAnsi="Tahoma" w:cs="Tahoma"/>
          <w:sz w:val="24"/>
          <w:szCs w:val="24"/>
        </w:rPr>
        <w:t xml:space="preserve"> legal entity or entrepreneur</w:t>
      </w:r>
      <w:r w:rsidRPr="00454180">
        <w:rPr>
          <w:rFonts w:ascii="Tahoma" w:hAnsi="Tahoma" w:cs="Tahoma"/>
          <w:sz w:val="24"/>
          <w:szCs w:val="24"/>
        </w:rPr>
        <w:t>;</w:t>
      </w:r>
    </w:p>
    <w:p w:rsidR="006079C7" w:rsidRPr="00454180" w:rsidRDefault="00B46839" w:rsidP="006079C7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(2) </w:t>
      </w:r>
      <w:r w:rsidR="003B1331" w:rsidRPr="00454180">
        <w:rPr>
          <w:rFonts w:ascii="Tahoma" w:hAnsi="Tahoma" w:cs="Tahoma"/>
          <w:sz w:val="24"/>
          <w:szCs w:val="24"/>
        </w:rPr>
        <w:t>Identity</w:t>
      </w:r>
      <w:r w:rsidRPr="00454180">
        <w:rPr>
          <w:rFonts w:ascii="Tahoma" w:hAnsi="Tahoma" w:cs="Tahoma"/>
          <w:sz w:val="24"/>
          <w:szCs w:val="24"/>
        </w:rPr>
        <w:t xml:space="preserve"> card of </w:t>
      </w:r>
      <w:r w:rsidR="005801D9">
        <w:rPr>
          <w:rFonts w:ascii="Tahoma" w:hAnsi="Tahoma" w:cs="Tahoma"/>
          <w:sz w:val="24"/>
          <w:szCs w:val="24"/>
        </w:rPr>
        <w:t>a</w:t>
      </w:r>
      <w:r w:rsidRPr="00454180">
        <w:rPr>
          <w:rFonts w:ascii="Tahoma" w:hAnsi="Tahoma" w:cs="Tahoma"/>
          <w:sz w:val="24"/>
          <w:szCs w:val="24"/>
        </w:rPr>
        <w:t xml:space="preserve"> person visit</w:t>
      </w:r>
      <w:r w:rsidR="003B1331" w:rsidRPr="00454180">
        <w:rPr>
          <w:rFonts w:ascii="Tahoma" w:hAnsi="Tahoma" w:cs="Tahoma"/>
          <w:sz w:val="24"/>
          <w:szCs w:val="24"/>
        </w:rPr>
        <w:t>ed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A630F4">
        <w:rPr>
          <w:rFonts w:ascii="Tahoma" w:hAnsi="Tahoma" w:cs="Tahoma"/>
          <w:sz w:val="24"/>
          <w:szCs w:val="24"/>
        </w:rPr>
        <w:t xml:space="preserve">by a foreign national </w:t>
      </w:r>
      <w:r w:rsidRPr="00454180">
        <w:rPr>
          <w:rFonts w:ascii="Tahoma" w:hAnsi="Tahoma" w:cs="Tahoma"/>
          <w:sz w:val="24"/>
          <w:szCs w:val="24"/>
        </w:rPr>
        <w:t>if a for</w:t>
      </w:r>
      <w:r w:rsidR="003B1331" w:rsidRPr="00454180">
        <w:rPr>
          <w:rFonts w:ascii="Tahoma" w:hAnsi="Tahoma" w:cs="Tahoma"/>
          <w:sz w:val="24"/>
          <w:szCs w:val="24"/>
        </w:rPr>
        <w:t>eign national resides at his/</w:t>
      </w:r>
      <w:r w:rsidRPr="00454180">
        <w:rPr>
          <w:rFonts w:ascii="Tahoma" w:hAnsi="Tahoma" w:cs="Tahoma"/>
          <w:sz w:val="24"/>
          <w:szCs w:val="24"/>
        </w:rPr>
        <w:t xml:space="preserve">her </w:t>
      </w:r>
      <w:r w:rsidR="0017028A">
        <w:rPr>
          <w:rFonts w:ascii="Tahoma" w:hAnsi="Tahoma" w:cs="Tahoma"/>
          <w:sz w:val="24"/>
          <w:szCs w:val="24"/>
        </w:rPr>
        <w:t xml:space="preserve">residence </w:t>
      </w:r>
      <w:r w:rsidRPr="00454180">
        <w:rPr>
          <w:rFonts w:ascii="Tahoma" w:hAnsi="Tahoma" w:cs="Tahoma"/>
          <w:sz w:val="24"/>
          <w:szCs w:val="24"/>
        </w:rPr>
        <w:t>address - for a natural person;</w:t>
      </w:r>
      <w:r w:rsidR="006079C7" w:rsidRPr="00454180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:rsidR="007D127C" w:rsidRPr="00454180" w:rsidRDefault="003B1331" w:rsidP="007D127C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>(3) I</w:t>
      </w:r>
      <w:r w:rsidR="00B46839" w:rsidRPr="00454180">
        <w:rPr>
          <w:rFonts w:ascii="Tahoma" w:hAnsi="Tahoma" w:cs="Tahoma"/>
          <w:sz w:val="24"/>
          <w:szCs w:val="24"/>
        </w:rPr>
        <w:t xml:space="preserve">dentity card of </w:t>
      </w:r>
      <w:r w:rsidR="005801D9">
        <w:rPr>
          <w:rFonts w:ascii="Tahoma" w:hAnsi="Tahoma" w:cs="Tahoma"/>
          <w:sz w:val="24"/>
          <w:szCs w:val="24"/>
        </w:rPr>
        <w:t>a</w:t>
      </w:r>
      <w:r w:rsidR="00B46839" w:rsidRPr="00454180">
        <w:rPr>
          <w:rFonts w:ascii="Tahoma" w:hAnsi="Tahoma" w:cs="Tahoma"/>
          <w:sz w:val="24"/>
          <w:szCs w:val="24"/>
        </w:rPr>
        <w:t xml:space="preserve"> person </w:t>
      </w:r>
      <w:r w:rsidR="00A630F4" w:rsidRPr="00A630F4">
        <w:rPr>
          <w:rFonts w:ascii="Tahoma" w:hAnsi="Tahoma" w:cs="Tahoma"/>
          <w:sz w:val="24"/>
          <w:szCs w:val="24"/>
        </w:rPr>
        <w:t xml:space="preserve">visited by a foreign national </w:t>
      </w:r>
      <w:r w:rsidR="00B46839" w:rsidRPr="00454180">
        <w:rPr>
          <w:rFonts w:ascii="Tahoma" w:hAnsi="Tahoma" w:cs="Tahoma"/>
          <w:sz w:val="24"/>
          <w:szCs w:val="24"/>
        </w:rPr>
        <w:t xml:space="preserve">and </w:t>
      </w:r>
      <w:r w:rsidRPr="00454180">
        <w:rPr>
          <w:rFonts w:ascii="Tahoma" w:hAnsi="Tahoma" w:cs="Tahoma"/>
          <w:sz w:val="24"/>
          <w:szCs w:val="24"/>
        </w:rPr>
        <w:t xml:space="preserve">a </w:t>
      </w:r>
      <w:r w:rsidR="00B46839" w:rsidRPr="00454180">
        <w:rPr>
          <w:rFonts w:ascii="Tahoma" w:hAnsi="Tahoma" w:cs="Tahoma"/>
          <w:sz w:val="24"/>
          <w:szCs w:val="24"/>
        </w:rPr>
        <w:t>proof of the legal basis for the use of the</w:t>
      </w:r>
      <w:r w:rsidR="00A630F4">
        <w:rPr>
          <w:rFonts w:ascii="Tahoma" w:hAnsi="Tahoma" w:cs="Tahoma"/>
          <w:sz w:val="24"/>
          <w:szCs w:val="24"/>
        </w:rPr>
        <w:t xml:space="preserve"> real estate in which a foreign </w:t>
      </w:r>
      <w:r w:rsidR="00167A7C" w:rsidRPr="00454180">
        <w:rPr>
          <w:rFonts w:ascii="Tahoma" w:hAnsi="Tahoma" w:cs="Tahoma"/>
          <w:sz w:val="24"/>
          <w:szCs w:val="24"/>
        </w:rPr>
        <w:t>national resides</w:t>
      </w:r>
      <w:r w:rsidR="00B46839" w:rsidRPr="00454180">
        <w:rPr>
          <w:rFonts w:ascii="Tahoma" w:hAnsi="Tahoma" w:cs="Tahoma"/>
          <w:sz w:val="24"/>
          <w:szCs w:val="24"/>
        </w:rPr>
        <w:t xml:space="preserve"> (</w:t>
      </w:r>
      <w:r w:rsidR="00E47932">
        <w:rPr>
          <w:rFonts w:ascii="Tahoma" w:hAnsi="Tahoma" w:cs="Tahoma"/>
          <w:sz w:val="24"/>
          <w:szCs w:val="24"/>
        </w:rPr>
        <w:t>real estate purchase agreement</w:t>
      </w:r>
      <w:r w:rsidR="00B46839" w:rsidRPr="00454180">
        <w:rPr>
          <w:rFonts w:ascii="Tahoma" w:hAnsi="Tahoma" w:cs="Tahoma"/>
          <w:sz w:val="24"/>
          <w:szCs w:val="24"/>
        </w:rPr>
        <w:t xml:space="preserve">, </w:t>
      </w:r>
      <w:r w:rsidR="00E47932">
        <w:rPr>
          <w:rFonts w:ascii="Tahoma" w:hAnsi="Tahoma" w:cs="Tahoma"/>
          <w:sz w:val="24"/>
          <w:szCs w:val="24"/>
        </w:rPr>
        <w:t>flat tenancy agreement</w:t>
      </w:r>
      <w:r w:rsidR="00B46839" w:rsidRPr="00454180">
        <w:rPr>
          <w:rFonts w:ascii="Tahoma" w:hAnsi="Tahoma" w:cs="Tahoma"/>
          <w:sz w:val="24"/>
          <w:szCs w:val="24"/>
        </w:rPr>
        <w:t xml:space="preserve">, etc.), if a foreign </w:t>
      </w:r>
      <w:r w:rsidR="00167A7C" w:rsidRPr="00454180">
        <w:rPr>
          <w:rFonts w:ascii="Tahoma" w:hAnsi="Tahoma" w:cs="Tahoma"/>
          <w:sz w:val="24"/>
          <w:szCs w:val="24"/>
        </w:rPr>
        <w:t>national resides</w:t>
      </w:r>
      <w:r w:rsidR="00B46839" w:rsidRPr="00454180">
        <w:rPr>
          <w:rFonts w:ascii="Tahoma" w:hAnsi="Tahoma" w:cs="Tahoma"/>
          <w:sz w:val="24"/>
          <w:szCs w:val="24"/>
        </w:rPr>
        <w:t xml:space="preserve"> at an address other than the person's residence</w:t>
      </w:r>
      <w:r w:rsidR="007D127C" w:rsidRPr="00454180">
        <w:rPr>
          <w:rFonts w:ascii="Tahoma" w:hAnsi="Tahoma" w:cs="Tahoma"/>
          <w:sz w:val="24"/>
          <w:szCs w:val="24"/>
        </w:rPr>
        <w:t xml:space="preserve"> who</w:t>
      </w:r>
      <w:r w:rsidR="00A630F4">
        <w:rPr>
          <w:rFonts w:ascii="Tahoma" w:hAnsi="Tahoma" w:cs="Tahoma"/>
          <w:sz w:val="24"/>
          <w:szCs w:val="24"/>
        </w:rPr>
        <w:t xml:space="preserve"> registers </w:t>
      </w:r>
      <w:r w:rsidR="00916CB7" w:rsidRPr="00916CB7">
        <w:rPr>
          <w:rFonts w:ascii="Tahoma" w:hAnsi="Tahoma" w:cs="Tahoma"/>
          <w:sz w:val="24"/>
          <w:szCs w:val="24"/>
        </w:rPr>
        <w:t>a foreign national</w:t>
      </w:r>
      <w:r w:rsidR="00916CB7">
        <w:rPr>
          <w:rFonts w:ascii="Tahoma" w:hAnsi="Tahoma" w:cs="Tahoma"/>
          <w:sz w:val="24"/>
          <w:szCs w:val="24"/>
        </w:rPr>
        <w:t>’s</w:t>
      </w:r>
      <w:r w:rsidR="00916CB7" w:rsidRPr="00916CB7">
        <w:rPr>
          <w:rFonts w:ascii="Tahoma" w:hAnsi="Tahoma" w:cs="Tahoma"/>
          <w:sz w:val="24"/>
          <w:szCs w:val="24"/>
        </w:rPr>
        <w:t xml:space="preserve"> </w:t>
      </w:r>
      <w:r w:rsidR="00A630F4">
        <w:rPr>
          <w:rFonts w:ascii="Tahoma" w:hAnsi="Tahoma" w:cs="Tahoma"/>
          <w:sz w:val="24"/>
          <w:szCs w:val="24"/>
        </w:rPr>
        <w:t xml:space="preserve">short-term </w:t>
      </w:r>
      <w:r w:rsidR="00B46839" w:rsidRPr="00454180">
        <w:rPr>
          <w:rFonts w:ascii="Tahoma" w:hAnsi="Tahoma" w:cs="Tahoma"/>
          <w:sz w:val="24"/>
          <w:szCs w:val="24"/>
        </w:rPr>
        <w:t>residence</w:t>
      </w:r>
      <w:r w:rsidR="00A630F4">
        <w:rPr>
          <w:rFonts w:ascii="Tahoma" w:hAnsi="Tahoma" w:cs="Tahoma"/>
          <w:sz w:val="24"/>
          <w:szCs w:val="24"/>
        </w:rPr>
        <w:t xml:space="preserve"> address </w:t>
      </w:r>
      <w:r w:rsidR="00167A7C" w:rsidRPr="00454180">
        <w:rPr>
          <w:rFonts w:ascii="Tahoma" w:hAnsi="Tahoma" w:cs="Tahoma"/>
          <w:sz w:val="24"/>
          <w:szCs w:val="24"/>
        </w:rPr>
        <w:t>-</w:t>
      </w:r>
      <w:r w:rsidR="00B46839" w:rsidRPr="00454180">
        <w:rPr>
          <w:rFonts w:ascii="Tahoma" w:hAnsi="Tahoma" w:cs="Tahoma"/>
          <w:sz w:val="24"/>
          <w:szCs w:val="24"/>
        </w:rPr>
        <w:t xml:space="preserve"> for a natural person.</w:t>
      </w:r>
      <w:r w:rsidR="007D127C" w:rsidRPr="00454180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:rsidR="007D127C" w:rsidRPr="00454180" w:rsidRDefault="007D127C" w:rsidP="007D127C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A foreign national, </w:t>
      </w:r>
      <w:r w:rsidR="00B46839" w:rsidRPr="00454180">
        <w:rPr>
          <w:rFonts w:ascii="Tahoma" w:hAnsi="Tahoma" w:cs="Tahoma"/>
          <w:sz w:val="24"/>
          <w:szCs w:val="24"/>
        </w:rPr>
        <w:t>who does not use accommodation services or does not stay at a private address with a natural or legal person</w:t>
      </w:r>
      <w:r w:rsidRPr="00454180">
        <w:rPr>
          <w:rFonts w:ascii="Tahoma" w:hAnsi="Tahoma" w:cs="Tahoma"/>
          <w:sz w:val="24"/>
          <w:szCs w:val="24"/>
        </w:rPr>
        <w:t>,</w:t>
      </w:r>
      <w:r w:rsidR="00B46839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shall </w:t>
      </w:r>
      <w:r w:rsidR="00B46839" w:rsidRPr="00454180">
        <w:rPr>
          <w:rFonts w:ascii="Tahoma" w:hAnsi="Tahoma" w:cs="Tahoma"/>
          <w:sz w:val="24"/>
          <w:szCs w:val="24"/>
        </w:rPr>
        <w:t>register his</w:t>
      </w:r>
      <w:r w:rsidRPr="00454180">
        <w:rPr>
          <w:rFonts w:ascii="Tahoma" w:hAnsi="Tahoma" w:cs="Tahoma"/>
          <w:sz w:val="24"/>
          <w:szCs w:val="24"/>
        </w:rPr>
        <w:t>/her</w:t>
      </w:r>
      <w:r w:rsidR="00B46839" w:rsidRPr="00454180">
        <w:rPr>
          <w:rFonts w:ascii="Tahoma" w:hAnsi="Tahoma" w:cs="Tahoma"/>
          <w:sz w:val="24"/>
          <w:szCs w:val="24"/>
        </w:rPr>
        <w:t xml:space="preserve"> </w:t>
      </w:r>
      <w:r w:rsidR="004D6C2F">
        <w:rPr>
          <w:rFonts w:ascii="Tahoma" w:hAnsi="Tahoma" w:cs="Tahoma"/>
          <w:sz w:val="24"/>
          <w:szCs w:val="24"/>
        </w:rPr>
        <w:t xml:space="preserve">short-term </w:t>
      </w:r>
      <w:r w:rsidR="00B46839" w:rsidRPr="00454180">
        <w:rPr>
          <w:rFonts w:ascii="Tahoma" w:hAnsi="Tahoma" w:cs="Tahoma"/>
          <w:sz w:val="24"/>
          <w:szCs w:val="24"/>
        </w:rPr>
        <w:t xml:space="preserve">residence </w:t>
      </w:r>
      <w:r w:rsidR="004D6C2F">
        <w:rPr>
          <w:rFonts w:ascii="Tahoma" w:hAnsi="Tahoma" w:cs="Tahoma"/>
          <w:sz w:val="24"/>
          <w:szCs w:val="24"/>
        </w:rPr>
        <w:t xml:space="preserve">address </w:t>
      </w:r>
      <w:r w:rsidR="005B65A3" w:rsidRPr="00454180">
        <w:rPr>
          <w:rFonts w:ascii="Tahoma" w:hAnsi="Tahoma" w:cs="Tahoma"/>
          <w:sz w:val="24"/>
          <w:szCs w:val="24"/>
        </w:rPr>
        <w:t>at</w:t>
      </w:r>
      <w:r w:rsidR="00B46839" w:rsidRPr="00454180">
        <w:rPr>
          <w:rFonts w:ascii="Tahoma" w:hAnsi="Tahoma" w:cs="Tahoma"/>
          <w:sz w:val="24"/>
          <w:szCs w:val="24"/>
        </w:rPr>
        <w:t xml:space="preserve"> the </w:t>
      </w:r>
      <w:r w:rsidR="005B65A3" w:rsidRPr="00454180">
        <w:rPr>
          <w:rFonts w:ascii="Tahoma" w:hAnsi="Tahoma" w:cs="Tahoma"/>
          <w:sz w:val="24"/>
          <w:szCs w:val="24"/>
        </w:rPr>
        <w:t>authority</w:t>
      </w:r>
      <w:r w:rsidR="00B46839" w:rsidRPr="00454180">
        <w:rPr>
          <w:rFonts w:ascii="Tahoma" w:hAnsi="Tahoma" w:cs="Tahoma"/>
          <w:sz w:val="24"/>
          <w:szCs w:val="24"/>
        </w:rPr>
        <w:t xml:space="preserve"> referred to in Article 3 of th</w:t>
      </w:r>
      <w:r w:rsidR="005B65A3" w:rsidRPr="00454180">
        <w:rPr>
          <w:rFonts w:ascii="Tahoma" w:hAnsi="Tahoma" w:cs="Tahoma"/>
          <w:sz w:val="24"/>
          <w:szCs w:val="24"/>
        </w:rPr>
        <w:t>e</w:t>
      </w:r>
      <w:r w:rsidR="00B46839" w:rsidRPr="00454180">
        <w:rPr>
          <w:rFonts w:ascii="Tahoma" w:hAnsi="Tahoma" w:cs="Tahoma"/>
          <w:sz w:val="24"/>
          <w:szCs w:val="24"/>
        </w:rPr>
        <w:t xml:space="preserve"> Rulebook, and </w:t>
      </w:r>
      <w:r w:rsidRPr="00454180">
        <w:rPr>
          <w:rFonts w:ascii="Tahoma" w:hAnsi="Tahoma" w:cs="Tahoma"/>
          <w:sz w:val="24"/>
          <w:szCs w:val="24"/>
        </w:rPr>
        <w:t xml:space="preserve">shall also present proof of </w:t>
      </w:r>
      <w:r w:rsidR="00B46839" w:rsidRPr="00454180">
        <w:rPr>
          <w:rFonts w:ascii="Tahoma" w:hAnsi="Tahoma" w:cs="Tahoma"/>
          <w:sz w:val="24"/>
          <w:szCs w:val="24"/>
        </w:rPr>
        <w:t>the legal basis for the use of the real estate in which he</w:t>
      </w:r>
      <w:r w:rsidRPr="00454180">
        <w:rPr>
          <w:rFonts w:ascii="Tahoma" w:hAnsi="Tahoma" w:cs="Tahoma"/>
          <w:sz w:val="24"/>
          <w:szCs w:val="24"/>
        </w:rPr>
        <w:t>/she</w:t>
      </w:r>
      <w:r w:rsidR="00B46839" w:rsidRPr="00454180">
        <w:rPr>
          <w:rFonts w:ascii="Tahoma" w:hAnsi="Tahoma" w:cs="Tahoma"/>
          <w:sz w:val="24"/>
          <w:szCs w:val="24"/>
        </w:rPr>
        <w:t xml:space="preserve"> resides (</w:t>
      </w:r>
      <w:r w:rsidR="00E47932">
        <w:rPr>
          <w:rFonts w:ascii="Tahoma" w:hAnsi="Tahoma" w:cs="Tahoma"/>
          <w:sz w:val="24"/>
          <w:szCs w:val="24"/>
        </w:rPr>
        <w:t>real estate purchase agreement</w:t>
      </w:r>
      <w:r w:rsidR="00B46839" w:rsidRPr="00454180">
        <w:rPr>
          <w:rFonts w:ascii="Tahoma" w:hAnsi="Tahoma" w:cs="Tahoma"/>
          <w:sz w:val="24"/>
          <w:szCs w:val="24"/>
        </w:rPr>
        <w:t xml:space="preserve">, </w:t>
      </w:r>
      <w:r w:rsidR="00E47932">
        <w:rPr>
          <w:rFonts w:ascii="Tahoma" w:hAnsi="Tahoma" w:cs="Tahoma"/>
          <w:sz w:val="24"/>
          <w:szCs w:val="24"/>
        </w:rPr>
        <w:t>flat tenancy agreement</w:t>
      </w:r>
      <w:r w:rsidR="00B46839" w:rsidRPr="00454180">
        <w:rPr>
          <w:rFonts w:ascii="Tahoma" w:hAnsi="Tahoma" w:cs="Tahoma"/>
          <w:sz w:val="24"/>
          <w:szCs w:val="24"/>
        </w:rPr>
        <w:t>, etc.) or other proof of residence in a certain place</w:t>
      </w:r>
      <w:r w:rsidR="005801D9" w:rsidRPr="005801D9">
        <w:rPr>
          <w:rFonts w:ascii="Tahoma" w:hAnsi="Tahoma" w:cs="Tahoma"/>
          <w:sz w:val="24"/>
          <w:szCs w:val="24"/>
        </w:rPr>
        <w:t xml:space="preserve"> </w:t>
      </w:r>
      <w:r w:rsidR="005801D9" w:rsidRPr="00454180">
        <w:rPr>
          <w:rFonts w:ascii="Tahoma" w:hAnsi="Tahoma" w:cs="Tahoma"/>
          <w:sz w:val="24"/>
          <w:szCs w:val="24"/>
        </w:rPr>
        <w:t>aside from a travel document or other document referred t</w:t>
      </w:r>
      <w:r w:rsidR="005801D9">
        <w:rPr>
          <w:rFonts w:ascii="Tahoma" w:hAnsi="Tahoma" w:cs="Tahoma"/>
          <w:sz w:val="24"/>
          <w:szCs w:val="24"/>
        </w:rPr>
        <w:t>o in Article 3 of this Rulebook</w:t>
      </w:r>
      <w:r w:rsidR="00B46839" w:rsidRPr="00454180">
        <w:rPr>
          <w:rFonts w:ascii="Tahoma" w:hAnsi="Tahoma" w:cs="Tahoma"/>
          <w:sz w:val="24"/>
          <w:szCs w:val="24"/>
        </w:rPr>
        <w:t>.</w:t>
      </w:r>
      <w:r w:rsidRPr="00454180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:rsidR="007D127C" w:rsidRPr="00454180" w:rsidRDefault="00F65039" w:rsidP="007D127C">
      <w:pPr>
        <w:spacing w:after="15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 f</w:t>
      </w:r>
      <w:r w:rsidR="00B46839" w:rsidRPr="00454180">
        <w:rPr>
          <w:rFonts w:ascii="Tahoma" w:hAnsi="Tahoma" w:cs="Tahoma"/>
          <w:sz w:val="24"/>
          <w:szCs w:val="24"/>
        </w:rPr>
        <w:t>oreign national</w:t>
      </w:r>
      <w:r w:rsidR="003B1331" w:rsidRPr="00454180">
        <w:rPr>
          <w:rFonts w:ascii="Tahoma" w:hAnsi="Tahoma" w:cs="Tahoma"/>
          <w:sz w:val="24"/>
          <w:szCs w:val="24"/>
        </w:rPr>
        <w:t xml:space="preserve">’s </w:t>
      </w:r>
      <w:r w:rsidR="001C0E67" w:rsidRPr="001C0E67">
        <w:rPr>
          <w:rFonts w:ascii="Tahoma" w:hAnsi="Tahoma" w:cs="Tahoma"/>
          <w:sz w:val="24"/>
          <w:szCs w:val="24"/>
        </w:rPr>
        <w:t>short-term residence address</w:t>
      </w:r>
      <w:r w:rsidR="001C0E67">
        <w:rPr>
          <w:rFonts w:ascii="Tahoma" w:hAnsi="Tahoma" w:cs="Tahoma"/>
          <w:sz w:val="24"/>
          <w:szCs w:val="24"/>
        </w:rPr>
        <w:t xml:space="preserve"> registration </w:t>
      </w:r>
      <w:r w:rsidR="0083067C">
        <w:rPr>
          <w:rFonts w:ascii="Tahoma" w:hAnsi="Tahoma" w:cs="Tahoma"/>
          <w:sz w:val="24"/>
          <w:szCs w:val="24"/>
        </w:rPr>
        <w:t xml:space="preserve">form </w:t>
      </w:r>
      <w:r w:rsidR="0083067C" w:rsidRPr="00454180">
        <w:rPr>
          <w:rFonts w:ascii="Tahoma" w:hAnsi="Tahoma" w:cs="Tahoma"/>
          <w:sz w:val="24"/>
          <w:szCs w:val="24"/>
        </w:rPr>
        <w:t>referred</w:t>
      </w:r>
      <w:r w:rsidR="00B46839" w:rsidRPr="00454180">
        <w:rPr>
          <w:rFonts w:ascii="Tahoma" w:hAnsi="Tahoma" w:cs="Tahoma"/>
          <w:sz w:val="24"/>
          <w:szCs w:val="24"/>
        </w:rPr>
        <w:t xml:space="preserve"> to in paragraph 1 of this Article shall be signed by </w:t>
      </w:r>
      <w:r w:rsidR="003B1331" w:rsidRPr="00454180">
        <w:rPr>
          <w:rFonts w:ascii="Tahoma" w:hAnsi="Tahoma" w:cs="Tahoma"/>
          <w:sz w:val="24"/>
          <w:szCs w:val="24"/>
        </w:rPr>
        <w:t xml:space="preserve">both </w:t>
      </w:r>
      <w:r w:rsidR="00B46839" w:rsidRPr="00454180">
        <w:rPr>
          <w:rFonts w:ascii="Tahoma" w:hAnsi="Tahoma" w:cs="Tahoma"/>
          <w:sz w:val="24"/>
          <w:szCs w:val="24"/>
        </w:rPr>
        <w:t>the person who registers a foreign national</w:t>
      </w:r>
      <w:r w:rsidR="001C0E67">
        <w:rPr>
          <w:rFonts w:ascii="Tahoma" w:hAnsi="Tahoma" w:cs="Tahoma"/>
          <w:sz w:val="24"/>
          <w:szCs w:val="24"/>
        </w:rPr>
        <w:t>’s</w:t>
      </w:r>
      <w:r w:rsidR="00B46839" w:rsidRPr="00454180">
        <w:rPr>
          <w:rFonts w:ascii="Tahoma" w:hAnsi="Tahoma" w:cs="Tahoma"/>
          <w:sz w:val="24"/>
          <w:szCs w:val="24"/>
        </w:rPr>
        <w:t xml:space="preserve"> </w:t>
      </w:r>
      <w:r w:rsidR="001C0E67" w:rsidRPr="001C0E67">
        <w:rPr>
          <w:rFonts w:ascii="Tahoma" w:hAnsi="Tahoma" w:cs="Tahoma"/>
          <w:sz w:val="24"/>
          <w:szCs w:val="24"/>
        </w:rPr>
        <w:t xml:space="preserve">short-term residence address </w:t>
      </w:r>
      <w:r w:rsidR="00B46839" w:rsidRPr="00454180">
        <w:rPr>
          <w:rFonts w:ascii="Tahoma" w:hAnsi="Tahoma" w:cs="Tahoma"/>
          <w:sz w:val="24"/>
          <w:szCs w:val="24"/>
        </w:rPr>
        <w:t xml:space="preserve">and </w:t>
      </w:r>
      <w:r w:rsidR="003B1331" w:rsidRPr="00454180">
        <w:rPr>
          <w:rFonts w:ascii="Tahoma" w:hAnsi="Tahoma" w:cs="Tahoma"/>
          <w:sz w:val="24"/>
          <w:szCs w:val="24"/>
        </w:rPr>
        <w:t>an</w:t>
      </w:r>
      <w:r w:rsidR="00B46839" w:rsidRPr="00454180">
        <w:rPr>
          <w:rFonts w:ascii="Tahoma" w:hAnsi="Tahoma" w:cs="Tahoma"/>
          <w:sz w:val="24"/>
          <w:szCs w:val="24"/>
        </w:rPr>
        <w:t xml:space="preserve"> authorized official of the Ministry </w:t>
      </w:r>
      <w:r w:rsidR="001C0E67">
        <w:rPr>
          <w:rFonts w:ascii="Tahoma" w:hAnsi="Tahoma" w:cs="Tahoma"/>
          <w:sz w:val="24"/>
          <w:szCs w:val="24"/>
        </w:rPr>
        <w:t>who receives the registration</w:t>
      </w:r>
      <w:r w:rsidR="00B46839" w:rsidRPr="00454180">
        <w:rPr>
          <w:rFonts w:ascii="Tahoma" w:hAnsi="Tahoma" w:cs="Tahoma"/>
          <w:sz w:val="24"/>
          <w:szCs w:val="24"/>
        </w:rPr>
        <w:t>.</w:t>
      </w:r>
    </w:p>
    <w:p w:rsidR="00AE583D" w:rsidRPr="00454180" w:rsidRDefault="007D127C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t xml:space="preserve">Article 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>9</w:t>
      </w:r>
    </w:p>
    <w:p w:rsidR="00116AE0" w:rsidRPr="00454180" w:rsidRDefault="00527D61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Natural persons </w:t>
      </w:r>
      <w:r w:rsidR="00116AE0" w:rsidRPr="00454180">
        <w:rPr>
          <w:rFonts w:ascii="Tahoma" w:hAnsi="Tahoma" w:cs="Tahoma"/>
          <w:sz w:val="24"/>
          <w:szCs w:val="24"/>
        </w:rPr>
        <w:t xml:space="preserve">visited by </w:t>
      </w:r>
      <w:r w:rsidR="0083067C">
        <w:rPr>
          <w:rFonts w:ascii="Tahoma" w:hAnsi="Tahoma" w:cs="Tahoma"/>
          <w:sz w:val="24"/>
          <w:szCs w:val="24"/>
        </w:rPr>
        <w:t xml:space="preserve">foreign </w:t>
      </w:r>
      <w:r w:rsidRPr="00454180">
        <w:rPr>
          <w:rFonts w:ascii="Tahoma" w:hAnsi="Tahoma" w:cs="Tahoma"/>
          <w:sz w:val="24"/>
          <w:szCs w:val="24"/>
        </w:rPr>
        <w:t>n</w:t>
      </w:r>
      <w:r w:rsidR="00B7159E" w:rsidRPr="00454180">
        <w:rPr>
          <w:rFonts w:ascii="Tahoma" w:hAnsi="Tahoma" w:cs="Tahoma"/>
          <w:sz w:val="24"/>
          <w:szCs w:val="24"/>
        </w:rPr>
        <w:t>ationals</w:t>
      </w:r>
      <w:r w:rsidR="00116AE0" w:rsidRPr="00454180">
        <w:rPr>
          <w:rFonts w:ascii="Tahoma" w:hAnsi="Tahoma" w:cs="Tahoma"/>
          <w:sz w:val="24"/>
          <w:szCs w:val="24"/>
        </w:rPr>
        <w:t xml:space="preserve"> can register </w:t>
      </w:r>
      <w:r w:rsidR="0083067C">
        <w:rPr>
          <w:rFonts w:ascii="Tahoma" w:hAnsi="Tahoma" w:cs="Tahoma"/>
          <w:sz w:val="24"/>
          <w:szCs w:val="24"/>
        </w:rPr>
        <w:t>a</w:t>
      </w:r>
      <w:r w:rsidR="00116AE0" w:rsidRPr="00454180">
        <w:rPr>
          <w:rFonts w:ascii="Tahoma" w:hAnsi="Tahoma" w:cs="Tahoma"/>
          <w:sz w:val="24"/>
          <w:szCs w:val="24"/>
        </w:rPr>
        <w:t xml:space="preserve"> </w:t>
      </w:r>
      <w:r w:rsidR="00893DD3" w:rsidRPr="00893DD3">
        <w:rPr>
          <w:rFonts w:ascii="Tahoma" w:hAnsi="Tahoma" w:cs="Tahoma"/>
          <w:sz w:val="24"/>
          <w:szCs w:val="24"/>
        </w:rPr>
        <w:t>short-term residence address</w:t>
      </w:r>
      <w:r w:rsidR="00116AE0" w:rsidRPr="00454180">
        <w:rPr>
          <w:rFonts w:ascii="Tahoma" w:hAnsi="Tahoma" w:cs="Tahoma"/>
          <w:sz w:val="24"/>
          <w:szCs w:val="24"/>
        </w:rPr>
        <w:t xml:space="preserve"> of </w:t>
      </w:r>
      <w:r w:rsidR="00E64E03" w:rsidRPr="00454180">
        <w:rPr>
          <w:rFonts w:ascii="Tahoma" w:hAnsi="Tahoma" w:cs="Tahoma"/>
          <w:sz w:val="24"/>
          <w:szCs w:val="24"/>
        </w:rPr>
        <w:t xml:space="preserve">a foreign </w:t>
      </w:r>
      <w:r w:rsidRPr="00454180">
        <w:rPr>
          <w:rFonts w:ascii="Tahoma" w:hAnsi="Tahoma" w:cs="Tahoma"/>
          <w:sz w:val="24"/>
          <w:szCs w:val="24"/>
        </w:rPr>
        <w:t>national electronically</w:t>
      </w:r>
      <w:r w:rsidR="00116AE0" w:rsidRPr="00454180">
        <w:rPr>
          <w:rFonts w:ascii="Tahoma" w:hAnsi="Tahoma" w:cs="Tahoma"/>
          <w:sz w:val="24"/>
          <w:szCs w:val="24"/>
        </w:rPr>
        <w:t xml:space="preserve"> via the </w:t>
      </w:r>
      <w:proofErr w:type="spellStart"/>
      <w:r w:rsidR="00116AE0" w:rsidRPr="00454180">
        <w:rPr>
          <w:rFonts w:ascii="Tahoma" w:hAnsi="Tahoma" w:cs="Tahoma"/>
          <w:sz w:val="24"/>
          <w:szCs w:val="24"/>
        </w:rPr>
        <w:t>eGovernment</w:t>
      </w:r>
      <w:proofErr w:type="spellEnd"/>
      <w:r w:rsidR="00116AE0" w:rsidRPr="00454180">
        <w:rPr>
          <w:rFonts w:ascii="Tahoma" w:hAnsi="Tahoma" w:cs="Tahoma"/>
          <w:sz w:val="24"/>
          <w:szCs w:val="24"/>
        </w:rPr>
        <w:t xml:space="preserve"> Portal by filling </w:t>
      </w:r>
      <w:r w:rsidR="00893DD3">
        <w:rPr>
          <w:rFonts w:ascii="Tahoma" w:hAnsi="Tahoma" w:cs="Tahoma"/>
          <w:sz w:val="24"/>
          <w:szCs w:val="24"/>
        </w:rPr>
        <w:t>out</w:t>
      </w:r>
      <w:r w:rsidR="00893DD3" w:rsidRPr="00454180">
        <w:rPr>
          <w:rFonts w:ascii="Tahoma" w:hAnsi="Tahoma" w:cs="Tahoma"/>
          <w:sz w:val="24"/>
          <w:szCs w:val="24"/>
        </w:rPr>
        <w:t xml:space="preserve"> </w:t>
      </w:r>
      <w:r w:rsidR="00F65039">
        <w:rPr>
          <w:rFonts w:ascii="Tahoma" w:hAnsi="Tahoma" w:cs="Tahoma"/>
          <w:sz w:val="24"/>
          <w:szCs w:val="24"/>
        </w:rPr>
        <w:t>an</w:t>
      </w:r>
      <w:r w:rsidR="00116AE0" w:rsidRPr="00454180">
        <w:rPr>
          <w:rFonts w:ascii="Tahoma" w:hAnsi="Tahoma" w:cs="Tahoma"/>
          <w:sz w:val="24"/>
          <w:szCs w:val="24"/>
        </w:rPr>
        <w:t xml:space="preserve"> electronic </w:t>
      </w:r>
      <w:r w:rsidR="00893DD3">
        <w:rPr>
          <w:rFonts w:ascii="Tahoma" w:hAnsi="Tahoma" w:cs="Tahoma"/>
          <w:sz w:val="24"/>
          <w:szCs w:val="24"/>
        </w:rPr>
        <w:t>registration</w:t>
      </w:r>
      <w:r w:rsidR="00893DD3" w:rsidRPr="00454180">
        <w:rPr>
          <w:rFonts w:ascii="Tahoma" w:hAnsi="Tahoma" w:cs="Tahoma"/>
          <w:sz w:val="24"/>
          <w:szCs w:val="24"/>
        </w:rPr>
        <w:t xml:space="preserve"> </w:t>
      </w:r>
      <w:r w:rsidR="00116AE0" w:rsidRPr="00454180">
        <w:rPr>
          <w:rFonts w:ascii="Tahoma" w:hAnsi="Tahoma" w:cs="Tahoma"/>
          <w:sz w:val="24"/>
          <w:szCs w:val="24"/>
        </w:rPr>
        <w:t>form.</w:t>
      </w: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Electronic registration of a </w:t>
      </w:r>
      <w:r w:rsidR="00DC251B" w:rsidRPr="00454180">
        <w:rPr>
          <w:rFonts w:ascii="Tahoma" w:hAnsi="Tahoma" w:cs="Tahoma"/>
          <w:sz w:val="24"/>
          <w:szCs w:val="24"/>
        </w:rPr>
        <w:t xml:space="preserve">foreign </w:t>
      </w:r>
      <w:r w:rsidR="00527D61" w:rsidRPr="00454180">
        <w:rPr>
          <w:rFonts w:ascii="Tahoma" w:hAnsi="Tahoma" w:cs="Tahoma"/>
          <w:sz w:val="24"/>
          <w:szCs w:val="24"/>
        </w:rPr>
        <w:t>national’s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9C6FF7" w:rsidRPr="009C6FF7">
        <w:rPr>
          <w:rFonts w:ascii="Tahoma" w:hAnsi="Tahoma" w:cs="Tahoma"/>
          <w:sz w:val="24"/>
          <w:szCs w:val="24"/>
        </w:rPr>
        <w:t>short-term residence address</w:t>
      </w:r>
      <w:r w:rsidRPr="00454180">
        <w:rPr>
          <w:rFonts w:ascii="Tahoma" w:hAnsi="Tahoma" w:cs="Tahoma"/>
          <w:sz w:val="24"/>
          <w:szCs w:val="24"/>
        </w:rPr>
        <w:t xml:space="preserve"> referred to in paragraph 1 of this Article </w:t>
      </w:r>
      <w:r w:rsidR="00527D61" w:rsidRPr="00454180">
        <w:rPr>
          <w:rFonts w:ascii="Tahoma" w:hAnsi="Tahoma" w:cs="Tahoma"/>
          <w:sz w:val="24"/>
          <w:szCs w:val="24"/>
        </w:rPr>
        <w:t>implies</w:t>
      </w:r>
      <w:r w:rsidRPr="00454180">
        <w:rPr>
          <w:rFonts w:ascii="Tahoma" w:hAnsi="Tahoma" w:cs="Tahoma"/>
          <w:sz w:val="24"/>
          <w:szCs w:val="24"/>
        </w:rPr>
        <w:t xml:space="preserve"> mandatory electronic identi</w:t>
      </w:r>
      <w:r w:rsidR="003B1331" w:rsidRPr="00454180">
        <w:rPr>
          <w:rFonts w:ascii="Tahoma" w:hAnsi="Tahoma" w:cs="Tahoma"/>
          <w:sz w:val="24"/>
          <w:szCs w:val="24"/>
        </w:rPr>
        <w:t>fication of a</w:t>
      </w:r>
      <w:r w:rsidR="00527D61" w:rsidRPr="00454180">
        <w:rPr>
          <w:rFonts w:ascii="Tahoma" w:hAnsi="Tahoma" w:cs="Tahoma"/>
          <w:sz w:val="24"/>
          <w:szCs w:val="24"/>
        </w:rPr>
        <w:t xml:space="preserve"> natural person </w:t>
      </w:r>
      <w:r w:rsidR="003B1331" w:rsidRPr="00454180">
        <w:rPr>
          <w:rFonts w:ascii="Tahoma" w:hAnsi="Tahoma" w:cs="Tahoma"/>
          <w:sz w:val="24"/>
          <w:szCs w:val="24"/>
        </w:rPr>
        <w:t>visited</w:t>
      </w:r>
      <w:r w:rsidR="009C6FF7" w:rsidRPr="009C6FF7">
        <w:t xml:space="preserve"> </w:t>
      </w:r>
      <w:r w:rsidR="009C6FF7">
        <w:t xml:space="preserve">by </w:t>
      </w:r>
      <w:r w:rsidR="009C6FF7" w:rsidRPr="009C6FF7">
        <w:rPr>
          <w:rFonts w:ascii="Tahoma" w:hAnsi="Tahoma" w:cs="Tahoma"/>
          <w:sz w:val="24"/>
          <w:szCs w:val="24"/>
        </w:rPr>
        <w:t>a foreign national</w:t>
      </w:r>
      <w:r w:rsidRPr="00454180">
        <w:rPr>
          <w:rFonts w:ascii="Tahoma" w:hAnsi="Tahoma" w:cs="Tahoma"/>
          <w:sz w:val="24"/>
          <w:szCs w:val="24"/>
        </w:rPr>
        <w:t xml:space="preserve"> by registering </w:t>
      </w:r>
      <w:r w:rsidR="003B1331" w:rsidRPr="00454180">
        <w:rPr>
          <w:rFonts w:ascii="Tahoma" w:hAnsi="Tahoma" w:cs="Tahoma"/>
          <w:sz w:val="24"/>
          <w:szCs w:val="24"/>
        </w:rPr>
        <w:t xml:space="preserve">him/herself </w:t>
      </w:r>
      <w:r w:rsidRPr="00454180">
        <w:rPr>
          <w:rFonts w:ascii="Tahoma" w:hAnsi="Tahoma" w:cs="Tahoma"/>
          <w:sz w:val="24"/>
          <w:szCs w:val="24"/>
        </w:rPr>
        <w:t xml:space="preserve">on the </w:t>
      </w:r>
      <w:proofErr w:type="spellStart"/>
      <w:r w:rsidRPr="00454180">
        <w:rPr>
          <w:rFonts w:ascii="Tahoma" w:hAnsi="Tahoma" w:cs="Tahoma"/>
          <w:sz w:val="24"/>
          <w:szCs w:val="24"/>
        </w:rPr>
        <w:t>eGovernment</w:t>
      </w:r>
      <w:proofErr w:type="spellEnd"/>
      <w:r w:rsidRPr="00454180">
        <w:rPr>
          <w:rFonts w:ascii="Tahoma" w:hAnsi="Tahoma" w:cs="Tahoma"/>
          <w:sz w:val="24"/>
          <w:szCs w:val="24"/>
        </w:rPr>
        <w:t xml:space="preserve"> Portal using a public document that serves </w:t>
      </w:r>
      <w:r w:rsidR="005B65A3" w:rsidRPr="00454180">
        <w:rPr>
          <w:rFonts w:ascii="Tahoma" w:hAnsi="Tahoma" w:cs="Tahoma"/>
          <w:sz w:val="24"/>
          <w:szCs w:val="24"/>
        </w:rPr>
        <w:t>for</w:t>
      </w:r>
      <w:r w:rsidRPr="00454180">
        <w:rPr>
          <w:rFonts w:ascii="Tahoma" w:hAnsi="Tahoma" w:cs="Tahoma"/>
          <w:sz w:val="24"/>
          <w:szCs w:val="24"/>
        </w:rPr>
        <w:t xml:space="preserve"> remote identification</w:t>
      </w:r>
      <w:r w:rsidR="005B65A3" w:rsidRPr="00454180">
        <w:rPr>
          <w:rFonts w:ascii="Tahoma" w:hAnsi="Tahoma" w:cs="Tahoma"/>
          <w:sz w:val="24"/>
          <w:szCs w:val="24"/>
        </w:rPr>
        <w:t xml:space="preserve"> purposes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6E1087">
        <w:rPr>
          <w:rFonts w:ascii="Tahoma" w:hAnsi="Tahoma" w:cs="Tahoma"/>
          <w:sz w:val="24"/>
          <w:szCs w:val="24"/>
        </w:rPr>
        <w:t>in compliance with the law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527D61" w:rsidRPr="00454180" w:rsidRDefault="00116AE0" w:rsidP="00527D61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The set of data </w:t>
      </w:r>
      <w:r w:rsidR="00F65039">
        <w:rPr>
          <w:rFonts w:ascii="Tahoma" w:hAnsi="Tahoma" w:cs="Tahoma"/>
          <w:sz w:val="24"/>
          <w:szCs w:val="24"/>
        </w:rPr>
        <w:t xml:space="preserve">included </w:t>
      </w:r>
      <w:r w:rsidRPr="00454180">
        <w:rPr>
          <w:rFonts w:ascii="Tahoma" w:hAnsi="Tahoma" w:cs="Tahoma"/>
          <w:sz w:val="24"/>
          <w:szCs w:val="24"/>
        </w:rPr>
        <w:t xml:space="preserve">in the electronic </w:t>
      </w:r>
      <w:r w:rsidR="005C2792">
        <w:rPr>
          <w:rFonts w:ascii="Tahoma" w:hAnsi="Tahoma" w:cs="Tahoma"/>
          <w:sz w:val="24"/>
          <w:szCs w:val="24"/>
        </w:rPr>
        <w:t>registration</w:t>
      </w:r>
      <w:r w:rsidR="005C2792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of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5C2792" w:rsidRPr="005C2792">
        <w:rPr>
          <w:rFonts w:ascii="Tahoma" w:hAnsi="Tahoma" w:cs="Tahoma"/>
          <w:sz w:val="24"/>
          <w:szCs w:val="24"/>
        </w:rPr>
        <w:t>short-term residence address</w:t>
      </w:r>
      <w:r w:rsidRPr="00454180">
        <w:rPr>
          <w:rFonts w:ascii="Tahoma" w:hAnsi="Tahoma" w:cs="Tahoma"/>
          <w:sz w:val="24"/>
          <w:szCs w:val="24"/>
        </w:rPr>
        <w:t xml:space="preserve"> referred to in paragraph 2 of this Article is </w:t>
      </w:r>
      <w:r w:rsidR="002C6E9D">
        <w:rPr>
          <w:rFonts w:ascii="Tahoma" w:hAnsi="Tahoma" w:cs="Tahoma"/>
          <w:sz w:val="24"/>
          <w:szCs w:val="24"/>
        </w:rPr>
        <w:t xml:space="preserve">also </w:t>
      </w:r>
      <w:r w:rsidR="00F65039">
        <w:rPr>
          <w:rFonts w:ascii="Tahoma" w:hAnsi="Tahoma" w:cs="Tahoma"/>
          <w:sz w:val="24"/>
          <w:szCs w:val="24"/>
        </w:rPr>
        <w:t>present</w:t>
      </w:r>
      <w:r w:rsidRPr="00454180">
        <w:rPr>
          <w:rFonts w:ascii="Tahoma" w:hAnsi="Tahoma" w:cs="Tahoma"/>
          <w:sz w:val="24"/>
          <w:szCs w:val="24"/>
        </w:rPr>
        <w:t xml:space="preserve"> in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5C2792" w:rsidRPr="005C2792">
        <w:rPr>
          <w:rFonts w:ascii="Tahoma" w:hAnsi="Tahoma" w:cs="Tahoma"/>
          <w:sz w:val="24"/>
          <w:szCs w:val="24"/>
        </w:rPr>
        <w:t xml:space="preserve">short-term residence address registration form </w:t>
      </w:r>
      <w:r w:rsidR="00527D61" w:rsidRPr="00454180">
        <w:rPr>
          <w:rFonts w:ascii="Tahoma" w:hAnsi="Tahoma" w:cs="Tahoma"/>
          <w:sz w:val="24"/>
          <w:szCs w:val="24"/>
        </w:rPr>
        <w:t xml:space="preserve">followed by </w:t>
      </w:r>
      <w:r w:rsidRPr="00454180">
        <w:rPr>
          <w:rFonts w:ascii="Tahoma" w:hAnsi="Tahoma" w:cs="Tahoma"/>
          <w:sz w:val="24"/>
          <w:szCs w:val="24"/>
        </w:rPr>
        <w:t xml:space="preserve">additional data on the </w:t>
      </w:r>
      <w:r w:rsidR="005C2792">
        <w:rPr>
          <w:rFonts w:ascii="Tahoma" w:hAnsi="Tahoma" w:cs="Tahoma"/>
          <w:sz w:val="24"/>
          <w:szCs w:val="24"/>
        </w:rPr>
        <w:t>registrant</w:t>
      </w:r>
      <w:r w:rsidR="005C2792" w:rsidRPr="00454180">
        <w:rPr>
          <w:rFonts w:ascii="Tahoma" w:hAnsi="Tahoma" w:cs="Tahoma"/>
          <w:sz w:val="24"/>
          <w:szCs w:val="24"/>
        </w:rPr>
        <w:t xml:space="preserve">’s </w:t>
      </w:r>
      <w:r w:rsidRPr="00454180">
        <w:rPr>
          <w:rFonts w:ascii="Tahoma" w:hAnsi="Tahoma" w:cs="Tahoma"/>
          <w:sz w:val="24"/>
          <w:szCs w:val="24"/>
        </w:rPr>
        <w:t>mobile phone number</w:t>
      </w:r>
      <w:r w:rsidR="003B1331" w:rsidRPr="00454180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e-mail address and </w:t>
      </w:r>
      <w:r w:rsidR="00527D61" w:rsidRPr="00454180">
        <w:rPr>
          <w:rFonts w:ascii="Tahoma" w:hAnsi="Tahoma" w:cs="Tahoma"/>
          <w:sz w:val="24"/>
          <w:szCs w:val="24"/>
        </w:rPr>
        <w:t xml:space="preserve">data on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 </w:t>
      </w:r>
      <w:r w:rsidRPr="00454180">
        <w:rPr>
          <w:rFonts w:ascii="Tahoma" w:hAnsi="Tahoma" w:cs="Tahoma"/>
          <w:sz w:val="24"/>
          <w:szCs w:val="24"/>
        </w:rPr>
        <w:t xml:space="preserve">for whom the </w:t>
      </w:r>
      <w:r w:rsidR="0079352D">
        <w:rPr>
          <w:rFonts w:ascii="Tahoma" w:hAnsi="Tahoma" w:cs="Tahoma"/>
          <w:sz w:val="24"/>
          <w:szCs w:val="24"/>
        </w:rPr>
        <w:t>registration</w:t>
      </w:r>
      <w:r w:rsidR="0079352D" w:rsidRPr="00454180">
        <w:rPr>
          <w:rFonts w:ascii="Tahoma" w:hAnsi="Tahoma" w:cs="Tahoma"/>
          <w:sz w:val="24"/>
          <w:szCs w:val="24"/>
        </w:rPr>
        <w:t xml:space="preserve"> </w:t>
      </w:r>
      <w:r w:rsidR="00527D61" w:rsidRPr="00454180">
        <w:rPr>
          <w:rFonts w:ascii="Tahoma" w:hAnsi="Tahoma" w:cs="Tahoma"/>
          <w:sz w:val="24"/>
          <w:szCs w:val="24"/>
        </w:rPr>
        <w:t xml:space="preserve">is </w:t>
      </w:r>
      <w:r w:rsidR="0079352D">
        <w:rPr>
          <w:rFonts w:ascii="Tahoma" w:hAnsi="Tahoma" w:cs="Tahoma"/>
          <w:sz w:val="24"/>
          <w:szCs w:val="24"/>
        </w:rPr>
        <w:t>performed</w:t>
      </w:r>
      <w:r w:rsidR="0079352D" w:rsidRPr="00454180">
        <w:rPr>
          <w:rFonts w:ascii="Tahoma" w:hAnsi="Tahoma" w:cs="Tahoma"/>
          <w:sz w:val="24"/>
          <w:szCs w:val="24"/>
        </w:rPr>
        <w:t xml:space="preserve"> </w:t>
      </w:r>
      <w:r w:rsidR="00527D61" w:rsidRPr="00454180">
        <w:rPr>
          <w:rFonts w:ascii="Tahoma" w:hAnsi="Tahoma" w:cs="Tahoma"/>
          <w:sz w:val="24"/>
          <w:szCs w:val="24"/>
        </w:rPr>
        <w:t xml:space="preserve">so as to enable a delivery of an electronic confirmation of </w:t>
      </w:r>
      <w:r w:rsidR="00D66DE8">
        <w:rPr>
          <w:rFonts w:ascii="Tahoma" w:hAnsi="Tahoma" w:cs="Tahoma"/>
          <w:sz w:val="24"/>
          <w:szCs w:val="24"/>
        </w:rPr>
        <w:t xml:space="preserve">a </w:t>
      </w:r>
      <w:r w:rsidR="00527D61" w:rsidRPr="00454180">
        <w:rPr>
          <w:rFonts w:ascii="Tahoma" w:hAnsi="Tahoma" w:cs="Tahoma"/>
          <w:sz w:val="24"/>
          <w:szCs w:val="24"/>
        </w:rPr>
        <w:t xml:space="preserve">registered </w:t>
      </w:r>
      <w:r w:rsidR="00D66DE8">
        <w:rPr>
          <w:rFonts w:ascii="Tahoma" w:hAnsi="Tahoma" w:cs="Tahoma"/>
          <w:sz w:val="24"/>
          <w:szCs w:val="24"/>
        </w:rPr>
        <w:t xml:space="preserve">short-term </w:t>
      </w:r>
      <w:r w:rsidR="0079352D" w:rsidRPr="0079352D">
        <w:rPr>
          <w:rFonts w:ascii="Tahoma" w:hAnsi="Tahoma" w:cs="Tahoma"/>
          <w:sz w:val="24"/>
          <w:szCs w:val="24"/>
        </w:rPr>
        <w:t>residence address</w:t>
      </w:r>
      <w:r w:rsidR="0079352D">
        <w:rPr>
          <w:rFonts w:ascii="Tahoma" w:hAnsi="Tahoma" w:cs="Tahoma"/>
          <w:sz w:val="24"/>
          <w:szCs w:val="24"/>
        </w:rPr>
        <w:t xml:space="preserve"> </w:t>
      </w:r>
      <w:r w:rsidR="00527D61" w:rsidRPr="00454180">
        <w:rPr>
          <w:rFonts w:ascii="Tahoma" w:hAnsi="Tahoma" w:cs="Tahoma"/>
          <w:sz w:val="24"/>
          <w:szCs w:val="24"/>
        </w:rPr>
        <w:t xml:space="preserve">upon electronic registration of </w:t>
      </w:r>
      <w:r w:rsidR="0079352D">
        <w:rPr>
          <w:rFonts w:ascii="Tahoma" w:hAnsi="Tahoma" w:cs="Tahoma"/>
          <w:sz w:val="24"/>
          <w:szCs w:val="24"/>
        </w:rPr>
        <w:t>thereof</w:t>
      </w:r>
      <w:r w:rsidRPr="00454180">
        <w:rPr>
          <w:rFonts w:ascii="Tahoma" w:hAnsi="Tahoma" w:cs="Tahoma"/>
          <w:sz w:val="24"/>
          <w:szCs w:val="24"/>
        </w:rPr>
        <w:t>.</w:t>
      </w:r>
      <w:r w:rsidR="00527D61" w:rsidRPr="00454180">
        <w:rPr>
          <w:rFonts w:ascii="Tahoma" w:hAnsi="Tahoma" w:cs="Tahoma"/>
          <w:color w:val="000000"/>
          <w:sz w:val="24"/>
          <w:szCs w:val="24"/>
          <w:highlight w:val="yellow"/>
        </w:rPr>
        <w:t xml:space="preserve"> </w:t>
      </w:r>
    </w:p>
    <w:p w:rsidR="00116AE0" w:rsidRPr="00454180" w:rsidRDefault="003B1331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D</w:t>
      </w:r>
      <w:r w:rsidR="00116AE0" w:rsidRPr="00454180">
        <w:rPr>
          <w:rFonts w:ascii="Tahoma" w:hAnsi="Tahoma" w:cs="Tahoma"/>
          <w:sz w:val="24"/>
          <w:szCs w:val="24"/>
        </w:rPr>
        <w:t xml:space="preserve">ata </w:t>
      </w:r>
      <w:r w:rsidR="00F65039">
        <w:rPr>
          <w:rFonts w:ascii="Tahoma" w:hAnsi="Tahoma" w:cs="Tahoma"/>
          <w:sz w:val="24"/>
          <w:szCs w:val="24"/>
        </w:rPr>
        <w:t>included in</w:t>
      </w:r>
      <w:r w:rsidR="00116AE0" w:rsidRPr="00454180">
        <w:rPr>
          <w:rFonts w:ascii="Tahoma" w:hAnsi="Tahoma" w:cs="Tahoma"/>
          <w:sz w:val="24"/>
          <w:szCs w:val="24"/>
        </w:rPr>
        <w:t xml:space="preserve"> the </w:t>
      </w:r>
      <w:r w:rsidR="00CE0223">
        <w:rPr>
          <w:rFonts w:ascii="Tahoma" w:hAnsi="Tahoma" w:cs="Tahoma"/>
          <w:sz w:val="24"/>
          <w:szCs w:val="24"/>
        </w:rPr>
        <w:t>registration form</w:t>
      </w:r>
      <w:r w:rsidR="00CE0223" w:rsidRPr="00454180">
        <w:rPr>
          <w:rFonts w:ascii="Tahoma" w:hAnsi="Tahoma" w:cs="Tahoma"/>
          <w:sz w:val="24"/>
          <w:szCs w:val="24"/>
        </w:rPr>
        <w:t xml:space="preserve"> </w:t>
      </w:r>
      <w:r w:rsidR="00116AE0" w:rsidRPr="00454180">
        <w:rPr>
          <w:rFonts w:ascii="Tahoma" w:hAnsi="Tahoma" w:cs="Tahoma"/>
          <w:sz w:val="24"/>
          <w:szCs w:val="24"/>
        </w:rPr>
        <w:t xml:space="preserve">are automatically checked and taken from the records kept by the competent </w:t>
      </w:r>
      <w:r w:rsidR="00527D61" w:rsidRPr="00454180">
        <w:rPr>
          <w:rFonts w:ascii="Tahoma" w:hAnsi="Tahoma" w:cs="Tahoma"/>
          <w:sz w:val="24"/>
          <w:szCs w:val="24"/>
        </w:rPr>
        <w:t>authorities</w:t>
      </w:r>
      <w:r w:rsidRPr="00454180">
        <w:rPr>
          <w:rFonts w:ascii="Tahoma" w:hAnsi="Tahoma" w:cs="Tahoma"/>
          <w:sz w:val="24"/>
          <w:szCs w:val="24"/>
        </w:rPr>
        <w:t xml:space="preserve"> during electronic registration of a foreign national’s </w:t>
      </w:r>
      <w:r w:rsidR="00623132" w:rsidRPr="00623132">
        <w:rPr>
          <w:rFonts w:ascii="Tahoma" w:hAnsi="Tahoma" w:cs="Tahoma"/>
          <w:sz w:val="24"/>
          <w:szCs w:val="24"/>
        </w:rPr>
        <w:t>short-term residence address</w:t>
      </w:r>
      <w:r w:rsidR="00116AE0" w:rsidRPr="00454180">
        <w:rPr>
          <w:rFonts w:ascii="Tahoma" w:hAnsi="Tahoma" w:cs="Tahoma"/>
          <w:sz w:val="24"/>
          <w:szCs w:val="24"/>
        </w:rPr>
        <w:t>.</w:t>
      </w:r>
    </w:p>
    <w:p w:rsidR="00527D61" w:rsidRPr="00454180" w:rsidRDefault="00116AE0" w:rsidP="00527D61">
      <w:pPr>
        <w:spacing w:after="150"/>
        <w:jc w:val="both"/>
        <w:rPr>
          <w:rFonts w:ascii="Tahoma" w:hAnsi="Tahoma" w:cs="Tahoma"/>
          <w:sz w:val="24"/>
          <w:szCs w:val="24"/>
          <w:highlight w:val="yellow"/>
        </w:rPr>
      </w:pPr>
      <w:r w:rsidRPr="00454180">
        <w:rPr>
          <w:rFonts w:ascii="Tahoma" w:hAnsi="Tahoma" w:cs="Tahoma"/>
          <w:sz w:val="24"/>
          <w:szCs w:val="24"/>
        </w:rPr>
        <w:t xml:space="preserve">Upon successful </w:t>
      </w:r>
      <w:r w:rsidR="00C52428" w:rsidRPr="00454180">
        <w:rPr>
          <w:rFonts w:ascii="Tahoma" w:hAnsi="Tahoma" w:cs="Tahoma"/>
          <w:sz w:val="24"/>
          <w:szCs w:val="24"/>
        </w:rPr>
        <w:t>electronic registration of a</w:t>
      </w:r>
      <w:r w:rsidR="00B7159E" w:rsidRPr="00454180">
        <w:rPr>
          <w:rFonts w:ascii="Tahoma" w:hAnsi="Tahoma" w:cs="Tahoma"/>
          <w:sz w:val="24"/>
          <w:szCs w:val="24"/>
        </w:rPr>
        <w:t xml:space="preserve"> foreign national’s </w:t>
      </w:r>
      <w:r w:rsidR="00623132" w:rsidRPr="00623132">
        <w:rPr>
          <w:rFonts w:ascii="Tahoma" w:hAnsi="Tahoma" w:cs="Tahoma"/>
          <w:sz w:val="24"/>
          <w:szCs w:val="24"/>
        </w:rPr>
        <w:t>short-term residence address</w:t>
      </w:r>
      <w:r w:rsidRPr="00454180">
        <w:rPr>
          <w:rFonts w:ascii="Tahoma" w:hAnsi="Tahoma" w:cs="Tahoma"/>
          <w:sz w:val="24"/>
          <w:szCs w:val="24"/>
        </w:rPr>
        <w:t xml:space="preserve">, the </w:t>
      </w:r>
      <w:r w:rsidR="00623132">
        <w:rPr>
          <w:rFonts w:ascii="Tahoma" w:hAnsi="Tahoma" w:cs="Tahoma"/>
          <w:sz w:val="24"/>
          <w:szCs w:val="24"/>
        </w:rPr>
        <w:t>registrant</w:t>
      </w:r>
      <w:r w:rsidR="00623132" w:rsidRPr="00454180">
        <w:rPr>
          <w:rFonts w:ascii="Tahoma" w:hAnsi="Tahoma" w:cs="Tahoma"/>
          <w:sz w:val="24"/>
          <w:szCs w:val="24"/>
        </w:rPr>
        <w:t xml:space="preserve"> </w:t>
      </w:r>
      <w:r w:rsidR="00C52428" w:rsidRPr="00454180">
        <w:rPr>
          <w:rFonts w:ascii="Tahoma" w:hAnsi="Tahoma" w:cs="Tahoma"/>
          <w:sz w:val="24"/>
          <w:szCs w:val="24"/>
        </w:rPr>
        <w:t xml:space="preserve">shall </w:t>
      </w:r>
      <w:r w:rsidRPr="00454180">
        <w:rPr>
          <w:rFonts w:ascii="Tahoma" w:hAnsi="Tahoma" w:cs="Tahoma"/>
          <w:sz w:val="24"/>
          <w:szCs w:val="24"/>
        </w:rPr>
        <w:t>receive a completed</w:t>
      </w:r>
      <w:r w:rsidR="00D738E5" w:rsidRPr="00454180">
        <w:rPr>
          <w:rFonts w:ascii="Tahoma" w:hAnsi="Tahoma" w:cs="Tahoma"/>
          <w:sz w:val="24"/>
          <w:szCs w:val="24"/>
        </w:rPr>
        <w:t xml:space="preserve"> and</w:t>
      </w:r>
      <w:r w:rsidRPr="00454180">
        <w:rPr>
          <w:rFonts w:ascii="Tahoma" w:hAnsi="Tahoma" w:cs="Tahoma"/>
          <w:sz w:val="24"/>
          <w:szCs w:val="24"/>
        </w:rPr>
        <w:t xml:space="preserve"> automatically generated electronic </w:t>
      </w:r>
      <w:r w:rsidR="00623132">
        <w:rPr>
          <w:rFonts w:ascii="Tahoma" w:hAnsi="Tahoma" w:cs="Tahoma"/>
          <w:sz w:val="24"/>
          <w:szCs w:val="24"/>
        </w:rPr>
        <w:t xml:space="preserve">registration </w:t>
      </w:r>
      <w:r w:rsidRPr="00454180">
        <w:rPr>
          <w:rFonts w:ascii="Tahoma" w:hAnsi="Tahoma" w:cs="Tahoma"/>
          <w:sz w:val="24"/>
          <w:szCs w:val="24"/>
        </w:rPr>
        <w:t xml:space="preserve">of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623132" w:rsidRPr="00623132">
        <w:rPr>
          <w:rFonts w:ascii="Tahoma" w:hAnsi="Tahoma" w:cs="Tahoma"/>
          <w:sz w:val="24"/>
          <w:szCs w:val="24"/>
        </w:rPr>
        <w:t xml:space="preserve">short-term residence address </w:t>
      </w:r>
      <w:r w:rsidRPr="00454180">
        <w:rPr>
          <w:rFonts w:ascii="Tahoma" w:hAnsi="Tahoma" w:cs="Tahoma"/>
          <w:sz w:val="24"/>
          <w:szCs w:val="24"/>
        </w:rPr>
        <w:t xml:space="preserve">at </w:t>
      </w:r>
      <w:r w:rsidR="00C52428" w:rsidRPr="00454180">
        <w:rPr>
          <w:rFonts w:ascii="Tahoma" w:hAnsi="Tahoma" w:cs="Tahoma"/>
          <w:sz w:val="24"/>
          <w:szCs w:val="24"/>
        </w:rPr>
        <w:t>an</w:t>
      </w:r>
      <w:r w:rsidRPr="00454180">
        <w:rPr>
          <w:rFonts w:ascii="Tahoma" w:hAnsi="Tahoma" w:cs="Tahoma"/>
          <w:sz w:val="24"/>
          <w:szCs w:val="24"/>
        </w:rPr>
        <w:t xml:space="preserve"> e-mail address referred to in paragraph 3 of this Article.</w:t>
      </w:r>
      <w:r w:rsidR="00527D61" w:rsidRPr="0045418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The electronic </w:t>
      </w:r>
      <w:r w:rsidR="00D738E5" w:rsidRPr="00454180">
        <w:rPr>
          <w:rFonts w:ascii="Tahoma" w:hAnsi="Tahoma" w:cs="Tahoma"/>
          <w:sz w:val="24"/>
          <w:szCs w:val="24"/>
        </w:rPr>
        <w:t xml:space="preserve">registration </w:t>
      </w:r>
      <w:r w:rsidRPr="00454180">
        <w:rPr>
          <w:rFonts w:ascii="Tahoma" w:hAnsi="Tahoma" w:cs="Tahoma"/>
          <w:sz w:val="24"/>
          <w:szCs w:val="24"/>
        </w:rPr>
        <w:t xml:space="preserve">certificate of a </w:t>
      </w:r>
      <w:r w:rsidR="00DC251B" w:rsidRPr="00454180">
        <w:rPr>
          <w:rFonts w:ascii="Tahoma" w:hAnsi="Tahoma" w:cs="Tahoma"/>
          <w:sz w:val="24"/>
          <w:szCs w:val="24"/>
        </w:rPr>
        <w:t xml:space="preserve">foreign </w:t>
      </w:r>
      <w:r w:rsidR="00C52428" w:rsidRPr="00454180">
        <w:rPr>
          <w:rFonts w:ascii="Tahoma" w:hAnsi="Tahoma" w:cs="Tahoma"/>
          <w:sz w:val="24"/>
          <w:szCs w:val="24"/>
        </w:rPr>
        <w:t>national</w:t>
      </w:r>
      <w:r w:rsidR="00D738E5" w:rsidRPr="00454180">
        <w:rPr>
          <w:rFonts w:ascii="Tahoma" w:hAnsi="Tahoma" w:cs="Tahoma"/>
          <w:sz w:val="24"/>
          <w:szCs w:val="24"/>
        </w:rPr>
        <w:t xml:space="preserve">’s </w:t>
      </w:r>
      <w:r w:rsidR="00AF4B11" w:rsidRPr="00AF4B11">
        <w:rPr>
          <w:rFonts w:ascii="Tahoma" w:hAnsi="Tahoma" w:cs="Tahoma"/>
          <w:sz w:val="24"/>
          <w:szCs w:val="24"/>
        </w:rPr>
        <w:t>short-term residence address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D66DE8">
        <w:rPr>
          <w:rFonts w:ascii="Tahoma" w:hAnsi="Tahoma" w:cs="Tahoma"/>
          <w:sz w:val="24"/>
          <w:szCs w:val="24"/>
        </w:rPr>
        <w:t xml:space="preserve">shall </w:t>
      </w:r>
      <w:r w:rsidR="00C52428" w:rsidRPr="00454180">
        <w:rPr>
          <w:rFonts w:ascii="Tahoma" w:hAnsi="Tahoma" w:cs="Tahoma"/>
          <w:sz w:val="24"/>
          <w:szCs w:val="24"/>
        </w:rPr>
        <w:t>contain</w:t>
      </w:r>
      <w:r w:rsidRPr="00454180">
        <w:rPr>
          <w:rFonts w:ascii="Tahoma" w:hAnsi="Tahoma" w:cs="Tahoma"/>
          <w:sz w:val="24"/>
          <w:szCs w:val="24"/>
        </w:rPr>
        <w:t xml:space="preserve"> the same set of data as the </w:t>
      </w:r>
      <w:r w:rsidR="00AF4B11" w:rsidRPr="00AF4B11">
        <w:rPr>
          <w:rFonts w:ascii="Tahoma" w:hAnsi="Tahoma" w:cs="Tahoma"/>
          <w:sz w:val="24"/>
          <w:szCs w:val="24"/>
        </w:rPr>
        <w:t>short-term residence address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D738E5" w:rsidRPr="00454180">
        <w:rPr>
          <w:rFonts w:ascii="Tahoma" w:hAnsi="Tahoma" w:cs="Tahoma"/>
          <w:sz w:val="24"/>
          <w:szCs w:val="24"/>
        </w:rPr>
        <w:t xml:space="preserve">registration </w:t>
      </w:r>
      <w:r w:rsidR="00AF4B11">
        <w:rPr>
          <w:rFonts w:ascii="Tahoma" w:hAnsi="Tahoma" w:cs="Tahoma"/>
          <w:sz w:val="24"/>
          <w:szCs w:val="24"/>
        </w:rPr>
        <w:t xml:space="preserve">form </w:t>
      </w:r>
      <w:r w:rsidRPr="00454180">
        <w:rPr>
          <w:rFonts w:ascii="Tahoma" w:hAnsi="Tahoma" w:cs="Tahoma"/>
          <w:sz w:val="24"/>
          <w:szCs w:val="24"/>
        </w:rPr>
        <w:t>referred to in Article 2 of th</w:t>
      </w:r>
      <w:r w:rsidR="00C52428" w:rsidRPr="00454180">
        <w:rPr>
          <w:rFonts w:ascii="Tahoma" w:hAnsi="Tahoma" w:cs="Tahoma"/>
          <w:sz w:val="24"/>
          <w:szCs w:val="24"/>
        </w:rPr>
        <w:t xml:space="preserve">e </w:t>
      </w:r>
      <w:r w:rsidR="00D738E5" w:rsidRPr="00454180">
        <w:rPr>
          <w:rFonts w:ascii="Tahoma" w:hAnsi="Tahoma" w:cs="Tahoma"/>
          <w:sz w:val="24"/>
          <w:szCs w:val="24"/>
        </w:rPr>
        <w:t>Rulebook;</w:t>
      </w:r>
      <w:r w:rsidR="00C52428" w:rsidRPr="00454180">
        <w:rPr>
          <w:rFonts w:ascii="Tahoma" w:hAnsi="Tahoma" w:cs="Tahoma"/>
          <w:sz w:val="24"/>
          <w:szCs w:val="24"/>
        </w:rPr>
        <w:t xml:space="preserve"> thereby </w:t>
      </w:r>
      <w:r w:rsidR="00E64E03" w:rsidRPr="00454180">
        <w:rPr>
          <w:rFonts w:ascii="Tahoma" w:hAnsi="Tahoma" w:cs="Tahoma"/>
          <w:sz w:val="24"/>
          <w:szCs w:val="24"/>
        </w:rPr>
        <w:t xml:space="preserve">a foreign national </w:t>
      </w:r>
      <w:r w:rsidR="00C52428" w:rsidRPr="00454180">
        <w:rPr>
          <w:rFonts w:ascii="Tahoma" w:hAnsi="Tahoma" w:cs="Tahoma"/>
          <w:sz w:val="24"/>
          <w:szCs w:val="24"/>
        </w:rPr>
        <w:t xml:space="preserve">shall </w:t>
      </w:r>
      <w:r w:rsidRPr="00454180">
        <w:rPr>
          <w:rFonts w:ascii="Tahoma" w:hAnsi="Tahoma" w:cs="Tahoma"/>
          <w:sz w:val="24"/>
          <w:szCs w:val="24"/>
        </w:rPr>
        <w:t xml:space="preserve">use it as proof of </w:t>
      </w:r>
      <w:r w:rsidR="00C52428" w:rsidRPr="00454180">
        <w:rPr>
          <w:rFonts w:ascii="Tahoma" w:hAnsi="Tahoma" w:cs="Tahoma"/>
          <w:sz w:val="24"/>
          <w:szCs w:val="24"/>
        </w:rPr>
        <w:t xml:space="preserve">both </w:t>
      </w:r>
      <w:r w:rsidRPr="00454180">
        <w:rPr>
          <w:rFonts w:ascii="Tahoma" w:hAnsi="Tahoma" w:cs="Tahoma"/>
          <w:sz w:val="24"/>
          <w:szCs w:val="24"/>
        </w:rPr>
        <w:t xml:space="preserve">place and address of </w:t>
      </w:r>
      <w:r w:rsidR="00AF4B11" w:rsidRPr="00AF4B11">
        <w:rPr>
          <w:rFonts w:ascii="Tahoma" w:hAnsi="Tahoma" w:cs="Tahoma"/>
          <w:sz w:val="24"/>
          <w:szCs w:val="24"/>
        </w:rPr>
        <w:t xml:space="preserve">short-term </w:t>
      </w:r>
      <w:r w:rsidR="00F65039" w:rsidRPr="00AF4B11">
        <w:rPr>
          <w:rFonts w:ascii="Tahoma" w:hAnsi="Tahoma" w:cs="Tahoma"/>
          <w:sz w:val="24"/>
          <w:szCs w:val="24"/>
        </w:rPr>
        <w:t xml:space="preserve">residence </w:t>
      </w:r>
      <w:r w:rsidR="00F65039" w:rsidRPr="00454180">
        <w:rPr>
          <w:rFonts w:ascii="Tahoma" w:hAnsi="Tahoma" w:cs="Tahoma"/>
          <w:sz w:val="24"/>
          <w:szCs w:val="24"/>
        </w:rPr>
        <w:t>in</w:t>
      </w:r>
      <w:r w:rsidRPr="00454180">
        <w:rPr>
          <w:rFonts w:ascii="Tahoma" w:hAnsi="Tahoma" w:cs="Tahoma"/>
          <w:sz w:val="24"/>
          <w:szCs w:val="24"/>
        </w:rPr>
        <w:t xml:space="preserve"> the Republic of Serbia.</w:t>
      </w:r>
    </w:p>
    <w:p w:rsidR="00116AE0" w:rsidRPr="00454180" w:rsidRDefault="00116AE0" w:rsidP="00116AE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The electronic registration form of </w:t>
      </w:r>
      <w:r w:rsidR="00B7159E" w:rsidRPr="00454180">
        <w:rPr>
          <w:rFonts w:ascii="Tahoma" w:hAnsi="Tahoma" w:cs="Tahoma"/>
          <w:sz w:val="24"/>
          <w:szCs w:val="24"/>
        </w:rPr>
        <w:t xml:space="preserve">a foreign national’s </w:t>
      </w:r>
      <w:r w:rsidR="006C5930" w:rsidRPr="006C5930">
        <w:rPr>
          <w:rFonts w:ascii="Tahoma" w:hAnsi="Tahoma" w:cs="Tahoma"/>
          <w:sz w:val="24"/>
          <w:szCs w:val="24"/>
        </w:rPr>
        <w:t>short-term residence address</w:t>
      </w:r>
      <w:r w:rsidR="005B65A3" w:rsidRPr="00454180">
        <w:rPr>
          <w:rFonts w:ascii="Tahoma" w:hAnsi="Tahoma" w:cs="Tahoma"/>
          <w:sz w:val="24"/>
          <w:szCs w:val="24"/>
        </w:rPr>
        <w:t xml:space="preserve"> may </w:t>
      </w:r>
      <w:r w:rsidRPr="00454180">
        <w:rPr>
          <w:rFonts w:ascii="Tahoma" w:hAnsi="Tahoma" w:cs="Tahoma"/>
          <w:sz w:val="24"/>
          <w:szCs w:val="24"/>
        </w:rPr>
        <w:t>also contain a machine-readable code</w:t>
      </w:r>
      <w:r w:rsidR="00D66DE8">
        <w:rPr>
          <w:rFonts w:ascii="Tahoma" w:hAnsi="Tahoma" w:cs="Tahoma"/>
          <w:sz w:val="24"/>
          <w:szCs w:val="24"/>
        </w:rPr>
        <w:t>,</w:t>
      </w:r>
      <w:r w:rsidRPr="00454180">
        <w:rPr>
          <w:rFonts w:ascii="Tahoma" w:hAnsi="Tahoma" w:cs="Tahoma"/>
          <w:sz w:val="24"/>
          <w:szCs w:val="24"/>
        </w:rPr>
        <w:t xml:space="preserve"> which enables automatic</w:t>
      </w:r>
      <w:r w:rsidR="005B65A3" w:rsidRPr="00454180">
        <w:rPr>
          <w:rFonts w:ascii="Tahoma" w:hAnsi="Tahoma" w:cs="Tahoma"/>
          <w:sz w:val="24"/>
          <w:szCs w:val="24"/>
        </w:rPr>
        <w:t xml:space="preserve"> reading of data from the Form during</w:t>
      </w:r>
      <w:r w:rsidRPr="00454180">
        <w:rPr>
          <w:rFonts w:ascii="Tahoma" w:hAnsi="Tahoma" w:cs="Tahoma"/>
          <w:sz w:val="24"/>
          <w:szCs w:val="24"/>
        </w:rPr>
        <w:t xml:space="preserve"> the </w:t>
      </w:r>
      <w:r w:rsidR="005B65A3" w:rsidRPr="00454180">
        <w:rPr>
          <w:rFonts w:ascii="Tahoma" w:hAnsi="Tahoma" w:cs="Tahoma"/>
          <w:sz w:val="24"/>
          <w:szCs w:val="24"/>
        </w:rPr>
        <w:t xml:space="preserve">course of </w:t>
      </w:r>
      <w:r w:rsidRPr="00454180">
        <w:rPr>
          <w:rFonts w:ascii="Tahoma" w:hAnsi="Tahoma" w:cs="Tahoma"/>
          <w:sz w:val="24"/>
          <w:szCs w:val="24"/>
        </w:rPr>
        <w:t xml:space="preserve">control procedure </w:t>
      </w:r>
      <w:r w:rsidR="005B65A3" w:rsidRPr="00454180">
        <w:rPr>
          <w:rFonts w:ascii="Tahoma" w:hAnsi="Tahoma" w:cs="Tahoma"/>
          <w:sz w:val="24"/>
          <w:szCs w:val="24"/>
        </w:rPr>
        <w:t xml:space="preserve">carried out </w:t>
      </w:r>
      <w:r w:rsidRPr="00454180">
        <w:rPr>
          <w:rFonts w:ascii="Tahoma" w:hAnsi="Tahoma" w:cs="Tahoma"/>
          <w:sz w:val="24"/>
          <w:szCs w:val="24"/>
        </w:rPr>
        <w:t>by police officers</w:t>
      </w:r>
      <w:r w:rsidR="005B65A3" w:rsidRPr="00454180">
        <w:rPr>
          <w:rFonts w:ascii="Tahoma" w:hAnsi="Tahoma" w:cs="Tahoma"/>
          <w:sz w:val="24"/>
          <w:szCs w:val="24"/>
        </w:rPr>
        <w:t xml:space="preserve"> if technical conditions are met</w:t>
      </w:r>
      <w:r w:rsidRPr="00454180">
        <w:rPr>
          <w:rFonts w:ascii="Tahoma" w:hAnsi="Tahoma" w:cs="Tahoma"/>
          <w:sz w:val="24"/>
          <w:szCs w:val="24"/>
        </w:rPr>
        <w:t>.</w:t>
      </w:r>
    </w:p>
    <w:p w:rsidR="00D33CD4" w:rsidRDefault="00D33CD4" w:rsidP="0024261E">
      <w:pPr>
        <w:spacing w:after="12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AE583D" w:rsidRPr="00454180" w:rsidRDefault="00FE39F0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lastRenderedPageBreak/>
        <w:t>Article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 xml:space="preserve"> 10</w:t>
      </w:r>
    </w:p>
    <w:p w:rsidR="00C52428" w:rsidRPr="00454180" w:rsidRDefault="00D738E5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C931DB" w:rsidRPr="00C931DB">
        <w:rPr>
          <w:rFonts w:ascii="Tahoma" w:hAnsi="Tahoma" w:cs="Tahoma"/>
          <w:sz w:val="24"/>
          <w:szCs w:val="24"/>
        </w:rPr>
        <w:t>residential address</w:t>
      </w:r>
      <w:r w:rsidR="00C931DB">
        <w:rPr>
          <w:rFonts w:ascii="Tahoma" w:hAnsi="Tahoma" w:cs="Tahoma"/>
          <w:sz w:val="24"/>
          <w:szCs w:val="24"/>
        </w:rPr>
        <w:t xml:space="preserve"> of a </w:t>
      </w:r>
      <w:r w:rsidR="00C52428" w:rsidRPr="00454180">
        <w:rPr>
          <w:rFonts w:ascii="Tahoma" w:hAnsi="Tahoma" w:cs="Tahoma"/>
          <w:sz w:val="24"/>
          <w:szCs w:val="24"/>
        </w:rPr>
        <w:t xml:space="preserve">foreign </w:t>
      </w:r>
      <w:r w:rsidR="000151A4" w:rsidRPr="00454180">
        <w:rPr>
          <w:rFonts w:ascii="Tahoma" w:hAnsi="Tahoma" w:cs="Tahoma"/>
          <w:sz w:val="24"/>
          <w:szCs w:val="24"/>
        </w:rPr>
        <w:t>national</w:t>
      </w:r>
      <w:r w:rsidR="008B3533">
        <w:rPr>
          <w:rFonts w:ascii="Tahoma" w:hAnsi="Tahoma" w:cs="Tahoma"/>
          <w:sz w:val="24"/>
          <w:szCs w:val="24"/>
        </w:rPr>
        <w:t xml:space="preserve"> holding </w:t>
      </w:r>
      <w:r w:rsidRPr="00454180">
        <w:rPr>
          <w:rFonts w:ascii="Tahoma" w:hAnsi="Tahoma" w:cs="Tahoma"/>
          <w:sz w:val="24"/>
          <w:szCs w:val="24"/>
        </w:rPr>
        <w:t xml:space="preserve">granted temporary residence </w:t>
      </w:r>
      <w:r w:rsidR="003261F9">
        <w:rPr>
          <w:rFonts w:ascii="Tahoma" w:hAnsi="Tahoma" w:cs="Tahoma"/>
          <w:sz w:val="24"/>
          <w:szCs w:val="24"/>
        </w:rPr>
        <w:t>shall be</w:t>
      </w:r>
      <w:r w:rsidR="003261F9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registered once </w:t>
      </w:r>
      <w:r w:rsidR="00C52428" w:rsidRPr="00454180">
        <w:rPr>
          <w:rFonts w:ascii="Tahoma" w:hAnsi="Tahoma" w:cs="Tahoma"/>
          <w:sz w:val="24"/>
          <w:szCs w:val="24"/>
        </w:rPr>
        <w:t xml:space="preserve">a request for temporary residence permit </w:t>
      </w:r>
      <w:r w:rsidRPr="00454180">
        <w:rPr>
          <w:rFonts w:ascii="Tahoma" w:hAnsi="Tahoma" w:cs="Tahoma"/>
          <w:sz w:val="24"/>
          <w:szCs w:val="24"/>
        </w:rPr>
        <w:t xml:space="preserve">is filed </w:t>
      </w:r>
      <w:r w:rsidR="00C52428" w:rsidRPr="00454180">
        <w:rPr>
          <w:rFonts w:ascii="Tahoma" w:hAnsi="Tahoma" w:cs="Tahoma"/>
          <w:sz w:val="24"/>
          <w:szCs w:val="24"/>
        </w:rPr>
        <w:t xml:space="preserve">to the competent authority </w:t>
      </w:r>
      <w:r w:rsidRPr="00454180">
        <w:rPr>
          <w:rFonts w:ascii="Tahoma" w:hAnsi="Tahoma" w:cs="Tahoma"/>
          <w:sz w:val="24"/>
          <w:szCs w:val="24"/>
        </w:rPr>
        <w:t xml:space="preserve">in whose </w:t>
      </w:r>
      <w:r w:rsidR="00F65039">
        <w:rPr>
          <w:rFonts w:ascii="Tahoma" w:hAnsi="Tahoma" w:cs="Tahoma"/>
          <w:sz w:val="24"/>
          <w:szCs w:val="24"/>
        </w:rPr>
        <w:t xml:space="preserve">territory </w:t>
      </w:r>
      <w:r w:rsidR="00F65039" w:rsidRPr="00454180">
        <w:rPr>
          <w:rFonts w:ascii="Tahoma" w:hAnsi="Tahoma" w:cs="Tahoma"/>
          <w:sz w:val="24"/>
          <w:szCs w:val="24"/>
        </w:rPr>
        <w:t>a</w:t>
      </w:r>
      <w:r w:rsidR="00C52428" w:rsidRPr="00454180">
        <w:rPr>
          <w:rFonts w:ascii="Tahoma" w:hAnsi="Tahoma" w:cs="Tahoma"/>
          <w:sz w:val="24"/>
          <w:szCs w:val="24"/>
        </w:rPr>
        <w:t xml:space="preserve"> foreign </w:t>
      </w:r>
      <w:r w:rsidR="000151A4" w:rsidRPr="00454180">
        <w:rPr>
          <w:rFonts w:ascii="Tahoma" w:hAnsi="Tahoma" w:cs="Tahoma"/>
          <w:sz w:val="24"/>
          <w:szCs w:val="24"/>
        </w:rPr>
        <w:t>national’s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C931DB" w:rsidRPr="00C931DB">
        <w:rPr>
          <w:rFonts w:ascii="Tahoma" w:hAnsi="Tahoma" w:cs="Tahoma"/>
          <w:sz w:val="24"/>
          <w:szCs w:val="24"/>
        </w:rPr>
        <w:t xml:space="preserve">residential address </w:t>
      </w:r>
      <w:r w:rsidR="00C52428" w:rsidRPr="00454180">
        <w:rPr>
          <w:rFonts w:ascii="Tahoma" w:hAnsi="Tahoma" w:cs="Tahoma"/>
          <w:sz w:val="24"/>
          <w:szCs w:val="24"/>
        </w:rPr>
        <w:t>is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C7487A">
        <w:rPr>
          <w:rFonts w:ascii="Tahoma" w:hAnsi="Tahoma" w:cs="Tahoma"/>
          <w:sz w:val="24"/>
          <w:szCs w:val="24"/>
        </w:rPr>
        <w:t>located</w:t>
      </w:r>
      <w:r w:rsidRPr="00454180">
        <w:rPr>
          <w:rFonts w:ascii="Tahoma" w:hAnsi="Tahoma" w:cs="Tahoma"/>
          <w:sz w:val="24"/>
          <w:szCs w:val="24"/>
        </w:rPr>
        <w:t xml:space="preserve"> followed by either a</w:t>
      </w:r>
      <w:r w:rsidR="00C52428" w:rsidRPr="00454180">
        <w:rPr>
          <w:rFonts w:ascii="Tahoma" w:hAnsi="Tahoma" w:cs="Tahoma"/>
          <w:sz w:val="24"/>
          <w:szCs w:val="24"/>
        </w:rPr>
        <w:t xml:space="preserve"> written consent of the apartment owner or a person authorized by </w:t>
      </w:r>
      <w:r w:rsidR="005B65A3" w:rsidRPr="00454180">
        <w:rPr>
          <w:rFonts w:ascii="Tahoma" w:hAnsi="Tahoma" w:cs="Tahoma"/>
          <w:sz w:val="24"/>
          <w:szCs w:val="24"/>
        </w:rPr>
        <w:t>the owner</w:t>
      </w:r>
      <w:r w:rsidR="00C52428" w:rsidRPr="00454180">
        <w:rPr>
          <w:rFonts w:ascii="Tahoma" w:hAnsi="Tahoma" w:cs="Tahoma"/>
          <w:sz w:val="24"/>
          <w:szCs w:val="24"/>
        </w:rPr>
        <w:t>.</w:t>
      </w:r>
      <w:r w:rsidRPr="00454180">
        <w:rPr>
          <w:rFonts w:ascii="Tahoma" w:hAnsi="Tahoma" w:cs="Tahoma"/>
          <w:sz w:val="24"/>
          <w:szCs w:val="24"/>
        </w:rPr>
        <w:t xml:space="preserve"> </w:t>
      </w:r>
    </w:p>
    <w:p w:rsidR="00C52428" w:rsidRPr="00454180" w:rsidRDefault="00D738E5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</w:t>
      </w:r>
      <w:r w:rsidR="00C52428" w:rsidRPr="00454180">
        <w:rPr>
          <w:rFonts w:ascii="Tahoma" w:hAnsi="Tahoma" w:cs="Tahoma"/>
          <w:sz w:val="24"/>
          <w:szCs w:val="24"/>
        </w:rPr>
        <w:t xml:space="preserve"> foreign </w:t>
      </w:r>
      <w:r w:rsidR="000151A4" w:rsidRPr="00454180">
        <w:rPr>
          <w:rFonts w:ascii="Tahoma" w:hAnsi="Tahoma" w:cs="Tahoma"/>
          <w:sz w:val="24"/>
          <w:szCs w:val="24"/>
        </w:rPr>
        <w:t xml:space="preserve">national </w:t>
      </w:r>
      <w:r w:rsidR="008F4A76">
        <w:rPr>
          <w:rFonts w:ascii="Tahoma" w:hAnsi="Tahoma" w:cs="Tahoma"/>
          <w:sz w:val="24"/>
          <w:szCs w:val="24"/>
        </w:rPr>
        <w:t>shall be deemed to have registered</w:t>
      </w:r>
      <w:r w:rsidR="00C52428" w:rsidRPr="00454180">
        <w:rPr>
          <w:rFonts w:ascii="Tahoma" w:hAnsi="Tahoma" w:cs="Tahoma"/>
          <w:sz w:val="24"/>
          <w:szCs w:val="24"/>
        </w:rPr>
        <w:t xml:space="preserve"> the </w:t>
      </w:r>
      <w:r w:rsidRPr="00454180">
        <w:rPr>
          <w:rFonts w:ascii="Tahoma" w:hAnsi="Tahoma" w:cs="Tahoma"/>
          <w:sz w:val="24"/>
          <w:szCs w:val="24"/>
        </w:rPr>
        <w:t>residential address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once </w:t>
      </w:r>
      <w:r w:rsidR="00C52428" w:rsidRPr="00454180">
        <w:rPr>
          <w:rFonts w:ascii="Tahoma" w:hAnsi="Tahoma" w:cs="Tahoma"/>
          <w:sz w:val="24"/>
          <w:szCs w:val="24"/>
        </w:rPr>
        <w:t>the competent authority grants him</w:t>
      </w:r>
      <w:r w:rsidRPr="00454180">
        <w:rPr>
          <w:rFonts w:ascii="Tahoma" w:hAnsi="Tahoma" w:cs="Tahoma"/>
          <w:sz w:val="24"/>
          <w:szCs w:val="24"/>
        </w:rPr>
        <w:t>/her</w:t>
      </w:r>
      <w:r w:rsidR="00C52428" w:rsidRPr="00454180">
        <w:rPr>
          <w:rFonts w:ascii="Tahoma" w:hAnsi="Tahoma" w:cs="Tahoma"/>
          <w:sz w:val="24"/>
          <w:szCs w:val="24"/>
        </w:rPr>
        <w:t xml:space="preserve"> temporary residence </w:t>
      </w:r>
      <w:r w:rsidR="008F4A76">
        <w:rPr>
          <w:rFonts w:ascii="Tahoma" w:hAnsi="Tahoma" w:cs="Tahoma"/>
          <w:sz w:val="24"/>
          <w:szCs w:val="24"/>
        </w:rPr>
        <w:t xml:space="preserve">permit </w:t>
      </w:r>
      <w:r w:rsidR="00C52428" w:rsidRPr="00454180">
        <w:rPr>
          <w:rFonts w:ascii="Tahoma" w:hAnsi="Tahoma" w:cs="Tahoma"/>
          <w:sz w:val="24"/>
          <w:szCs w:val="24"/>
        </w:rPr>
        <w:t xml:space="preserve">and </w:t>
      </w:r>
      <w:r w:rsidRPr="00454180">
        <w:rPr>
          <w:rFonts w:ascii="Tahoma" w:hAnsi="Tahoma" w:cs="Tahoma"/>
          <w:sz w:val="24"/>
          <w:szCs w:val="24"/>
        </w:rPr>
        <w:t>once</w:t>
      </w:r>
      <w:r w:rsidR="00C52428" w:rsidRPr="00454180">
        <w:rPr>
          <w:rFonts w:ascii="Tahoma" w:hAnsi="Tahoma" w:cs="Tahoma"/>
          <w:sz w:val="24"/>
          <w:szCs w:val="24"/>
        </w:rPr>
        <w:t xml:space="preserve"> data on </w:t>
      </w:r>
      <w:r w:rsidRPr="00454180">
        <w:rPr>
          <w:rFonts w:ascii="Tahoma" w:hAnsi="Tahoma" w:cs="Tahoma"/>
          <w:sz w:val="24"/>
          <w:szCs w:val="24"/>
        </w:rPr>
        <w:t>residential address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are</w:t>
      </w:r>
      <w:r w:rsidR="00C52428" w:rsidRPr="00454180">
        <w:rPr>
          <w:rFonts w:ascii="Tahoma" w:hAnsi="Tahoma" w:cs="Tahoma"/>
          <w:sz w:val="24"/>
          <w:szCs w:val="24"/>
        </w:rPr>
        <w:t xml:space="preserve"> entered</w:t>
      </w:r>
      <w:r w:rsidRPr="00454180">
        <w:rPr>
          <w:rFonts w:ascii="Tahoma" w:hAnsi="Tahoma" w:cs="Tahoma"/>
          <w:sz w:val="24"/>
          <w:szCs w:val="24"/>
        </w:rPr>
        <w:t xml:space="preserve"> up</w:t>
      </w:r>
      <w:r w:rsidR="00C52428" w:rsidRPr="00454180">
        <w:rPr>
          <w:rFonts w:ascii="Tahoma" w:hAnsi="Tahoma" w:cs="Tahoma"/>
          <w:sz w:val="24"/>
          <w:szCs w:val="24"/>
        </w:rPr>
        <w:t xml:space="preserve"> in the electronic records of </w:t>
      </w:r>
      <w:r w:rsidR="00DC2B42" w:rsidRPr="00454180">
        <w:rPr>
          <w:rFonts w:ascii="Tahoma" w:hAnsi="Tahoma" w:cs="Tahoma"/>
          <w:sz w:val="24"/>
          <w:szCs w:val="24"/>
        </w:rPr>
        <w:t>foreign n</w:t>
      </w:r>
      <w:r w:rsidR="00C52428" w:rsidRPr="00454180">
        <w:rPr>
          <w:rFonts w:ascii="Tahoma" w:hAnsi="Tahoma" w:cs="Tahoma"/>
          <w:sz w:val="24"/>
          <w:szCs w:val="24"/>
        </w:rPr>
        <w:t xml:space="preserve">ationals </w:t>
      </w:r>
      <w:r w:rsidR="00490B3E">
        <w:rPr>
          <w:rFonts w:ascii="Tahoma" w:hAnsi="Tahoma" w:cs="Tahoma"/>
          <w:sz w:val="24"/>
          <w:szCs w:val="24"/>
        </w:rPr>
        <w:t>holding</w:t>
      </w:r>
      <w:r w:rsidR="00735C9D">
        <w:rPr>
          <w:rFonts w:ascii="Tahoma" w:hAnsi="Tahoma" w:cs="Tahoma"/>
          <w:sz w:val="24"/>
          <w:szCs w:val="24"/>
        </w:rPr>
        <w:t xml:space="preserve"> </w:t>
      </w:r>
      <w:r w:rsidR="00C52428" w:rsidRPr="00454180">
        <w:rPr>
          <w:rFonts w:ascii="Tahoma" w:hAnsi="Tahoma" w:cs="Tahoma"/>
          <w:sz w:val="24"/>
          <w:szCs w:val="24"/>
        </w:rPr>
        <w:t>granted temporary residence</w:t>
      </w:r>
      <w:r w:rsidR="00735C9D">
        <w:rPr>
          <w:rFonts w:ascii="Tahoma" w:hAnsi="Tahoma" w:cs="Tahoma"/>
          <w:sz w:val="24"/>
          <w:szCs w:val="24"/>
        </w:rPr>
        <w:t xml:space="preserve"> permits</w:t>
      </w:r>
      <w:r w:rsidR="00C52428" w:rsidRPr="00454180">
        <w:rPr>
          <w:rFonts w:ascii="Tahoma" w:hAnsi="Tahoma" w:cs="Tahoma"/>
          <w:sz w:val="24"/>
          <w:szCs w:val="24"/>
        </w:rPr>
        <w:t xml:space="preserve">, which is kept </w:t>
      </w:r>
      <w:r w:rsidR="006E1087">
        <w:rPr>
          <w:rFonts w:ascii="Tahoma" w:hAnsi="Tahoma" w:cs="Tahoma"/>
          <w:sz w:val="24"/>
          <w:szCs w:val="24"/>
        </w:rPr>
        <w:t>in compliance with the law</w:t>
      </w:r>
      <w:r w:rsidR="00C52428" w:rsidRPr="00454180">
        <w:rPr>
          <w:rFonts w:ascii="Tahoma" w:hAnsi="Tahoma" w:cs="Tahoma"/>
          <w:sz w:val="24"/>
          <w:szCs w:val="24"/>
        </w:rPr>
        <w:t>.</w:t>
      </w:r>
    </w:p>
    <w:p w:rsidR="00C52428" w:rsidRPr="00454180" w:rsidRDefault="00D738E5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C</w:t>
      </w:r>
      <w:r w:rsidR="00C52428" w:rsidRPr="00454180">
        <w:rPr>
          <w:rFonts w:ascii="Tahoma" w:hAnsi="Tahoma" w:cs="Tahoma"/>
          <w:sz w:val="24"/>
          <w:szCs w:val="24"/>
        </w:rPr>
        <w:t xml:space="preserve">hange of residential address is </w:t>
      </w:r>
      <w:r w:rsidRPr="00454180">
        <w:rPr>
          <w:rFonts w:ascii="Tahoma" w:hAnsi="Tahoma" w:cs="Tahoma"/>
          <w:sz w:val="24"/>
          <w:szCs w:val="24"/>
        </w:rPr>
        <w:t>entered up in</w:t>
      </w:r>
      <w:r w:rsidR="00C52428" w:rsidRPr="00454180">
        <w:rPr>
          <w:rFonts w:ascii="Tahoma" w:hAnsi="Tahoma" w:cs="Tahoma"/>
          <w:sz w:val="24"/>
          <w:szCs w:val="24"/>
        </w:rPr>
        <w:t xml:space="preserve"> Form 2, which is printed </w:t>
      </w:r>
      <w:r w:rsidRPr="00454180">
        <w:rPr>
          <w:rFonts w:ascii="Tahoma" w:hAnsi="Tahoma" w:cs="Tahoma"/>
          <w:sz w:val="24"/>
          <w:szCs w:val="24"/>
        </w:rPr>
        <w:t xml:space="preserve">out </w:t>
      </w:r>
      <w:r w:rsidR="00C52428" w:rsidRPr="00454180">
        <w:rPr>
          <w:rFonts w:ascii="Tahoma" w:hAnsi="Tahoma" w:cs="Tahoma"/>
          <w:sz w:val="24"/>
          <w:szCs w:val="24"/>
        </w:rPr>
        <w:t>together with th</w:t>
      </w:r>
      <w:r w:rsidR="005B65A3" w:rsidRPr="00454180">
        <w:rPr>
          <w:rFonts w:ascii="Tahoma" w:hAnsi="Tahoma" w:cs="Tahoma"/>
          <w:sz w:val="24"/>
          <w:szCs w:val="24"/>
        </w:rPr>
        <w:t>e</w:t>
      </w:r>
      <w:r w:rsidR="00C52428" w:rsidRPr="00454180">
        <w:rPr>
          <w:rFonts w:ascii="Tahoma" w:hAnsi="Tahoma" w:cs="Tahoma"/>
          <w:sz w:val="24"/>
          <w:szCs w:val="24"/>
        </w:rPr>
        <w:t xml:space="preserve"> Rulebook and </w:t>
      </w:r>
      <w:r w:rsidR="005B65A3" w:rsidRPr="00454180">
        <w:rPr>
          <w:rFonts w:ascii="Tahoma" w:hAnsi="Tahoma" w:cs="Tahoma"/>
          <w:sz w:val="24"/>
          <w:szCs w:val="24"/>
        </w:rPr>
        <w:t>thus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C52428" w:rsidRPr="00454180">
        <w:rPr>
          <w:rFonts w:ascii="Tahoma" w:hAnsi="Tahoma" w:cs="Tahoma"/>
          <w:sz w:val="24"/>
          <w:szCs w:val="24"/>
        </w:rPr>
        <w:t xml:space="preserve">forms </w:t>
      </w:r>
      <w:r w:rsidR="005B65A3" w:rsidRPr="00454180">
        <w:rPr>
          <w:rFonts w:ascii="Tahoma" w:hAnsi="Tahoma" w:cs="Tahoma"/>
          <w:sz w:val="24"/>
          <w:szCs w:val="24"/>
        </w:rPr>
        <w:t>a constituent</w:t>
      </w:r>
      <w:r w:rsidR="00C52428" w:rsidRPr="00454180">
        <w:rPr>
          <w:rFonts w:ascii="Tahoma" w:hAnsi="Tahoma" w:cs="Tahoma"/>
          <w:sz w:val="24"/>
          <w:szCs w:val="24"/>
        </w:rPr>
        <w:t xml:space="preserve"> part </w:t>
      </w:r>
      <w:r w:rsidR="005B65A3" w:rsidRPr="00454180">
        <w:rPr>
          <w:rFonts w:ascii="Tahoma" w:hAnsi="Tahoma" w:cs="Tahoma"/>
          <w:sz w:val="24"/>
          <w:szCs w:val="24"/>
        </w:rPr>
        <w:t xml:space="preserve">of </w:t>
      </w:r>
      <w:r w:rsidR="00C52428" w:rsidRPr="00454180">
        <w:rPr>
          <w:rFonts w:ascii="Tahoma" w:hAnsi="Tahoma" w:cs="Tahoma"/>
          <w:sz w:val="24"/>
          <w:szCs w:val="24"/>
        </w:rPr>
        <w:t>thereof.</w:t>
      </w:r>
    </w:p>
    <w:p w:rsidR="00C52428" w:rsidRPr="00454180" w:rsidRDefault="00D738E5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</w:t>
      </w:r>
      <w:r w:rsidR="00C52428" w:rsidRPr="00454180">
        <w:rPr>
          <w:rFonts w:ascii="Tahoma" w:hAnsi="Tahoma" w:cs="Tahoma"/>
          <w:sz w:val="24"/>
          <w:szCs w:val="24"/>
        </w:rPr>
        <w:t xml:space="preserve"> foreign </w:t>
      </w:r>
      <w:r w:rsidR="00DC2B42" w:rsidRPr="00454180">
        <w:rPr>
          <w:rFonts w:ascii="Tahoma" w:hAnsi="Tahoma" w:cs="Tahoma"/>
          <w:sz w:val="24"/>
          <w:szCs w:val="24"/>
        </w:rPr>
        <w:t>national</w:t>
      </w:r>
      <w:r w:rsidRPr="00454180">
        <w:rPr>
          <w:rFonts w:ascii="Tahoma" w:hAnsi="Tahoma" w:cs="Tahoma"/>
          <w:sz w:val="24"/>
          <w:szCs w:val="24"/>
        </w:rPr>
        <w:t>’s</w:t>
      </w:r>
      <w:r w:rsidR="00DC2B42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residential address </w:t>
      </w:r>
      <w:r w:rsidR="00735C9D">
        <w:rPr>
          <w:rFonts w:ascii="Tahoma" w:hAnsi="Tahoma" w:cs="Tahoma"/>
          <w:sz w:val="24"/>
          <w:szCs w:val="24"/>
        </w:rPr>
        <w:t>shall be</w:t>
      </w:r>
      <w:r w:rsidR="00735C9D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changed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by</w:t>
      </w:r>
      <w:r w:rsidR="00C52428" w:rsidRPr="00454180">
        <w:rPr>
          <w:rFonts w:ascii="Tahoma" w:hAnsi="Tahoma" w:cs="Tahoma"/>
          <w:sz w:val="24"/>
          <w:szCs w:val="24"/>
        </w:rPr>
        <w:t xml:space="preserve"> the competent authority </w:t>
      </w:r>
      <w:r w:rsidRPr="00454180">
        <w:rPr>
          <w:rFonts w:ascii="Tahoma" w:hAnsi="Tahoma" w:cs="Tahoma"/>
          <w:sz w:val="24"/>
          <w:szCs w:val="24"/>
        </w:rPr>
        <w:t>in</w:t>
      </w:r>
      <w:r w:rsidR="00C52428" w:rsidRPr="00454180">
        <w:rPr>
          <w:rFonts w:ascii="Tahoma" w:hAnsi="Tahoma" w:cs="Tahoma"/>
          <w:sz w:val="24"/>
          <w:szCs w:val="24"/>
        </w:rPr>
        <w:t xml:space="preserve"> whose </w:t>
      </w:r>
      <w:r w:rsidR="00F65039">
        <w:rPr>
          <w:rFonts w:ascii="Tahoma" w:hAnsi="Tahoma" w:cs="Tahoma"/>
          <w:sz w:val="24"/>
          <w:szCs w:val="24"/>
        </w:rPr>
        <w:t xml:space="preserve">territory </w:t>
      </w:r>
      <w:r w:rsidR="00F65039" w:rsidRPr="00454180">
        <w:rPr>
          <w:rFonts w:ascii="Tahoma" w:hAnsi="Tahoma" w:cs="Tahoma"/>
          <w:sz w:val="24"/>
          <w:szCs w:val="24"/>
        </w:rPr>
        <w:t>the</w:t>
      </w:r>
      <w:r w:rsidR="00C52428" w:rsidRPr="00454180">
        <w:rPr>
          <w:rFonts w:ascii="Tahoma" w:hAnsi="Tahoma" w:cs="Tahoma"/>
          <w:sz w:val="24"/>
          <w:szCs w:val="24"/>
        </w:rPr>
        <w:t xml:space="preserve"> new </w:t>
      </w:r>
      <w:r w:rsidRPr="00454180">
        <w:rPr>
          <w:rFonts w:ascii="Tahoma" w:hAnsi="Tahoma" w:cs="Tahoma"/>
          <w:sz w:val="24"/>
          <w:szCs w:val="24"/>
        </w:rPr>
        <w:t xml:space="preserve">residential address </w:t>
      </w:r>
      <w:r w:rsidR="00C52428" w:rsidRPr="00454180">
        <w:rPr>
          <w:rFonts w:ascii="Tahoma" w:hAnsi="Tahoma" w:cs="Tahoma"/>
          <w:sz w:val="24"/>
          <w:szCs w:val="24"/>
        </w:rPr>
        <w:t xml:space="preserve">of a foreign </w:t>
      </w:r>
      <w:r w:rsidR="00DC2B42" w:rsidRPr="00454180">
        <w:rPr>
          <w:rFonts w:ascii="Tahoma" w:hAnsi="Tahoma" w:cs="Tahoma"/>
          <w:sz w:val="24"/>
          <w:szCs w:val="24"/>
        </w:rPr>
        <w:t>national is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C7487A">
        <w:rPr>
          <w:rFonts w:ascii="Tahoma" w:hAnsi="Tahoma" w:cs="Tahoma"/>
          <w:sz w:val="24"/>
          <w:szCs w:val="24"/>
        </w:rPr>
        <w:t>located</w:t>
      </w:r>
      <w:r w:rsidR="00C52428" w:rsidRPr="00454180">
        <w:rPr>
          <w:rFonts w:ascii="Tahoma" w:hAnsi="Tahoma" w:cs="Tahoma"/>
          <w:sz w:val="24"/>
          <w:szCs w:val="24"/>
        </w:rPr>
        <w:t>.</w:t>
      </w:r>
    </w:p>
    <w:p w:rsidR="00C52428" w:rsidRPr="00454180" w:rsidRDefault="00D738E5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R</w:t>
      </w:r>
      <w:r w:rsidR="00C52428" w:rsidRPr="00454180">
        <w:rPr>
          <w:rFonts w:ascii="Tahoma" w:hAnsi="Tahoma" w:cs="Tahoma"/>
          <w:sz w:val="24"/>
          <w:szCs w:val="24"/>
        </w:rPr>
        <w:t xml:space="preserve">esidential address </w:t>
      </w:r>
      <w:r w:rsidR="00735C9D">
        <w:rPr>
          <w:rFonts w:ascii="Tahoma" w:hAnsi="Tahoma" w:cs="Tahoma"/>
          <w:sz w:val="24"/>
          <w:szCs w:val="24"/>
        </w:rPr>
        <w:t>shall be</w:t>
      </w:r>
      <w:r w:rsidR="00735C9D" w:rsidRPr="00454180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>changed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3A41F1" w:rsidRPr="00454180">
        <w:rPr>
          <w:rFonts w:ascii="Tahoma" w:hAnsi="Tahoma" w:cs="Tahoma"/>
          <w:sz w:val="24"/>
          <w:szCs w:val="24"/>
        </w:rPr>
        <w:t>once</w:t>
      </w:r>
      <w:r w:rsidR="00C52428" w:rsidRPr="00454180">
        <w:rPr>
          <w:rFonts w:ascii="Tahoma" w:hAnsi="Tahoma" w:cs="Tahoma"/>
          <w:sz w:val="24"/>
          <w:szCs w:val="24"/>
        </w:rPr>
        <w:t xml:space="preserve"> the new residential address</w:t>
      </w:r>
      <w:r w:rsidR="003A41F1" w:rsidRPr="00454180">
        <w:rPr>
          <w:rFonts w:ascii="Tahoma" w:hAnsi="Tahoma" w:cs="Tahoma"/>
          <w:sz w:val="24"/>
          <w:szCs w:val="24"/>
        </w:rPr>
        <w:t xml:space="preserve"> is registered</w:t>
      </w:r>
      <w:r w:rsidR="00C52428" w:rsidRPr="00454180">
        <w:rPr>
          <w:rFonts w:ascii="Tahoma" w:hAnsi="Tahoma" w:cs="Tahoma"/>
          <w:sz w:val="24"/>
          <w:szCs w:val="24"/>
        </w:rPr>
        <w:t>.</w:t>
      </w:r>
    </w:p>
    <w:p w:rsidR="00AE583D" w:rsidRPr="00454180" w:rsidRDefault="00FE39F0" w:rsidP="0024261E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color w:val="000000"/>
          <w:sz w:val="24"/>
          <w:szCs w:val="24"/>
        </w:rPr>
        <w:t>Article</w:t>
      </w:r>
      <w:r w:rsidR="0024261E" w:rsidRPr="00454180">
        <w:rPr>
          <w:rFonts w:ascii="Tahoma" w:hAnsi="Tahoma" w:cs="Tahoma"/>
          <w:color w:val="000000"/>
          <w:sz w:val="24"/>
          <w:szCs w:val="24"/>
        </w:rPr>
        <w:t xml:space="preserve"> 11</w:t>
      </w:r>
    </w:p>
    <w:p w:rsidR="00C52428" w:rsidRPr="00454180" w:rsidRDefault="001E6D73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B8075B">
        <w:rPr>
          <w:rFonts w:ascii="Tahoma" w:hAnsi="Tahoma" w:cs="Tahoma"/>
          <w:sz w:val="24"/>
          <w:szCs w:val="24"/>
        </w:rPr>
        <w:t xml:space="preserve">permanent </w:t>
      </w:r>
      <w:r w:rsidR="00C52428" w:rsidRPr="00454180">
        <w:rPr>
          <w:rFonts w:ascii="Tahoma" w:hAnsi="Tahoma" w:cs="Tahoma"/>
          <w:sz w:val="24"/>
          <w:szCs w:val="24"/>
        </w:rPr>
        <w:t xml:space="preserve">residence </w:t>
      </w:r>
      <w:r w:rsidR="00B8075B">
        <w:rPr>
          <w:rFonts w:ascii="Tahoma" w:hAnsi="Tahoma" w:cs="Tahoma"/>
          <w:sz w:val="24"/>
          <w:szCs w:val="24"/>
        </w:rPr>
        <w:t xml:space="preserve">address </w:t>
      </w:r>
      <w:r w:rsidR="00C52428" w:rsidRPr="00454180">
        <w:rPr>
          <w:rFonts w:ascii="Tahoma" w:hAnsi="Tahoma" w:cs="Tahoma"/>
          <w:sz w:val="24"/>
          <w:szCs w:val="24"/>
        </w:rPr>
        <w:t xml:space="preserve">of a </w:t>
      </w:r>
      <w:r w:rsidR="00FE39F0" w:rsidRPr="00454180">
        <w:rPr>
          <w:rFonts w:ascii="Tahoma" w:hAnsi="Tahoma" w:cs="Tahoma"/>
          <w:sz w:val="24"/>
          <w:szCs w:val="24"/>
        </w:rPr>
        <w:t xml:space="preserve">foreign national </w:t>
      </w:r>
      <w:r w:rsidR="007F2209">
        <w:rPr>
          <w:rFonts w:ascii="Tahoma" w:hAnsi="Tahoma" w:cs="Tahoma"/>
          <w:sz w:val="24"/>
          <w:szCs w:val="24"/>
        </w:rPr>
        <w:t>holding permanent residence shall be deemed</w:t>
      </w:r>
      <w:r w:rsidR="00C52428" w:rsidRPr="00454180">
        <w:rPr>
          <w:rFonts w:ascii="Tahoma" w:hAnsi="Tahoma" w:cs="Tahoma"/>
          <w:sz w:val="24"/>
          <w:szCs w:val="24"/>
        </w:rPr>
        <w:t xml:space="preserve"> registered </w:t>
      </w:r>
      <w:r w:rsidR="003E6DF7" w:rsidRPr="00454180">
        <w:rPr>
          <w:rFonts w:ascii="Tahoma" w:hAnsi="Tahoma" w:cs="Tahoma"/>
          <w:sz w:val="24"/>
          <w:szCs w:val="24"/>
        </w:rPr>
        <w:t>once a</w:t>
      </w:r>
      <w:r w:rsidR="00C52428" w:rsidRPr="00454180">
        <w:rPr>
          <w:rFonts w:ascii="Tahoma" w:hAnsi="Tahoma" w:cs="Tahoma"/>
          <w:sz w:val="24"/>
          <w:szCs w:val="24"/>
        </w:rPr>
        <w:t xml:space="preserve"> permanent residence in the Republic of Serbia</w:t>
      </w:r>
      <w:r w:rsidR="003E6DF7" w:rsidRPr="00454180">
        <w:rPr>
          <w:rFonts w:ascii="Tahoma" w:hAnsi="Tahoma" w:cs="Tahoma"/>
          <w:sz w:val="24"/>
          <w:szCs w:val="24"/>
        </w:rPr>
        <w:t xml:space="preserve"> is approved</w:t>
      </w:r>
      <w:r w:rsidR="00C52428" w:rsidRPr="00454180">
        <w:rPr>
          <w:rFonts w:ascii="Tahoma" w:hAnsi="Tahoma" w:cs="Tahoma"/>
          <w:sz w:val="24"/>
          <w:szCs w:val="24"/>
        </w:rPr>
        <w:t>.</w:t>
      </w:r>
    </w:p>
    <w:p w:rsidR="00C52428" w:rsidRPr="00454180" w:rsidRDefault="00C0020A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C0020A">
        <w:rPr>
          <w:rFonts w:ascii="Tahoma" w:hAnsi="Tahoma" w:cs="Tahoma"/>
          <w:sz w:val="24"/>
          <w:szCs w:val="24"/>
        </w:rPr>
        <w:t xml:space="preserve">Change of permanent residence address is </w:t>
      </w:r>
      <w:r>
        <w:rPr>
          <w:rFonts w:ascii="Tahoma" w:hAnsi="Tahoma" w:cs="Tahoma"/>
          <w:sz w:val="24"/>
          <w:szCs w:val="24"/>
        </w:rPr>
        <w:t>entered up</w:t>
      </w:r>
      <w:r w:rsidRPr="00C0020A">
        <w:rPr>
          <w:rFonts w:ascii="Tahoma" w:hAnsi="Tahoma" w:cs="Tahoma"/>
          <w:sz w:val="24"/>
          <w:szCs w:val="24"/>
        </w:rPr>
        <w:t xml:space="preserve"> </w:t>
      </w:r>
      <w:r w:rsidR="00171C19" w:rsidRPr="00454180">
        <w:rPr>
          <w:rFonts w:ascii="Tahoma" w:hAnsi="Tahoma" w:cs="Tahoma"/>
          <w:sz w:val="24"/>
          <w:szCs w:val="24"/>
        </w:rPr>
        <w:t>in</w:t>
      </w:r>
      <w:r w:rsidR="00C52428" w:rsidRPr="00454180">
        <w:rPr>
          <w:rFonts w:ascii="Tahoma" w:hAnsi="Tahoma" w:cs="Tahoma"/>
          <w:sz w:val="24"/>
          <w:szCs w:val="24"/>
        </w:rPr>
        <w:t xml:space="preserve"> Form 3, which is printed </w:t>
      </w:r>
      <w:r w:rsidR="00171C19" w:rsidRPr="00454180">
        <w:rPr>
          <w:rFonts w:ascii="Tahoma" w:hAnsi="Tahoma" w:cs="Tahoma"/>
          <w:sz w:val="24"/>
          <w:szCs w:val="24"/>
        </w:rPr>
        <w:t xml:space="preserve">out </w:t>
      </w:r>
      <w:r w:rsidR="00C52428" w:rsidRPr="00454180">
        <w:rPr>
          <w:rFonts w:ascii="Tahoma" w:hAnsi="Tahoma" w:cs="Tahoma"/>
          <w:sz w:val="24"/>
          <w:szCs w:val="24"/>
        </w:rPr>
        <w:t>together with th</w:t>
      </w:r>
      <w:r w:rsidR="00FA3094" w:rsidRPr="00454180">
        <w:rPr>
          <w:rFonts w:ascii="Tahoma" w:hAnsi="Tahoma" w:cs="Tahoma"/>
          <w:sz w:val="24"/>
          <w:szCs w:val="24"/>
        </w:rPr>
        <w:t>e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171C19" w:rsidRPr="00454180">
        <w:rPr>
          <w:rFonts w:ascii="Tahoma" w:hAnsi="Tahoma" w:cs="Tahoma"/>
          <w:sz w:val="24"/>
          <w:szCs w:val="24"/>
        </w:rPr>
        <w:t>R</w:t>
      </w:r>
      <w:r w:rsidR="00C52428" w:rsidRPr="00454180">
        <w:rPr>
          <w:rFonts w:ascii="Tahoma" w:hAnsi="Tahoma" w:cs="Tahoma"/>
          <w:sz w:val="24"/>
          <w:szCs w:val="24"/>
        </w:rPr>
        <w:t xml:space="preserve">ulebook and </w:t>
      </w:r>
      <w:r w:rsidR="00171C19" w:rsidRPr="00454180">
        <w:rPr>
          <w:rFonts w:ascii="Tahoma" w:hAnsi="Tahoma" w:cs="Tahoma"/>
          <w:sz w:val="24"/>
          <w:szCs w:val="24"/>
        </w:rPr>
        <w:t xml:space="preserve">thus </w:t>
      </w:r>
      <w:r w:rsidR="00C52428" w:rsidRPr="00454180">
        <w:rPr>
          <w:rFonts w:ascii="Tahoma" w:hAnsi="Tahoma" w:cs="Tahoma"/>
          <w:sz w:val="24"/>
          <w:szCs w:val="24"/>
        </w:rPr>
        <w:t xml:space="preserve">forms </w:t>
      </w:r>
      <w:r w:rsidR="00FA3094" w:rsidRPr="00454180">
        <w:rPr>
          <w:rFonts w:ascii="Tahoma" w:hAnsi="Tahoma" w:cs="Tahoma"/>
          <w:sz w:val="24"/>
          <w:szCs w:val="24"/>
        </w:rPr>
        <w:t>a constituent</w:t>
      </w:r>
      <w:r w:rsidR="00C52428" w:rsidRPr="00454180">
        <w:rPr>
          <w:rFonts w:ascii="Tahoma" w:hAnsi="Tahoma" w:cs="Tahoma"/>
          <w:sz w:val="24"/>
          <w:szCs w:val="24"/>
        </w:rPr>
        <w:t xml:space="preserve"> part of </w:t>
      </w:r>
      <w:r w:rsidR="00FA3094" w:rsidRPr="00454180">
        <w:rPr>
          <w:rFonts w:ascii="Tahoma" w:hAnsi="Tahoma" w:cs="Tahoma"/>
          <w:sz w:val="24"/>
          <w:szCs w:val="24"/>
        </w:rPr>
        <w:t>thereof.</w:t>
      </w:r>
    </w:p>
    <w:p w:rsidR="00C52428" w:rsidRPr="00454180" w:rsidRDefault="002A7662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2A7662">
        <w:rPr>
          <w:rFonts w:ascii="Tahoma" w:hAnsi="Tahoma" w:cs="Tahoma"/>
          <w:sz w:val="24"/>
          <w:szCs w:val="24"/>
        </w:rPr>
        <w:t xml:space="preserve">A foreign national’s </w:t>
      </w:r>
      <w:r>
        <w:rPr>
          <w:rFonts w:ascii="Tahoma" w:hAnsi="Tahoma" w:cs="Tahoma"/>
          <w:sz w:val="24"/>
          <w:szCs w:val="24"/>
        </w:rPr>
        <w:t xml:space="preserve">permanent residence </w:t>
      </w:r>
      <w:r w:rsidRPr="002A7662">
        <w:rPr>
          <w:rFonts w:ascii="Tahoma" w:hAnsi="Tahoma" w:cs="Tahoma"/>
          <w:sz w:val="24"/>
          <w:szCs w:val="24"/>
        </w:rPr>
        <w:t>address shall be changed by the c</w:t>
      </w:r>
      <w:r>
        <w:rPr>
          <w:rFonts w:ascii="Tahoma" w:hAnsi="Tahoma" w:cs="Tahoma"/>
          <w:sz w:val="24"/>
          <w:szCs w:val="24"/>
        </w:rPr>
        <w:t xml:space="preserve">ompetent authority in whose </w:t>
      </w:r>
      <w:r w:rsidR="00DD3D4F" w:rsidRPr="002A7662">
        <w:rPr>
          <w:rFonts w:ascii="Tahoma" w:hAnsi="Tahoma" w:cs="Tahoma"/>
          <w:sz w:val="24"/>
          <w:szCs w:val="24"/>
        </w:rPr>
        <w:t>territory the</w:t>
      </w:r>
      <w:r w:rsidRPr="002A7662">
        <w:rPr>
          <w:rFonts w:ascii="Tahoma" w:hAnsi="Tahoma" w:cs="Tahoma"/>
          <w:sz w:val="24"/>
          <w:szCs w:val="24"/>
        </w:rPr>
        <w:t xml:space="preserve"> new permanent residence address of a foreign national is located </w:t>
      </w:r>
      <w:r w:rsidR="00171C19" w:rsidRPr="00454180">
        <w:rPr>
          <w:rFonts w:ascii="Tahoma" w:hAnsi="Tahoma" w:cs="Tahoma"/>
          <w:sz w:val="24"/>
          <w:szCs w:val="24"/>
        </w:rPr>
        <w:t>followed by either a</w:t>
      </w:r>
      <w:r w:rsidR="00C52428" w:rsidRPr="00454180">
        <w:rPr>
          <w:rFonts w:ascii="Tahoma" w:hAnsi="Tahoma" w:cs="Tahoma"/>
          <w:sz w:val="24"/>
          <w:szCs w:val="24"/>
        </w:rPr>
        <w:t xml:space="preserve"> certif</w:t>
      </w:r>
      <w:r w:rsidR="00FE39F0" w:rsidRPr="00454180">
        <w:rPr>
          <w:rFonts w:ascii="Tahoma" w:hAnsi="Tahoma" w:cs="Tahoma"/>
          <w:sz w:val="24"/>
          <w:szCs w:val="24"/>
        </w:rPr>
        <w:t>i</w:t>
      </w:r>
      <w:r w:rsidR="00C52428" w:rsidRPr="00454180">
        <w:rPr>
          <w:rFonts w:ascii="Tahoma" w:hAnsi="Tahoma" w:cs="Tahoma"/>
          <w:sz w:val="24"/>
          <w:szCs w:val="24"/>
        </w:rPr>
        <w:t xml:space="preserve">ed written consent of the apartment </w:t>
      </w:r>
      <w:r w:rsidR="00171C19" w:rsidRPr="00454180">
        <w:rPr>
          <w:rFonts w:ascii="Tahoma" w:hAnsi="Tahoma" w:cs="Tahoma"/>
          <w:sz w:val="24"/>
          <w:szCs w:val="24"/>
        </w:rPr>
        <w:t>owner or a person authorized by the owner</w:t>
      </w:r>
      <w:r w:rsidR="00C52428" w:rsidRPr="00454180">
        <w:rPr>
          <w:rFonts w:ascii="Tahoma" w:hAnsi="Tahoma" w:cs="Tahoma"/>
          <w:sz w:val="24"/>
          <w:szCs w:val="24"/>
        </w:rPr>
        <w:t>.</w:t>
      </w:r>
    </w:p>
    <w:p w:rsidR="00C52428" w:rsidRPr="00454180" w:rsidRDefault="005B6117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Permanent residence address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shall be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1E6D73">
        <w:rPr>
          <w:rFonts w:ascii="Tahoma" w:hAnsi="Tahoma" w:cs="Tahoma"/>
          <w:sz w:val="24"/>
          <w:szCs w:val="24"/>
        </w:rPr>
        <w:t>de</w:t>
      </w:r>
      <w:r w:rsidR="00171C19" w:rsidRPr="00454180">
        <w:rPr>
          <w:rFonts w:ascii="Tahoma" w:hAnsi="Tahoma" w:cs="Tahoma"/>
          <w:sz w:val="24"/>
          <w:szCs w:val="24"/>
        </w:rPr>
        <w:t>registered</w:t>
      </w:r>
      <w:r w:rsidR="00C52428" w:rsidRPr="00454180">
        <w:rPr>
          <w:rFonts w:ascii="Tahoma" w:hAnsi="Tahoma" w:cs="Tahoma"/>
          <w:sz w:val="24"/>
          <w:szCs w:val="24"/>
        </w:rPr>
        <w:t xml:space="preserve"> </w:t>
      </w:r>
      <w:r w:rsidR="00171C19" w:rsidRPr="00454180">
        <w:rPr>
          <w:rFonts w:ascii="Tahoma" w:hAnsi="Tahoma" w:cs="Tahoma"/>
          <w:sz w:val="24"/>
          <w:szCs w:val="24"/>
        </w:rPr>
        <w:t>once the</w:t>
      </w:r>
      <w:r w:rsidR="00C52428" w:rsidRPr="00454180">
        <w:rPr>
          <w:rFonts w:ascii="Tahoma" w:hAnsi="Tahoma" w:cs="Tahoma"/>
          <w:sz w:val="24"/>
          <w:szCs w:val="24"/>
        </w:rPr>
        <w:t xml:space="preserve"> new </w:t>
      </w:r>
      <w:r w:rsidR="001A0CB5">
        <w:rPr>
          <w:rFonts w:ascii="Tahoma" w:hAnsi="Tahoma" w:cs="Tahoma"/>
          <w:sz w:val="24"/>
          <w:szCs w:val="24"/>
        </w:rPr>
        <w:t>p</w:t>
      </w:r>
      <w:r w:rsidR="001A0CB5" w:rsidRPr="001A0CB5">
        <w:rPr>
          <w:rFonts w:ascii="Tahoma" w:hAnsi="Tahoma" w:cs="Tahoma"/>
          <w:sz w:val="24"/>
          <w:szCs w:val="24"/>
        </w:rPr>
        <w:t xml:space="preserve">ermanent residence address </w:t>
      </w:r>
      <w:r w:rsidR="00171C19" w:rsidRPr="00454180">
        <w:rPr>
          <w:rFonts w:ascii="Tahoma" w:hAnsi="Tahoma" w:cs="Tahoma"/>
          <w:sz w:val="24"/>
          <w:szCs w:val="24"/>
        </w:rPr>
        <w:t>is registered</w:t>
      </w:r>
      <w:r w:rsidR="00C52428" w:rsidRPr="00454180">
        <w:rPr>
          <w:rFonts w:ascii="Tahoma" w:hAnsi="Tahoma" w:cs="Tahoma"/>
          <w:sz w:val="24"/>
          <w:szCs w:val="24"/>
        </w:rPr>
        <w:t>.</w:t>
      </w:r>
    </w:p>
    <w:p w:rsidR="006451E3" w:rsidRPr="00454180" w:rsidRDefault="006451E3" w:rsidP="00FE39F0">
      <w:pPr>
        <w:spacing w:after="150"/>
        <w:jc w:val="center"/>
        <w:rPr>
          <w:rFonts w:ascii="Tahoma" w:hAnsi="Tahoma" w:cs="Tahoma"/>
          <w:sz w:val="24"/>
          <w:szCs w:val="24"/>
        </w:rPr>
      </w:pPr>
    </w:p>
    <w:p w:rsidR="00C52428" w:rsidRPr="00454180" w:rsidRDefault="00C52428" w:rsidP="00FE39F0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Article 12</w:t>
      </w:r>
    </w:p>
    <w:p w:rsidR="00C52428" w:rsidRPr="00454180" w:rsidRDefault="00171C19" w:rsidP="00C52428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The</w:t>
      </w:r>
      <w:r w:rsidR="00C52428" w:rsidRPr="00454180">
        <w:rPr>
          <w:rFonts w:ascii="Tahoma" w:hAnsi="Tahoma" w:cs="Tahoma"/>
          <w:sz w:val="24"/>
          <w:szCs w:val="24"/>
        </w:rPr>
        <w:t xml:space="preserve"> Rulebook on </w:t>
      </w:r>
      <w:r w:rsidR="00DD3D4F">
        <w:rPr>
          <w:rFonts w:ascii="Tahoma" w:hAnsi="Tahoma" w:cs="Tahoma"/>
          <w:sz w:val="24"/>
          <w:szCs w:val="24"/>
        </w:rPr>
        <w:t xml:space="preserve">Manner of Registration of a </w:t>
      </w:r>
      <w:r w:rsidR="00B914B2" w:rsidRPr="00B914B2">
        <w:rPr>
          <w:rFonts w:ascii="Tahoma" w:hAnsi="Tahoma" w:cs="Tahoma"/>
          <w:sz w:val="24"/>
          <w:szCs w:val="24"/>
        </w:rPr>
        <w:t xml:space="preserve">Foreign National's Short-Term Residence Address, </w:t>
      </w:r>
      <w:r w:rsidR="00B914B2">
        <w:rPr>
          <w:rFonts w:ascii="Tahoma" w:hAnsi="Tahoma" w:cs="Tahoma"/>
          <w:sz w:val="24"/>
          <w:szCs w:val="24"/>
        </w:rPr>
        <w:t xml:space="preserve">Permanent Residence Address, </w:t>
      </w:r>
      <w:r w:rsidR="00B914B2" w:rsidRPr="00B914B2">
        <w:rPr>
          <w:rFonts w:ascii="Tahoma" w:hAnsi="Tahoma" w:cs="Tahoma"/>
          <w:sz w:val="24"/>
          <w:szCs w:val="24"/>
        </w:rPr>
        <w:t xml:space="preserve">Change of </w:t>
      </w:r>
      <w:r w:rsidR="00B914B2">
        <w:rPr>
          <w:rFonts w:ascii="Tahoma" w:hAnsi="Tahoma" w:cs="Tahoma"/>
          <w:sz w:val="24"/>
          <w:szCs w:val="24"/>
        </w:rPr>
        <w:t xml:space="preserve">Address </w:t>
      </w:r>
      <w:r w:rsidR="00B914B2" w:rsidRPr="00B914B2">
        <w:rPr>
          <w:rFonts w:ascii="Tahoma" w:hAnsi="Tahoma" w:cs="Tahoma"/>
          <w:sz w:val="24"/>
          <w:szCs w:val="24"/>
        </w:rPr>
        <w:t>and Deregistration of Permanent Residence Address</w:t>
      </w:r>
      <w:r w:rsidR="00B914B2">
        <w:rPr>
          <w:rFonts w:ascii="Tahoma" w:hAnsi="Tahoma" w:cs="Tahoma"/>
          <w:sz w:val="24"/>
          <w:szCs w:val="24"/>
        </w:rPr>
        <w:t xml:space="preserve"> </w:t>
      </w:r>
      <w:r w:rsidRPr="00454180">
        <w:rPr>
          <w:rFonts w:ascii="Tahoma" w:hAnsi="Tahoma" w:cs="Tahoma"/>
          <w:sz w:val="24"/>
          <w:szCs w:val="24"/>
        </w:rPr>
        <w:t xml:space="preserve">shall </w:t>
      </w:r>
      <w:r w:rsidR="00D160BB" w:rsidRPr="00454180">
        <w:rPr>
          <w:rFonts w:ascii="Tahoma" w:hAnsi="Tahoma" w:cs="Tahoma"/>
          <w:sz w:val="24"/>
          <w:szCs w:val="24"/>
        </w:rPr>
        <w:t>become null and void</w:t>
      </w:r>
      <w:r w:rsidR="00C52428" w:rsidRPr="00454180">
        <w:rPr>
          <w:rFonts w:ascii="Tahoma" w:hAnsi="Tahoma" w:cs="Tahoma"/>
          <w:sz w:val="24"/>
          <w:szCs w:val="24"/>
        </w:rPr>
        <w:t xml:space="preserve"> ("Official Gazette of RS", No. 59/09)</w:t>
      </w:r>
      <w:r w:rsidRPr="00454180">
        <w:rPr>
          <w:rFonts w:ascii="Tahoma" w:hAnsi="Tahoma" w:cs="Tahoma"/>
          <w:sz w:val="24"/>
          <w:szCs w:val="24"/>
        </w:rPr>
        <w:t xml:space="preserve"> once the Rulebook comes into force</w:t>
      </w:r>
      <w:r w:rsidR="00C52428" w:rsidRPr="00454180">
        <w:rPr>
          <w:rFonts w:ascii="Tahoma" w:hAnsi="Tahoma" w:cs="Tahoma"/>
          <w:sz w:val="24"/>
          <w:szCs w:val="24"/>
        </w:rPr>
        <w:t>.</w:t>
      </w:r>
      <w:r w:rsidR="00B914B2" w:rsidRPr="00B914B2">
        <w:t xml:space="preserve"> </w:t>
      </w:r>
    </w:p>
    <w:p w:rsidR="00FE39F0" w:rsidRPr="00454180" w:rsidRDefault="00FE39F0" w:rsidP="00FE39F0">
      <w:pPr>
        <w:spacing w:after="150"/>
        <w:jc w:val="center"/>
        <w:rPr>
          <w:rFonts w:ascii="Tahoma" w:hAnsi="Tahoma" w:cs="Tahoma"/>
          <w:sz w:val="24"/>
          <w:szCs w:val="24"/>
        </w:rPr>
      </w:pPr>
    </w:p>
    <w:p w:rsidR="00F65039" w:rsidRDefault="00F65039" w:rsidP="00FE39F0">
      <w:pPr>
        <w:spacing w:after="150"/>
        <w:jc w:val="center"/>
        <w:rPr>
          <w:rFonts w:ascii="Tahoma" w:hAnsi="Tahoma" w:cs="Tahoma"/>
          <w:sz w:val="24"/>
          <w:szCs w:val="24"/>
        </w:rPr>
      </w:pPr>
    </w:p>
    <w:p w:rsidR="00C52428" w:rsidRPr="00454180" w:rsidRDefault="00C52428" w:rsidP="00FE39F0">
      <w:pPr>
        <w:spacing w:after="150"/>
        <w:jc w:val="center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Article 13</w:t>
      </w:r>
    </w:p>
    <w:p w:rsidR="00C52428" w:rsidRPr="00454180" w:rsidRDefault="00C52428" w:rsidP="00FE39F0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Th</w:t>
      </w:r>
      <w:r w:rsidR="004D4595" w:rsidRPr="00454180">
        <w:rPr>
          <w:rFonts w:ascii="Tahoma" w:hAnsi="Tahoma" w:cs="Tahoma"/>
          <w:sz w:val="24"/>
          <w:szCs w:val="24"/>
        </w:rPr>
        <w:t>e</w:t>
      </w:r>
      <w:r w:rsidRPr="00454180">
        <w:rPr>
          <w:rFonts w:ascii="Tahoma" w:hAnsi="Tahoma" w:cs="Tahoma"/>
          <w:sz w:val="24"/>
          <w:szCs w:val="24"/>
        </w:rPr>
        <w:t xml:space="preserve"> Rulebook shall enter into force on the day of its publication in the "Official Gazette of the Republ</w:t>
      </w:r>
      <w:r w:rsidR="004D4595" w:rsidRPr="00454180">
        <w:rPr>
          <w:rFonts w:ascii="Tahoma" w:hAnsi="Tahoma" w:cs="Tahoma"/>
          <w:sz w:val="24"/>
          <w:szCs w:val="24"/>
        </w:rPr>
        <w:t>ic of Serbia", and shall apply as of</w:t>
      </w:r>
      <w:r w:rsidRPr="00454180">
        <w:rPr>
          <w:rFonts w:ascii="Tahoma" w:hAnsi="Tahoma" w:cs="Tahoma"/>
          <w:sz w:val="24"/>
          <w:szCs w:val="24"/>
        </w:rPr>
        <w:t xml:space="preserve"> </w:t>
      </w:r>
      <w:r w:rsidR="00FE39F0" w:rsidRPr="00454180">
        <w:rPr>
          <w:rFonts w:ascii="Tahoma" w:hAnsi="Tahoma" w:cs="Tahoma"/>
          <w:sz w:val="24"/>
          <w:szCs w:val="24"/>
        </w:rPr>
        <w:t xml:space="preserve">5 </w:t>
      </w:r>
      <w:r w:rsidRPr="00454180">
        <w:rPr>
          <w:rFonts w:ascii="Tahoma" w:hAnsi="Tahoma" w:cs="Tahoma"/>
          <w:sz w:val="24"/>
          <w:szCs w:val="24"/>
        </w:rPr>
        <w:t>November 2018.</w:t>
      </w:r>
    </w:p>
    <w:p w:rsidR="00C52428" w:rsidRPr="00454180" w:rsidRDefault="00C52428" w:rsidP="0024261E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BE7423" w:rsidRPr="00454180" w:rsidRDefault="00BE7423" w:rsidP="00FE39F0">
      <w:pPr>
        <w:spacing w:after="150"/>
        <w:jc w:val="right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No. 01-9734 / 18-2</w:t>
      </w:r>
    </w:p>
    <w:p w:rsidR="00BE7423" w:rsidRPr="00454180" w:rsidRDefault="00BE7423" w:rsidP="00FE39F0">
      <w:pPr>
        <w:spacing w:after="150"/>
        <w:jc w:val="right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 xml:space="preserve">In Belgrade, </w:t>
      </w:r>
      <w:r w:rsidR="0010050A">
        <w:rPr>
          <w:rFonts w:ascii="Tahoma" w:hAnsi="Tahoma" w:cs="Tahoma"/>
          <w:sz w:val="24"/>
          <w:szCs w:val="24"/>
        </w:rPr>
        <w:t xml:space="preserve">30 </w:t>
      </w:r>
      <w:r w:rsidRPr="00454180">
        <w:rPr>
          <w:rFonts w:ascii="Tahoma" w:hAnsi="Tahoma" w:cs="Tahoma"/>
          <w:sz w:val="24"/>
          <w:szCs w:val="24"/>
        </w:rPr>
        <w:t>October 2018</w:t>
      </w:r>
    </w:p>
    <w:p w:rsidR="00BE7423" w:rsidRPr="001E6D73" w:rsidRDefault="00FE39F0" w:rsidP="00FE39F0">
      <w:pPr>
        <w:spacing w:after="150"/>
        <w:jc w:val="right"/>
        <w:rPr>
          <w:rFonts w:ascii="Tahoma" w:hAnsi="Tahoma" w:cs="Tahoma"/>
          <w:sz w:val="24"/>
          <w:szCs w:val="24"/>
        </w:rPr>
      </w:pPr>
      <w:r w:rsidRPr="001E6D73">
        <w:rPr>
          <w:rFonts w:ascii="Tahoma" w:hAnsi="Tahoma" w:cs="Tahoma"/>
          <w:sz w:val="24"/>
          <w:szCs w:val="24"/>
        </w:rPr>
        <w:t>Minister</w:t>
      </w:r>
    </w:p>
    <w:p w:rsidR="00BE7423" w:rsidRPr="00454180" w:rsidRDefault="00BE7423" w:rsidP="00FE39F0">
      <w:pPr>
        <w:spacing w:after="150"/>
        <w:jc w:val="right"/>
        <w:rPr>
          <w:rFonts w:ascii="Tahoma" w:hAnsi="Tahoma" w:cs="Tahoma"/>
          <w:sz w:val="24"/>
          <w:szCs w:val="24"/>
        </w:rPr>
      </w:pPr>
      <w:proofErr w:type="spellStart"/>
      <w:r w:rsidRPr="001E6D73">
        <w:rPr>
          <w:rFonts w:ascii="Tahoma" w:hAnsi="Tahoma" w:cs="Tahoma"/>
          <w:b/>
          <w:sz w:val="24"/>
          <w:szCs w:val="24"/>
        </w:rPr>
        <w:t>Nebojsa</w:t>
      </w:r>
      <w:proofErr w:type="spellEnd"/>
      <w:r w:rsidRPr="001E6D7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E6D73">
        <w:rPr>
          <w:rFonts w:ascii="Tahoma" w:hAnsi="Tahoma" w:cs="Tahoma"/>
          <w:b/>
          <w:sz w:val="24"/>
          <w:szCs w:val="24"/>
        </w:rPr>
        <w:t>Stefanovic</w:t>
      </w:r>
      <w:proofErr w:type="spellEnd"/>
      <w:r w:rsidRPr="00454180">
        <w:rPr>
          <w:rFonts w:ascii="Tahoma" w:hAnsi="Tahoma" w:cs="Tahoma"/>
          <w:sz w:val="24"/>
          <w:szCs w:val="24"/>
        </w:rPr>
        <w:t xml:space="preserve">, </w:t>
      </w:r>
      <w:r w:rsidR="00FE39F0" w:rsidRPr="00454180">
        <w:rPr>
          <w:rFonts w:ascii="Tahoma" w:hAnsi="Tahoma" w:cs="Tahoma"/>
          <w:sz w:val="24"/>
          <w:szCs w:val="24"/>
        </w:rPr>
        <w:t>PhD</w:t>
      </w:r>
    </w:p>
    <w:p w:rsidR="00FE39F0" w:rsidRPr="00454180" w:rsidRDefault="00FE39F0" w:rsidP="00FE39F0">
      <w:pPr>
        <w:spacing w:after="150"/>
        <w:rPr>
          <w:rFonts w:ascii="Tahoma" w:hAnsi="Tahoma" w:cs="Tahoma"/>
          <w:sz w:val="24"/>
          <w:szCs w:val="24"/>
        </w:rPr>
      </w:pPr>
    </w:p>
    <w:p w:rsidR="00FE39F0" w:rsidRPr="00454180" w:rsidRDefault="00FE39F0" w:rsidP="00FE39F0">
      <w:pPr>
        <w:spacing w:after="150"/>
        <w:rPr>
          <w:rFonts w:ascii="Tahoma" w:hAnsi="Tahoma" w:cs="Tahoma"/>
          <w:sz w:val="24"/>
          <w:szCs w:val="24"/>
        </w:rPr>
      </w:pPr>
      <w:r w:rsidRPr="00454180">
        <w:rPr>
          <w:rFonts w:ascii="Tahoma" w:hAnsi="Tahoma" w:cs="Tahoma"/>
          <w:sz w:val="24"/>
          <w:szCs w:val="24"/>
        </w:rPr>
        <w:t>Appendices</w:t>
      </w:r>
    </w:p>
    <w:p w:rsidR="00BE7423" w:rsidRPr="00F35990" w:rsidRDefault="00BE7423" w:rsidP="00F35990">
      <w:pPr>
        <w:spacing w:after="150"/>
        <w:rPr>
          <w:rFonts w:ascii="Tahoma" w:hAnsi="Tahoma" w:cs="Tahoma"/>
          <w:sz w:val="24"/>
          <w:szCs w:val="24"/>
          <w:u w:val="single"/>
        </w:rPr>
      </w:pPr>
      <w:r w:rsidRPr="00454180">
        <w:rPr>
          <w:rFonts w:ascii="Tahoma" w:hAnsi="Tahoma" w:cs="Tahoma"/>
          <w:sz w:val="24"/>
          <w:szCs w:val="24"/>
          <w:u w:val="single"/>
        </w:rPr>
        <w:t xml:space="preserve">Form 1 </w:t>
      </w:r>
      <w:r w:rsidR="00F35990">
        <w:rPr>
          <w:rFonts w:ascii="Tahoma" w:hAnsi="Tahoma" w:cs="Tahoma"/>
          <w:sz w:val="24"/>
          <w:szCs w:val="24"/>
          <w:u w:val="single"/>
        </w:rPr>
        <w:t>–</w:t>
      </w:r>
      <w:r w:rsidRPr="00454180">
        <w:rPr>
          <w:rFonts w:ascii="Tahoma" w:hAnsi="Tahoma" w:cs="Tahoma"/>
          <w:sz w:val="24"/>
          <w:szCs w:val="24"/>
          <w:u w:val="single"/>
        </w:rPr>
        <w:t xml:space="preserve"> </w:t>
      </w:r>
      <w:r w:rsidR="00F35990">
        <w:rPr>
          <w:rFonts w:ascii="Tahoma" w:hAnsi="Tahoma" w:cs="Tahoma"/>
          <w:sz w:val="24"/>
          <w:szCs w:val="24"/>
          <w:u w:val="single"/>
        </w:rPr>
        <w:t>Registration of a Foreign National’s Short-Term Residence A</w:t>
      </w:r>
      <w:r w:rsidR="00F35990" w:rsidRPr="00F35990">
        <w:rPr>
          <w:rFonts w:ascii="Tahoma" w:hAnsi="Tahoma" w:cs="Tahoma"/>
          <w:sz w:val="24"/>
          <w:szCs w:val="24"/>
          <w:u w:val="single"/>
        </w:rPr>
        <w:t xml:space="preserve">ddress </w:t>
      </w:r>
    </w:p>
    <w:p w:rsidR="00BE7423" w:rsidRPr="00454180" w:rsidRDefault="00A3783F" w:rsidP="00FE39F0">
      <w:pPr>
        <w:spacing w:after="15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Form 2 - Reporting a C</w:t>
      </w:r>
      <w:r w:rsidR="00BE7423" w:rsidRPr="00454180">
        <w:rPr>
          <w:rFonts w:ascii="Tahoma" w:hAnsi="Tahoma" w:cs="Tahoma"/>
          <w:sz w:val="24"/>
          <w:szCs w:val="24"/>
          <w:u w:val="single"/>
        </w:rPr>
        <w:t xml:space="preserve">hange </w:t>
      </w:r>
      <w:r w:rsidR="00FE0CCB">
        <w:rPr>
          <w:rFonts w:ascii="Tahoma" w:hAnsi="Tahoma" w:cs="Tahoma"/>
          <w:sz w:val="24"/>
          <w:szCs w:val="24"/>
          <w:u w:val="single"/>
        </w:rPr>
        <w:t>of</w:t>
      </w:r>
      <w:r>
        <w:rPr>
          <w:rFonts w:ascii="Tahoma" w:hAnsi="Tahoma" w:cs="Tahoma"/>
          <w:sz w:val="24"/>
          <w:szCs w:val="24"/>
          <w:u w:val="single"/>
        </w:rPr>
        <w:t xml:space="preserve"> R</w:t>
      </w:r>
      <w:r w:rsidR="00BE7423" w:rsidRPr="00454180">
        <w:rPr>
          <w:rFonts w:ascii="Tahoma" w:hAnsi="Tahoma" w:cs="Tahoma"/>
          <w:sz w:val="24"/>
          <w:szCs w:val="24"/>
          <w:u w:val="single"/>
        </w:rPr>
        <w:t>esiden</w:t>
      </w:r>
      <w:r w:rsidR="00171C19" w:rsidRPr="00454180">
        <w:rPr>
          <w:rFonts w:ascii="Tahoma" w:hAnsi="Tahoma" w:cs="Tahoma"/>
          <w:sz w:val="24"/>
          <w:szCs w:val="24"/>
          <w:u w:val="single"/>
        </w:rPr>
        <w:t>tial</w:t>
      </w:r>
      <w:r>
        <w:rPr>
          <w:rFonts w:ascii="Tahoma" w:hAnsi="Tahoma" w:cs="Tahoma"/>
          <w:sz w:val="24"/>
          <w:szCs w:val="24"/>
          <w:u w:val="single"/>
        </w:rPr>
        <w:t xml:space="preserve"> A</w:t>
      </w:r>
      <w:r w:rsidR="00BE7423" w:rsidRPr="00454180">
        <w:rPr>
          <w:rFonts w:ascii="Tahoma" w:hAnsi="Tahoma" w:cs="Tahoma"/>
          <w:sz w:val="24"/>
          <w:szCs w:val="24"/>
          <w:u w:val="single"/>
        </w:rPr>
        <w:t>ddress</w:t>
      </w:r>
    </w:p>
    <w:p w:rsidR="00527D61" w:rsidRPr="00A3783F" w:rsidRDefault="00BE7423" w:rsidP="00A3783F">
      <w:pPr>
        <w:spacing w:after="150"/>
        <w:rPr>
          <w:rFonts w:ascii="Tahoma" w:hAnsi="Tahoma" w:cs="Tahoma"/>
          <w:sz w:val="24"/>
          <w:szCs w:val="24"/>
          <w:u w:val="single"/>
        </w:rPr>
      </w:pPr>
      <w:r w:rsidRPr="00454180">
        <w:rPr>
          <w:rFonts w:ascii="Tahoma" w:hAnsi="Tahoma" w:cs="Tahoma"/>
          <w:sz w:val="24"/>
          <w:szCs w:val="24"/>
          <w:u w:val="single"/>
        </w:rPr>
        <w:t xml:space="preserve">Form 3 - Application for </w:t>
      </w:r>
      <w:r w:rsidR="00A3783F">
        <w:rPr>
          <w:rFonts w:ascii="Tahoma" w:hAnsi="Tahoma" w:cs="Tahoma"/>
          <w:sz w:val="24"/>
          <w:szCs w:val="24"/>
          <w:u w:val="single"/>
        </w:rPr>
        <w:t>Change of Permanent Residence A</w:t>
      </w:r>
      <w:r w:rsidR="00A3783F" w:rsidRPr="00A3783F">
        <w:rPr>
          <w:rFonts w:ascii="Tahoma" w:hAnsi="Tahoma" w:cs="Tahoma"/>
          <w:sz w:val="24"/>
          <w:szCs w:val="24"/>
          <w:u w:val="single"/>
        </w:rPr>
        <w:t>ddress</w:t>
      </w:r>
    </w:p>
    <w:p w:rsidR="00527D61" w:rsidRDefault="00527D61" w:rsidP="00FE39F0">
      <w:pPr>
        <w:spacing w:after="150"/>
        <w:jc w:val="right"/>
        <w:rPr>
          <w:rFonts w:ascii="Tahoma" w:hAnsi="Tahoma" w:cs="Tahoma"/>
          <w:sz w:val="24"/>
          <w:szCs w:val="24"/>
        </w:rPr>
      </w:pPr>
    </w:p>
    <w:p w:rsidR="004C224A" w:rsidRDefault="004C224A" w:rsidP="004C224A">
      <w:pPr>
        <w:spacing w:after="150"/>
        <w:rPr>
          <w:rFonts w:ascii="Tahoma" w:hAnsi="Tahoma" w:cs="Tahoma"/>
          <w:sz w:val="24"/>
          <w:szCs w:val="24"/>
        </w:rPr>
      </w:pPr>
      <w:proofErr w:type="spellStart"/>
      <w:r w:rsidRPr="004C224A">
        <w:rPr>
          <w:rFonts w:ascii="Tahoma" w:hAnsi="Tahoma" w:cs="Tahoma"/>
          <w:b/>
          <w:sz w:val="24"/>
          <w:szCs w:val="24"/>
        </w:rPr>
        <w:t>Prevod</w:t>
      </w:r>
      <w:proofErr w:type="spellEnd"/>
      <w:r w:rsidRPr="004C224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Ana Panic</w:t>
      </w:r>
    </w:p>
    <w:p w:rsidR="00E372DE" w:rsidRDefault="00E372DE" w:rsidP="004C224A">
      <w:pPr>
        <w:spacing w:after="150"/>
        <w:rPr>
          <w:rFonts w:ascii="Tahoma" w:hAnsi="Tahoma" w:cs="Tahoma"/>
          <w:sz w:val="24"/>
          <w:szCs w:val="24"/>
        </w:rPr>
      </w:pPr>
    </w:p>
    <w:p w:rsidR="00E372DE" w:rsidRPr="00454180" w:rsidRDefault="00E372DE" w:rsidP="004C224A">
      <w:pPr>
        <w:spacing w:after="150"/>
        <w:rPr>
          <w:rFonts w:ascii="Tahoma" w:hAnsi="Tahoma" w:cs="Tahoma"/>
          <w:sz w:val="24"/>
          <w:szCs w:val="24"/>
        </w:rPr>
      </w:pPr>
    </w:p>
    <w:sectPr w:rsidR="00E372DE" w:rsidRPr="00454180" w:rsidSect="000369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83D"/>
    <w:rsid w:val="000151A4"/>
    <w:rsid w:val="00026F29"/>
    <w:rsid w:val="00036974"/>
    <w:rsid w:val="000C18DD"/>
    <w:rsid w:val="000C63F8"/>
    <w:rsid w:val="0010050A"/>
    <w:rsid w:val="00115750"/>
    <w:rsid w:val="00116AE0"/>
    <w:rsid w:val="00167A7C"/>
    <w:rsid w:val="0017028A"/>
    <w:rsid w:val="00171C19"/>
    <w:rsid w:val="001770EC"/>
    <w:rsid w:val="001A0CB5"/>
    <w:rsid w:val="001C0E67"/>
    <w:rsid w:val="001E6D73"/>
    <w:rsid w:val="00201510"/>
    <w:rsid w:val="00231F87"/>
    <w:rsid w:val="0024261E"/>
    <w:rsid w:val="002A7662"/>
    <w:rsid w:val="002B717E"/>
    <w:rsid w:val="002C6E9D"/>
    <w:rsid w:val="002F4BC0"/>
    <w:rsid w:val="003261F9"/>
    <w:rsid w:val="00390CB9"/>
    <w:rsid w:val="003A41F1"/>
    <w:rsid w:val="003B1331"/>
    <w:rsid w:val="003E6DF7"/>
    <w:rsid w:val="004434AE"/>
    <w:rsid w:val="00454180"/>
    <w:rsid w:val="00490B3E"/>
    <w:rsid w:val="004A6656"/>
    <w:rsid w:val="004C224A"/>
    <w:rsid w:val="004C7CC3"/>
    <w:rsid w:val="004D1489"/>
    <w:rsid w:val="004D4595"/>
    <w:rsid w:val="004D6C2F"/>
    <w:rsid w:val="00516040"/>
    <w:rsid w:val="00527D61"/>
    <w:rsid w:val="005560BC"/>
    <w:rsid w:val="00562A5F"/>
    <w:rsid w:val="005801D9"/>
    <w:rsid w:val="005B5854"/>
    <w:rsid w:val="005B6117"/>
    <w:rsid w:val="005B65A3"/>
    <w:rsid w:val="005C2792"/>
    <w:rsid w:val="005D4344"/>
    <w:rsid w:val="005E50DA"/>
    <w:rsid w:val="005E7ACE"/>
    <w:rsid w:val="006079C7"/>
    <w:rsid w:val="00623132"/>
    <w:rsid w:val="006451E3"/>
    <w:rsid w:val="00683B31"/>
    <w:rsid w:val="006A289F"/>
    <w:rsid w:val="006A7B8E"/>
    <w:rsid w:val="006C5930"/>
    <w:rsid w:val="006E1087"/>
    <w:rsid w:val="006E61AD"/>
    <w:rsid w:val="00735C9D"/>
    <w:rsid w:val="007411D3"/>
    <w:rsid w:val="00760BA4"/>
    <w:rsid w:val="0079352D"/>
    <w:rsid w:val="007D127C"/>
    <w:rsid w:val="007F2209"/>
    <w:rsid w:val="0083067C"/>
    <w:rsid w:val="00893DD3"/>
    <w:rsid w:val="008B3533"/>
    <w:rsid w:val="008F4A76"/>
    <w:rsid w:val="00916CB7"/>
    <w:rsid w:val="009317A4"/>
    <w:rsid w:val="009625AC"/>
    <w:rsid w:val="009942B2"/>
    <w:rsid w:val="009B41E4"/>
    <w:rsid w:val="009C6FF7"/>
    <w:rsid w:val="009F60DF"/>
    <w:rsid w:val="00A3783F"/>
    <w:rsid w:val="00A630F4"/>
    <w:rsid w:val="00A80AA6"/>
    <w:rsid w:val="00AA44A9"/>
    <w:rsid w:val="00AE5466"/>
    <w:rsid w:val="00AE583D"/>
    <w:rsid w:val="00AF4B11"/>
    <w:rsid w:val="00B0653A"/>
    <w:rsid w:val="00B35C6C"/>
    <w:rsid w:val="00B46839"/>
    <w:rsid w:val="00B523FE"/>
    <w:rsid w:val="00B7159E"/>
    <w:rsid w:val="00B76803"/>
    <w:rsid w:val="00B8075B"/>
    <w:rsid w:val="00B914B2"/>
    <w:rsid w:val="00BE55AF"/>
    <w:rsid w:val="00BE7423"/>
    <w:rsid w:val="00C0020A"/>
    <w:rsid w:val="00C07251"/>
    <w:rsid w:val="00C52428"/>
    <w:rsid w:val="00C73969"/>
    <w:rsid w:val="00C73B91"/>
    <w:rsid w:val="00C7487A"/>
    <w:rsid w:val="00C777AD"/>
    <w:rsid w:val="00C931DB"/>
    <w:rsid w:val="00CD1468"/>
    <w:rsid w:val="00CE0223"/>
    <w:rsid w:val="00D160BB"/>
    <w:rsid w:val="00D33CD4"/>
    <w:rsid w:val="00D66DE8"/>
    <w:rsid w:val="00D738E5"/>
    <w:rsid w:val="00DB3DF9"/>
    <w:rsid w:val="00DC251B"/>
    <w:rsid w:val="00DC2B42"/>
    <w:rsid w:val="00DD3D4F"/>
    <w:rsid w:val="00DF3724"/>
    <w:rsid w:val="00E122EF"/>
    <w:rsid w:val="00E1645B"/>
    <w:rsid w:val="00E372DE"/>
    <w:rsid w:val="00E47932"/>
    <w:rsid w:val="00E64E03"/>
    <w:rsid w:val="00E81FD9"/>
    <w:rsid w:val="00EE3E71"/>
    <w:rsid w:val="00EF480A"/>
    <w:rsid w:val="00F32A97"/>
    <w:rsid w:val="00F34F96"/>
    <w:rsid w:val="00F35990"/>
    <w:rsid w:val="00F65039"/>
    <w:rsid w:val="00FA3094"/>
    <w:rsid w:val="00FB4A57"/>
    <w:rsid w:val="00FE0CCB"/>
    <w:rsid w:val="00FE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369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36974"/>
  </w:style>
  <w:style w:type="paragraph" w:styleId="ListParagraph">
    <w:name w:val="List Paragraph"/>
    <w:basedOn w:val="Normal"/>
    <w:uiPriority w:val="99"/>
    <w:rsid w:val="00F34F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53A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5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Vulic</dc:creator>
  <cp:lastModifiedBy>Милица Миланковић</cp:lastModifiedBy>
  <cp:revision>2</cp:revision>
  <dcterms:created xsi:type="dcterms:W3CDTF">2021-10-05T11:10:00Z</dcterms:created>
  <dcterms:modified xsi:type="dcterms:W3CDTF">2021-10-05T11:10:00Z</dcterms:modified>
</cp:coreProperties>
</file>