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D0" w:rsidRDefault="008D094C">
      <w:pPr>
        <w:spacing w:after="150"/>
      </w:pPr>
      <w:bookmarkStart w:id="0" w:name="_GoBack"/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osnovu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 xml:space="preserve"> 132. </w:t>
      </w:r>
      <w:r>
        <w:rPr>
          <w:color w:val="000000"/>
        </w:rPr>
        <w:t>stav</w:t>
      </w:r>
      <w:r w:rsidR="00DC6856">
        <w:rPr>
          <w:color w:val="000000"/>
        </w:rPr>
        <w:t xml:space="preserve"> 2. </w:t>
      </w:r>
      <w:r>
        <w:rPr>
          <w:color w:val="000000"/>
        </w:rPr>
        <w:t>Zakona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policiji</w:t>
      </w:r>
      <w:r w:rsidR="00DC6856">
        <w:rPr>
          <w:color w:val="000000"/>
        </w:rPr>
        <w:t xml:space="preserve"> („</w:t>
      </w:r>
      <w:r>
        <w:rPr>
          <w:color w:val="000000"/>
        </w:rPr>
        <w:t>Službeni</w:t>
      </w:r>
      <w:r w:rsidR="00DC6856">
        <w:rPr>
          <w:color w:val="000000"/>
        </w:rPr>
        <w:t xml:space="preserve"> </w:t>
      </w:r>
      <w:r>
        <w:rPr>
          <w:color w:val="000000"/>
        </w:rPr>
        <w:t>glasnik</w:t>
      </w:r>
      <w:r w:rsidR="00DC6856">
        <w:rPr>
          <w:color w:val="000000"/>
        </w:rPr>
        <w:t xml:space="preserve"> </w:t>
      </w:r>
      <w:r>
        <w:rPr>
          <w:color w:val="000000"/>
        </w:rPr>
        <w:t>RS</w:t>
      </w:r>
      <w:r w:rsidR="00DC6856">
        <w:rPr>
          <w:color w:val="000000"/>
        </w:rPr>
        <w:t xml:space="preserve">”, </w:t>
      </w:r>
      <w:r>
        <w:rPr>
          <w:color w:val="000000"/>
        </w:rPr>
        <w:t>broj</w:t>
      </w:r>
      <w:r w:rsidR="00DC6856">
        <w:rPr>
          <w:color w:val="000000"/>
        </w:rPr>
        <w:t xml:space="preserve"> 6/16)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 xml:space="preserve"> 42. </w:t>
      </w:r>
      <w:r>
        <w:rPr>
          <w:color w:val="000000"/>
        </w:rPr>
        <w:t>stav</w:t>
      </w:r>
      <w:r w:rsidR="00DC6856">
        <w:rPr>
          <w:color w:val="000000"/>
        </w:rPr>
        <w:t xml:space="preserve"> 1. </w:t>
      </w:r>
      <w:r>
        <w:rPr>
          <w:color w:val="000000"/>
        </w:rPr>
        <w:t>Zakona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Vladi</w:t>
      </w:r>
      <w:r w:rsidR="00DC6856">
        <w:rPr>
          <w:color w:val="000000"/>
        </w:rPr>
        <w:t xml:space="preserve"> („</w:t>
      </w:r>
      <w:r>
        <w:rPr>
          <w:color w:val="000000"/>
        </w:rPr>
        <w:t>Službeni</w:t>
      </w:r>
      <w:r w:rsidR="00DC6856">
        <w:rPr>
          <w:color w:val="000000"/>
        </w:rPr>
        <w:t xml:space="preserve"> </w:t>
      </w:r>
      <w:r>
        <w:rPr>
          <w:color w:val="000000"/>
        </w:rPr>
        <w:t>glasnik</w:t>
      </w:r>
      <w:r w:rsidR="00DC6856">
        <w:rPr>
          <w:color w:val="000000"/>
        </w:rPr>
        <w:t xml:space="preserve"> </w:t>
      </w:r>
      <w:r>
        <w:rPr>
          <w:color w:val="000000"/>
        </w:rPr>
        <w:t>RS</w:t>
      </w:r>
      <w:r w:rsidR="00DC6856">
        <w:rPr>
          <w:color w:val="000000"/>
        </w:rPr>
        <w:t xml:space="preserve">”, </w:t>
      </w:r>
      <w:r>
        <w:rPr>
          <w:color w:val="000000"/>
        </w:rPr>
        <w:t>br</w:t>
      </w:r>
      <w:r w:rsidR="00DC6856">
        <w:rPr>
          <w:color w:val="000000"/>
        </w:rPr>
        <w:t xml:space="preserve">. 55/05, 71/05 – </w:t>
      </w:r>
      <w:r>
        <w:rPr>
          <w:color w:val="000000"/>
        </w:rPr>
        <w:t>ispravka</w:t>
      </w:r>
      <w:r w:rsidR="00DC6856">
        <w:rPr>
          <w:color w:val="000000"/>
        </w:rPr>
        <w:t xml:space="preserve">, 101/07, 65/08, 16/11, 68/12 – </w:t>
      </w:r>
      <w:r>
        <w:rPr>
          <w:color w:val="000000"/>
        </w:rPr>
        <w:t>US</w:t>
      </w:r>
      <w:r w:rsidR="00DC6856">
        <w:rPr>
          <w:color w:val="000000"/>
        </w:rPr>
        <w:t xml:space="preserve">, 72/12, 7/14 – </w:t>
      </w:r>
      <w:r>
        <w:rPr>
          <w:color w:val="000000"/>
        </w:rPr>
        <w:t>US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44/14),</w:t>
      </w:r>
    </w:p>
    <w:p w:rsidR="003C1ED0" w:rsidRDefault="008D094C">
      <w:pPr>
        <w:spacing w:after="150"/>
      </w:pPr>
      <w:r>
        <w:rPr>
          <w:color w:val="000000"/>
        </w:rPr>
        <w:t>Vlada</w:t>
      </w:r>
      <w:r w:rsidR="00DC6856">
        <w:rPr>
          <w:color w:val="000000"/>
        </w:rPr>
        <w:t xml:space="preserve"> </w:t>
      </w:r>
      <w:r>
        <w:rPr>
          <w:color w:val="000000"/>
        </w:rPr>
        <w:t>donosi</w:t>
      </w:r>
    </w:p>
    <w:p w:rsidR="003C1ED0" w:rsidRDefault="008D094C">
      <w:pPr>
        <w:spacing w:after="225"/>
        <w:jc w:val="center"/>
      </w:pPr>
      <w:r>
        <w:rPr>
          <w:b/>
          <w:color w:val="000000"/>
        </w:rPr>
        <w:t>UREDBU</w:t>
      </w:r>
    </w:p>
    <w:p w:rsidR="003C1ED0" w:rsidRDefault="008D094C">
      <w:pPr>
        <w:spacing w:after="225"/>
        <w:jc w:val="center"/>
      </w:pPr>
      <w:r>
        <w:rPr>
          <w:b/>
          <w:color w:val="000000"/>
        </w:rPr>
        <w:t>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stručnom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osposoblјavanju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usavršavanju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</w:p>
    <w:p w:rsidR="003C1ED0" w:rsidRDefault="00DC6856">
      <w:pPr>
        <w:spacing w:after="120"/>
        <w:jc w:val="center"/>
      </w:pPr>
      <w:r>
        <w:rPr>
          <w:color w:val="000000"/>
        </w:rPr>
        <w:t>"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", </w:t>
      </w:r>
      <w:r w:rsidR="008D094C">
        <w:rPr>
          <w:color w:val="000000"/>
        </w:rPr>
        <w:t>br</w:t>
      </w:r>
      <w:r>
        <w:rPr>
          <w:color w:val="000000"/>
        </w:rPr>
        <w:t xml:space="preserve">. 42 </w:t>
      </w:r>
      <w:r w:rsidR="008D094C">
        <w:rPr>
          <w:color w:val="000000"/>
        </w:rPr>
        <w:t>od</w:t>
      </w:r>
      <w:r>
        <w:rPr>
          <w:color w:val="000000"/>
        </w:rPr>
        <w:t xml:space="preserve"> 4. </w:t>
      </w:r>
      <w:r w:rsidR="008D094C">
        <w:rPr>
          <w:color w:val="000000"/>
        </w:rPr>
        <w:t>maja</w:t>
      </w:r>
      <w:r>
        <w:rPr>
          <w:color w:val="000000"/>
        </w:rPr>
        <w:t xml:space="preserve"> 2017, 56 </w:t>
      </w:r>
      <w:r w:rsidR="008D094C">
        <w:rPr>
          <w:color w:val="000000"/>
        </w:rPr>
        <w:t>od</w:t>
      </w:r>
      <w:r>
        <w:rPr>
          <w:color w:val="000000"/>
        </w:rPr>
        <w:t xml:space="preserve"> 18. </w:t>
      </w:r>
      <w:r w:rsidR="008D094C">
        <w:rPr>
          <w:color w:val="000000"/>
        </w:rPr>
        <w:t>jula</w:t>
      </w:r>
      <w:r>
        <w:rPr>
          <w:color w:val="000000"/>
        </w:rPr>
        <w:t xml:space="preserve"> 2018, 34 </w:t>
      </w:r>
      <w:r w:rsidR="008D094C">
        <w:rPr>
          <w:color w:val="000000"/>
        </w:rPr>
        <w:t>od</w:t>
      </w:r>
      <w:r>
        <w:rPr>
          <w:color w:val="000000"/>
        </w:rPr>
        <w:t xml:space="preserve"> 17. </w:t>
      </w:r>
      <w:r w:rsidR="008D094C">
        <w:rPr>
          <w:color w:val="000000"/>
        </w:rPr>
        <w:t>maja</w:t>
      </w:r>
      <w:r>
        <w:rPr>
          <w:color w:val="000000"/>
        </w:rPr>
        <w:t xml:space="preserve"> 2019, 11 </w:t>
      </w:r>
      <w:r w:rsidR="008D094C">
        <w:rPr>
          <w:color w:val="000000"/>
        </w:rPr>
        <w:t>od</w:t>
      </w:r>
      <w:r>
        <w:rPr>
          <w:color w:val="000000"/>
        </w:rPr>
        <w:t xml:space="preserve"> 7. </w:t>
      </w:r>
      <w:r w:rsidR="008D094C">
        <w:rPr>
          <w:color w:val="000000"/>
        </w:rPr>
        <w:t>februara</w:t>
      </w:r>
      <w:r>
        <w:rPr>
          <w:color w:val="000000"/>
        </w:rPr>
        <w:t xml:space="preserve"> 2020.</w:t>
      </w:r>
    </w:p>
    <w:p w:rsidR="003C1ED0" w:rsidRDefault="00DC6856">
      <w:pPr>
        <w:spacing w:after="120"/>
        <w:jc w:val="center"/>
      </w:pPr>
      <w:r>
        <w:rPr>
          <w:color w:val="000000"/>
        </w:rPr>
        <w:t xml:space="preserve">I. </w:t>
      </w:r>
      <w:r w:rsidR="008D094C">
        <w:rPr>
          <w:color w:val="000000"/>
        </w:rPr>
        <w:t>UVODNA</w:t>
      </w:r>
      <w:r>
        <w:rPr>
          <w:color w:val="000000"/>
        </w:rPr>
        <w:t xml:space="preserve"> </w:t>
      </w:r>
      <w:r w:rsidR="008D094C">
        <w:rPr>
          <w:color w:val="000000"/>
        </w:rPr>
        <w:t>ODREDBA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1.</w:t>
      </w:r>
    </w:p>
    <w:p w:rsidR="003C1ED0" w:rsidRDefault="008D094C">
      <w:pPr>
        <w:spacing w:after="150"/>
      </w:pPr>
      <w:r>
        <w:rPr>
          <w:color w:val="000000"/>
        </w:rPr>
        <w:t>Ovom</w:t>
      </w:r>
      <w:r w:rsidR="00DC6856">
        <w:rPr>
          <w:color w:val="000000"/>
        </w:rPr>
        <w:t xml:space="preserve"> </w:t>
      </w:r>
      <w:r>
        <w:rPr>
          <w:color w:val="000000"/>
        </w:rPr>
        <w:t>uredbom</w:t>
      </w:r>
      <w:r w:rsidR="00DC6856">
        <w:rPr>
          <w:color w:val="000000"/>
        </w:rPr>
        <w:t xml:space="preserve"> </w:t>
      </w:r>
      <w:r>
        <w:rPr>
          <w:color w:val="000000"/>
        </w:rPr>
        <w:t>uređuju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kriterijumi</w:t>
      </w:r>
      <w:r w:rsidR="00DC6856">
        <w:rPr>
          <w:color w:val="000000"/>
        </w:rPr>
        <w:t xml:space="preserve"> </w:t>
      </w:r>
      <w:r>
        <w:rPr>
          <w:color w:val="000000"/>
        </w:rPr>
        <w:t>po</w:t>
      </w:r>
      <w:r w:rsidR="00DC6856">
        <w:rPr>
          <w:color w:val="000000"/>
        </w:rPr>
        <w:t xml:space="preserve"> </w:t>
      </w:r>
      <w:r>
        <w:rPr>
          <w:color w:val="000000"/>
        </w:rPr>
        <w:t>kojima</w:t>
      </w:r>
      <w:r w:rsidR="00DC6856">
        <w:rPr>
          <w:color w:val="000000"/>
        </w:rPr>
        <w:t xml:space="preserve"> </w:t>
      </w:r>
      <w:r>
        <w:rPr>
          <w:color w:val="000000"/>
        </w:rPr>
        <w:t>će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vršiti</w:t>
      </w:r>
      <w:r w:rsidR="00DC6856">
        <w:rPr>
          <w:color w:val="000000"/>
        </w:rPr>
        <w:t xml:space="preserve"> </w:t>
      </w:r>
      <w:r>
        <w:rPr>
          <w:color w:val="000000"/>
        </w:rPr>
        <w:t>izbor</w:t>
      </w:r>
      <w:r w:rsidR="00DC6856">
        <w:rPr>
          <w:color w:val="000000"/>
        </w:rPr>
        <w:t xml:space="preserve"> </w:t>
      </w:r>
      <w:r>
        <w:rPr>
          <w:color w:val="000000"/>
        </w:rPr>
        <w:t>kandidata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polaznike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drugih</w:t>
      </w:r>
      <w:r w:rsidR="00DC6856">
        <w:rPr>
          <w:color w:val="000000"/>
        </w:rPr>
        <w:t xml:space="preserve"> </w:t>
      </w:r>
      <w:r>
        <w:rPr>
          <w:color w:val="000000"/>
        </w:rPr>
        <w:t>oblika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osposoblјavanja</w:t>
      </w:r>
      <w:r w:rsidR="00DC6856">
        <w:rPr>
          <w:color w:val="000000"/>
        </w:rPr>
        <w:t xml:space="preserve">, </w:t>
      </w:r>
      <w:r>
        <w:rPr>
          <w:color w:val="000000"/>
        </w:rPr>
        <w:t>prava</w:t>
      </w:r>
      <w:r w:rsidR="00DC6856">
        <w:rPr>
          <w:color w:val="000000"/>
        </w:rPr>
        <w:t xml:space="preserve">, </w:t>
      </w:r>
      <w:r>
        <w:rPr>
          <w:color w:val="000000"/>
        </w:rPr>
        <w:t>obaveze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odgovornosti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obuka</w:t>
      </w:r>
      <w:r w:rsidR="00DC6856">
        <w:rPr>
          <w:color w:val="000000"/>
        </w:rPr>
        <w:t xml:space="preserve">, </w:t>
      </w:r>
      <w:r>
        <w:rPr>
          <w:b/>
          <w:color w:val="000000"/>
        </w:rPr>
        <w:t>standardi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osposoblјavanja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usavršavanja</w:t>
      </w:r>
      <w:r w:rsidR="00DC6856">
        <w:rPr>
          <w:b/>
          <w:color w:val="000000"/>
        </w:rPr>
        <w:t>,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 xml:space="preserve"> </w:t>
      </w:r>
      <w:r>
        <w:rPr>
          <w:color w:val="000000"/>
        </w:rPr>
        <w:t>praćenje</w:t>
      </w:r>
      <w:r w:rsidR="00DC6856">
        <w:rPr>
          <w:color w:val="000000"/>
        </w:rPr>
        <w:t xml:space="preserve">, </w:t>
      </w:r>
      <w:r>
        <w:rPr>
          <w:color w:val="000000"/>
        </w:rPr>
        <w:t>ocenjivanje</w:t>
      </w:r>
      <w:r w:rsidR="00DC6856">
        <w:rPr>
          <w:color w:val="000000"/>
        </w:rPr>
        <w:t xml:space="preserve">, </w:t>
      </w:r>
      <w:r>
        <w:rPr>
          <w:color w:val="000000"/>
        </w:rPr>
        <w:t>polaganje</w:t>
      </w:r>
      <w:r w:rsidR="00DC6856">
        <w:rPr>
          <w:color w:val="000000"/>
        </w:rPr>
        <w:t xml:space="preserve"> </w:t>
      </w:r>
      <w:r>
        <w:rPr>
          <w:color w:val="000000"/>
        </w:rPr>
        <w:t>završnog</w:t>
      </w:r>
      <w:r w:rsidR="00DC6856">
        <w:rPr>
          <w:color w:val="000000"/>
        </w:rPr>
        <w:t xml:space="preserve"> </w:t>
      </w:r>
      <w:r>
        <w:rPr>
          <w:color w:val="000000"/>
        </w:rPr>
        <w:t>ispita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izdavanje</w:t>
      </w:r>
      <w:r w:rsidR="00DC6856">
        <w:rPr>
          <w:color w:val="000000"/>
        </w:rPr>
        <w:t xml:space="preserve"> </w:t>
      </w:r>
      <w:r>
        <w:rPr>
          <w:color w:val="000000"/>
        </w:rPr>
        <w:t>uverenja</w:t>
      </w:r>
      <w:r w:rsidR="00DC6856">
        <w:rPr>
          <w:color w:val="000000"/>
        </w:rPr>
        <w:t xml:space="preserve">, </w:t>
      </w:r>
      <w:r>
        <w:rPr>
          <w:color w:val="000000"/>
        </w:rPr>
        <w:t>mentorski</w:t>
      </w:r>
      <w:r w:rsidR="00DC6856">
        <w:rPr>
          <w:color w:val="000000"/>
        </w:rPr>
        <w:t xml:space="preserve"> </w:t>
      </w:r>
      <w:r>
        <w:rPr>
          <w:color w:val="000000"/>
        </w:rPr>
        <w:t>rad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osnovnoj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specijalističkoj</w:t>
      </w:r>
      <w:r w:rsidR="00DC6856">
        <w:rPr>
          <w:color w:val="000000"/>
        </w:rPr>
        <w:t xml:space="preserve"> </w:t>
      </w:r>
      <w:r>
        <w:rPr>
          <w:color w:val="000000"/>
        </w:rPr>
        <w:t>obuci</w:t>
      </w:r>
      <w:r w:rsidR="00DC6856">
        <w:rPr>
          <w:color w:val="000000"/>
        </w:rPr>
        <w:t xml:space="preserve">, </w:t>
      </w:r>
      <w:r>
        <w:rPr>
          <w:color w:val="000000"/>
        </w:rPr>
        <w:t>samovrednovanje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vrednovanje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specijalističke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usavršavanja</w:t>
      </w:r>
      <w:r w:rsidR="00DC6856">
        <w:rPr>
          <w:color w:val="000000"/>
        </w:rPr>
        <w:t xml:space="preserve">, </w:t>
      </w:r>
      <w:r>
        <w:rPr>
          <w:color w:val="000000"/>
        </w:rPr>
        <w:t>izdavačka</w:t>
      </w:r>
      <w:r w:rsidR="00DC6856">
        <w:rPr>
          <w:color w:val="000000"/>
        </w:rPr>
        <w:t xml:space="preserve"> </w:t>
      </w:r>
      <w:r>
        <w:rPr>
          <w:color w:val="000000"/>
        </w:rPr>
        <w:t>delatnost</w:t>
      </w:r>
      <w:r w:rsidR="00DC6856">
        <w:rPr>
          <w:color w:val="000000"/>
        </w:rPr>
        <w:t xml:space="preserve">, </w:t>
      </w:r>
      <w:r>
        <w:rPr>
          <w:color w:val="000000"/>
        </w:rPr>
        <w:t>pružanje</w:t>
      </w:r>
      <w:r w:rsidR="00DC6856">
        <w:rPr>
          <w:color w:val="000000"/>
        </w:rPr>
        <w:t xml:space="preserve"> </w:t>
      </w:r>
      <w:r>
        <w:rPr>
          <w:color w:val="000000"/>
        </w:rPr>
        <w:t>usluga</w:t>
      </w:r>
      <w:r w:rsidR="00DC6856">
        <w:rPr>
          <w:color w:val="000000"/>
        </w:rPr>
        <w:t xml:space="preserve"> </w:t>
      </w:r>
      <w:r>
        <w:rPr>
          <w:color w:val="000000"/>
        </w:rPr>
        <w:t>prema</w:t>
      </w:r>
      <w:r w:rsidR="00DC6856">
        <w:rPr>
          <w:color w:val="000000"/>
        </w:rPr>
        <w:t xml:space="preserve"> </w:t>
      </w:r>
      <w:r>
        <w:rPr>
          <w:color w:val="000000"/>
        </w:rPr>
        <w:t>trećim</w:t>
      </w:r>
      <w:r w:rsidR="00DC6856">
        <w:rPr>
          <w:color w:val="000000"/>
        </w:rPr>
        <w:t xml:space="preserve"> </w:t>
      </w:r>
      <w:r>
        <w:rPr>
          <w:color w:val="000000"/>
        </w:rPr>
        <w:t>licima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druga</w:t>
      </w:r>
      <w:r w:rsidR="00DC6856">
        <w:rPr>
          <w:color w:val="000000"/>
        </w:rPr>
        <w:t xml:space="preserve"> </w:t>
      </w:r>
      <w:r>
        <w:rPr>
          <w:color w:val="000000"/>
        </w:rPr>
        <w:t>pitanja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vezi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obukom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druga</w:t>
      </w:r>
      <w:r w:rsidR="00DC6856">
        <w:rPr>
          <w:color w:val="000000"/>
        </w:rPr>
        <w:t xml:space="preserve"> </w:t>
      </w:r>
      <w:r>
        <w:rPr>
          <w:color w:val="000000"/>
        </w:rPr>
        <w:t>prava</w:t>
      </w:r>
      <w:r w:rsidR="00DC6856">
        <w:rPr>
          <w:color w:val="000000"/>
        </w:rPr>
        <w:t>.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DC6856">
      <w:pPr>
        <w:spacing w:after="120"/>
        <w:jc w:val="center"/>
      </w:pPr>
      <w:r>
        <w:rPr>
          <w:color w:val="000000"/>
        </w:rPr>
        <w:t xml:space="preserve">II. </w:t>
      </w:r>
      <w:r w:rsidR="008D094C">
        <w:rPr>
          <w:color w:val="000000"/>
        </w:rPr>
        <w:t>STRUČNO</w:t>
      </w:r>
      <w:r>
        <w:rPr>
          <w:color w:val="000000"/>
        </w:rPr>
        <w:t xml:space="preserve"> </w:t>
      </w:r>
      <w:r w:rsidR="008D094C">
        <w:rPr>
          <w:color w:val="000000"/>
        </w:rPr>
        <w:t>OSPOSOBLjAVANјE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USAVRŠAVANјE</w:t>
      </w:r>
    </w:p>
    <w:p w:rsidR="003C1ED0" w:rsidRDefault="00DC6856">
      <w:pPr>
        <w:spacing w:after="120"/>
        <w:jc w:val="center"/>
      </w:pPr>
      <w:r>
        <w:rPr>
          <w:b/>
          <w:color w:val="000000"/>
        </w:rPr>
        <w:t xml:space="preserve">1. </w:t>
      </w:r>
      <w:r w:rsidR="008D094C">
        <w:rPr>
          <w:b/>
          <w:color w:val="000000"/>
        </w:rPr>
        <w:t>Standardi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stručnog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osposoblјavanja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usavršavanja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2.</w:t>
      </w:r>
    </w:p>
    <w:p w:rsidR="003C1ED0" w:rsidRDefault="008D094C">
      <w:pPr>
        <w:spacing w:after="150"/>
      </w:pPr>
      <w:r>
        <w:rPr>
          <w:color w:val="000000"/>
        </w:rPr>
        <w:t>Standardi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usavršavanja</w:t>
      </w:r>
      <w:r w:rsidR="00DC6856">
        <w:rPr>
          <w:color w:val="000000"/>
        </w:rPr>
        <w:t xml:space="preserve"> (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dalјem</w:t>
      </w:r>
      <w:r w:rsidR="00DC6856">
        <w:rPr>
          <w:color w:val="000000"/>
        </w:rPr>
        <w:t xml:space="preserve"> </w:t>
      </w:r>
      <w:r>
        <w:rPr>
          <w:color w:val="000000"/>
        </w:rPr>
        <w:t>tekstu</w:t>
      </w:r>
      <w:r w:rsidR="00DC6856">
        <w:rPr>
          <w:color w:val="000000"/>
        </w:rPr>
        <w:t xml:space="preserve">: </w:t>
      </w:r>
      <w:r>
        <w:rPr>
          <w:color w:val="000000"/>
        </w:rPr>
        <w:t>standardi</w:t>
      </w:r>
      <w:r w:rsidR="00DC6856">
        <w:rPr>
          <w:color w:val="000000"/>
        </w:rPr>
        <w:t xml:space="preserve">),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smislu</w:t>
      </w:r>
      <w:r w:rsidR="00DC6856">
        <w:rPr>
          <w:color w:val="000000"/>
        </w:rPr>
        <w:t xml:space="preserve">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, </w:t>
      </w:r>
      <w:r>
        <w:rPr>
          <w:color w:val="000000"/>
        </w:rPr>
        <w:t>predstavlјaju</w:t>
      </w:r>
      <w:r w:rsidR="00DC6856">
        <w:rPr>
          <w:color w:val="000000"/>
        </w:rPr>
        <w:t xml:space="preserve"> </w:t>
      </w:r>
      <w:r>
        <w:rPr>
          <w:color w:val="000000"/>
        </w:rPr>
        <w:t>sistem</w:t>
      </w:r>
      <w:r w:rsidR="00DC6856">
        <w:rPr>
          <w:color w:val="000000"/>
        </w:rPr>
        <w:t xml:space="preserve"> </w:t>
      </w:r>
      <w:r>
        <w:rPr>
          <w:color w:val="000000"/>
        </w:rPr>
        <w:t>pravila</w:t>
      </w:r>
      <w:r w:rsidR="00DC6856">
        <w:rPr>
          <w:color w:val="000000"/>
        </w:rPr>
        <w:t xml:space="preserve">, </w:t>
      </w:r>
      <w:r>
        <w:rPr>
          <w:color w:val="000000"/>
        </w:rPr>
        <w:t>procedura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kriterijuma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sprovođenju</w:t>
      </w:r>
      <w:r w:rsidR="00DC6856">
        <w:rPr>
          <w:color w:val="000000"/>
        </w:rPr>
        <w:t xml:space="preserve"> </w:t>
      </w:r>
      <w:r>
        <w:rPr>
          <w:color w:val="000000"/>
        </w:rPr>
        <w:t>analize</w:t>
      </w:r>
      <w:r w:rsidR="00DC6856">
        <w:rPr>
          <w:color w:val="000000"/>
        </w:rPr>
        <w:t xml:space="preserve"> </w:t>
      </w:r>
      <w:r>
        <w:rPr>
          <w:color w:val="000000"/>
        </w:rPr>
        <w:t>potrebe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obukom</w:t>
      </w:r>
      <w:r w:rsidR="00DC6856">
        <w:rPr>
          <w:color w:val="000000"/>
        </w:rPr>
        <w:t xml:space="preserve">, </w:t>
      </w:r>
      <w:r>
        <w:rPr>
          <w:color w:val="000000"/>
        </w:rPr>
        <w:t>izradi</w:t>
      </w:r>
      <w:r w:rsidR="00DC6856">
        <w:rPr>
          <w:color w:val="000000"/>
        </w:rPr>
        <w:t xml:space="preserve"> </w:t>
      </w:r>
      <w:r>
        <w:rPr>
          <w:color w:val="000000"/>
        </w:rPr>
        <w:t>programa</w:t>
      </w:r>
      <w:r w:rsidR="00DC6856">
        <w:rPr>
          <w:color w:val="000000"/>
        </w:rPr>
        <w:t xml:space="preserve"> </w:t>
      </w:r>
      <w:r>
        <w:rPr>
          <w:color w:val="000000"/>
        </w:rPr>
        <w:t>obuka</w:t>
      </w:r>
      <w:r w:rsidR="00DC6856">
        <w:rPr>
          <w:color w:val="000000"/>
        </w:rPr>
        <w:t xml:space="preserve">, </w:t>
      </w:r>
      <w:r>
        <w:rPr>
          <w:color w:val="000000"/>
        </w:rPr>
        <w:t>izradi</w:t>
      </w:r>
      <w:r w:rsidR="00DC6856">
        <w:rPr>
          <w:color w:val="000000"/>
        </w:rPr>
        <w:t xml:space="preserve"> </w:t>
      </w:r>
      <w:r>
        <w:rPr>
          <w:color w:val="000000"/>
        </w:rPr>
        <w:t>materijala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obuku</w:t>
      </w:r>
      <w:r w:rsidR="00DC6856">
        <w:rPr>
          <w:color w:val="000000"/>
        </w:rPr>
        <w:t xml:space="preserve">, </w:t>
      </w:r>
      <w:r>
        <w:rPr>
          <w:color w:val="000000"/>
        </w:rPr>
        <w:t>izvođenju</w:t>
      </w:r>
      <w:r w:rsidR="00DC6856">
        <w:rPr>
          <w:color w:val="000000"/>
        </w:rPr>
        <w:t xml:space="preserve"> </w:t>
      </w:r>
      <w:r>
        <w:rPr>
          <w:color w:val="000000"/>
        </w:rPr>
        <w:t>nastave</w:t>
      </w:r>
      <w:r w:rsidR="00DC6856">
        <w:rPr>
          <w:color w:val="000000"/>
        </w:rPr>
        <w:t xml:space="preserve">, </w:t>
      </w:r>
      <w:r>
        <w:rPr>
          <w:color w:val="000000"/>
        </w:rPr>
        <w:t>organizaciji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realizaciji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proveri</w:t>
      </w:r>
      <w:r w:rsidR="00DC6856">
        <w:rPr>
          <w:color w:val="000000"/>
        </w:rPr>
        <w:t xml:space="preserve"> </w:t>
      </w:r>
      <w:r>
        <w:rPr>
          <w:color w:val="000000"/>
        </w:rPr>
        <w:t>znanja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ocenjivanju</w:t>
      </w:r>
      <w:r w:rsidR="00DC6856">
        <w:rPr>
          <w:color w:val="000000"/>
        </w:rPr>
        <w:t xml:space="preserve">, </w:t>
      </w:r>
      <w:r>
        <w:rPr>
          <w:color w:val="000000"/>
        </w:rPr>
        <w:t>praćenju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kontroli</w:t>
      </w:r>
      <w:r w:rsidR="00DC6856">
        <w:rPr>
          <w:color w:val="000000"/>
        </w:rPr>
        <w:t xml:space="preserve"> </w:t>
      </w:r>
      <w:r>
        <w:rPr>
          <w:color w:val="000000"/>
        </w:rPr>
        <w:t>procesa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evaluaciji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Ministarstvu</w:t>
      </w:r>
      <w:r w:rsidR="00DC6856">
        <w:rPr>
          <w:color w:val="000000"/>
        </w:rPr>
        <w:t xml:space="preserve"> </w:t>
      </w:r>
      <w:r>
        <w:rPr>
          <w:color w:val="000000"/>
        </w:rPr>
        <w:t>unutrašnjih</w:t>
      </w:r>
      <w:r w:rsidR="00DC6856">
        <w:rPr>
          <w:color w:val="000000"/>
        </w:rPr>
        <w:t xml:space="preserve"> </w:t>
      </w:r>
      <w:r>
        <w:rPr>
          <w:color w:val="000000"/>
        </w:rPr>
        <w:t>poslova</w:t>
      </w:r>
      <w:r w:rsidR="00DC6856">
        <w:rPr>
          <w:color w:val="000000"/>
        </w:rPr>
        <w:t xml:space="preserve"> (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dalјem</w:t>
      </w:r>
      <w:r w:rsidR="00DC6856">
        <w:rPr>
          <w:color w:val="000000"/>
        </w:rPr>
        <w:t xml:space="preserve"> </w:t>
      </w:r>
      <w:r>
        <w:rPr>
          <w:color w:val="000000"/>
        </w:rPr>
        <w:t>tekstu</w:t>
      </w:r>
      <w:r w:rsidR="00DC6856">
        <w:rPr>
          <w:color w:val="000000"/>
        </w:rPr>
        <w:t xml:space="preserve">: </w:t>
      </w:r>
      <w:r>
        <w:rPr>
          <w:color w:val="000000"/>
        </w:rPr>
        <w:t>Ministarstvo</w:t>
      </w:r>
      <w:r w:rsidR="00DC6856">
        <w:rPr>
          <w:color w:val="000000"/>
        </w:rPr>
        <w:t>).</w:t>
      </w:r>
    </w:p>
    <w:p w:rsidR="003C1ED0" w:rsidRDefault="008D094C">
      <w:pPr>
        <w:spacing w:after="120"/>
        <w:jc w:val="center"/>
      </w:pPr>
      <w:r>
        <w:rPr>
          <w:i/>
          <w:color w:val="000000"/>
        </w:rPr>
        <w:t>a</w:t>
      </w:r>
      <w:r w:rsidR="00DC6856">
        <w:rPr>
          <w:i/>
          <w:color w:val="000000"/>
        </w:rPr>
        <w:t xml:space="preserve">) </w:t>
      </w:r>
      <w:r>
        <w:rPr>
          <w:i/>
          <w:color w:val="000000"/>
        </w:rPr>
        <w:t>Analiza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potrebe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obukom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3.</w:t>
      </w:r>
    </w:p>
    <w:p w:rsidR="003C1ED0" w:rsidRDefault="008D094C">
      <w:pPr>
        <w:spacing w:after="150"/>
      </w:pPr>
      <w:r>
        <w:rPr>
          <w:color w:val="000000"/>
        </w:rPr>
        <w:t>Analizom</w:t>
      </w:r>
      <w:r w:rsidR="00DC6856">
        <w:rPr>
          <w:color w:val="000000"/>
        </w:rPr>
        <w:t xml:space="preserve"> </w:t>
      </w:r>
      <w:r>
        <w:rPr>
          <w:color w:val="000000"/>
        </w:rPr>
        <w:t>potrebe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obukom</w:t>
      </w:r>
      <w:r w:rsidR="00DC6856">
        <w:rPr>
          <w:color w:val="000000"/>
        </w:rPr>
        <w:t xml:space="preserve"> (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dalјem</w:t>
      </w:r>
      <w:r w:rsidR="00DC6856">
        <w:rPr>
          <w:color w:val="000000"/>
        </w:rPr>
        <w:t xml:space="preserve"> </w:t>
      </w:r>
      <w:r>
        <w:rPr>
          <w:color w:val="000000"/>
        </w:rPr>
        <w:t>tekstu</w:t>
      </w:r>
      <w:r w:rsidR="00DC6856">
        <w:rPr>
          <w:color w:val="000000"/>
        </w:rPr>
        <w:t xml:space="preserve">: </w:t>
      </w:r>
      <w:r>
        <w:rPr>
          <w:color w:val="000000"/>
        </w:rPr>
        <w:t>potreba</w:t>
      </w:r>
      <w:r w:rsidR="00DC6856">
        <w:rPr>
          <w:color w:val="000000"/>
        </w:rPr>
        <w:t xml:space="preserve">) </w:t>
      </w:r>
      <w:r>
        <w:rPr>
          <w:color w:val="000000"/>
        </w:rPr>
        <w:t>utvrđuje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razlika</w:t>
      </w:r>
      <w:r w:rsidR="00DC6856">
        <w:rPr>
          <w:color w:val="000000"/>
        </w:rPr>
        <w:t xml:space="preserve"> </w:t>
      </w:r>
      <w:r>
        <w:rPr>
          <w:color w:val="000000"/>
        </w:rPr>
        <w:t>između</w:t>
      </w:r>
      <w:r w:rsidR="00DC6856">
        <w:rPr>
          <w:color w:val="000000"/>
        </w:rPr>
        <w:t xml:space="preserve"> </w:t>
      </w:r>
      <w:r>
        <w:rPr>
          <w:color w:val="000000"/>
        </w:rPr>
        <w:t>postojećeg</w:t>
      </w:r>
      <w:r w:rsidR="00DC6856">
        <w:rPr>
          <w:color w:val="000000"/>
        </w:rPr>
        <w:t xml:space="preserve"> </w:t>
      </w:r>
      <w:r>
        <w:rPr>
          <w:color w:val="000000"/>
        </w:rPr>
        <w:t>nivoa</w:t>
      </w:r>
      <w:r w:rsidR="00DC6856">
        <w:rPr>
          <w:color w:val="000000"/>
        </w:rPr>
        <w:t xml:space="preserve"> </w:t>
      </w:r>
      <w:r>
        <w:rPr>
          <w:color w:val="000000"/>
        </w:rPr>
        <w:t>znanja</w:t>
      </w:r>
      <w:r w:rsidR="00DC6856">
        <w:rPr>
          <w:color w:val="000000"/>
        </w:rPr>
        <w:t xml:space="preserve">, </w:t>
      </w:r>
      <w:r>
        <w:rPr>
          <w:color w:val="000000"/>
        </w:rPr>
        <w:t>veština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stavova</w:t>
      </w:r>
      <w:r w:rsidR="00DC6856">
        <w:rPr>
          <w:color w:val="000000"/>
        </w:rPr>
        <w:t xml:space="preserve"> </w:t>
      </w:r>
      <w:r>
        <w:rPr>
          <w:color w:val="000000"/>
        </w:rPr>
        <w:t>zaposlenih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znanja</w:t>
      </w:r>
      <w:r w:rsidR="00DC6856">
        <w:rPr>
          <w:color w:val="000000"/>
        </w:rPr>
        <w:t xml:space="preserve">, </w:t>
      </w:r>
      <w:r>
        <w:rPr>
          <w:color w:val="000000"/>
        </w:rPr>
        <w:t>veština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stavova</w:t>
      </w:r>
      <w:r w:rsidR="00DC6856">
        <w:rPr>
          <w:color w:val="000000"/>
        </w:rPr>
        <w:t xml:space="preserve"> </w:t>
      </w:r>
      <w:r>
        <w:rPr>
          <w:color w:val="000000"/>
        </w:rPr>
        <w:t>neophodnih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kompetentno</w:t>
      </w:r>
      <w:r w:rsidR="00DC6856">
        <w:rPr>
          <w:color w:val="000000"/>
        </w:rPr>
        <w:t xml:space="preserve"> </w:t>
      </w:r>
      <w:r>
        <w:rPr>
          <w:color w:val="000000"/>
        </w:rPr>
        <w:t>obavlјanje</w:t>
      </w:r>
      <w:r w:rsidR="00DC6856">
        <w:rPr>
          <w:color w:val="000000"/>
        </w:rPr>
        <w:t xml:space="preserve"> </w:t>
      </w:r>
      <w:r>
        <w:rPr>
          <w:color w:val="000000"/>
        </w:rPr>
        <w:t>određenih</w:t>
      </w:r>
      <w:r w:rsidR="00DC6856">
        <w:rPr>
          <w:color w:val="000000"/>
        </w:rPr>
        <w:t xml:space="preserve"> </w:t>
      </w:r>
      <w:r>
        <w:rPr>
          <w:color w:val="000000"/>
        </w:rPr>
        <w:t>poslova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zadataka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Ministarstvu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Analiza</w:t>
      </w:r>
      <w:r w:rsidR="00DC6856">
        <w:rPr>
          <w:color w:val="000000"/>
        </w:rPr>
        <w:t xml:space="preserve"> </w:t>
      </w:r>
      <w:r>
        <w:rPr>
          <w:color w:val="000000"/>
        </w:rPr>
        <w:t>potrebe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obukom</w:t>
      </w:r>
      <w:r w:rsidR="00DC6856">
        <w:rPr>
          <w:color w:val="000000"/>
        </w:rPr>
        <w:t xml:space="preserve"> </w:t>
      </w:r>
      <w:r>
        <w:rPr>
          <w:color w:val="000000"/>
        </w:rPr>
        <w:t>sastoji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sledećih</w:t>
      </w:r>
      <w:r w:rsidR="00DC6856">
        <w:rPr>
          <w:color w:val="000000"/>
        </w:rPr>
        <w:t xml:space="preserve"> </w:t>
      </w:r>
      <w:r>
        <w:rPr>
          <w:color w:val="000000"/>
        </w:rPr>
        <w:t>aktivnosti</w:t>
      </w:r>
      <w:r w:rsidR="00DC6856">
        <w:rPr>
          <w:color w:val="000000"/>
        </w:rPr>
        <w:t xml:space="preserve">,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to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procene</w:t>
      </w:r>
      <w:r>
        <w:rPr>
          <w:color w:val="000000"/>
        </w:rPr>
        <w:t xml:space="preserve"> </w:t>
      </w:r>
      <w:r w:rsidR="008D094C">
        <w:rPr>
          <w:color w:val="000000"/>
        </w:rPr>
        <w:t>opravdanosti</w:t>
      </w:r>
      <w:r>
        <w:rPr>
          <w:color w:val="000000"/>
        </w:rPr>
        <w:t xml:space="preserve"> </w:t>
      </w:r>
      <w:r w:rsidR="008D094C">
        <w:rPr>
          <w:color w:val="000000"/>
        </w:rPr>
        <w:t>zahteva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obukom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planiranja</w:t>
      </w:r>
      <w:r>
        <w:rPr>
          <w:color w:val="000000"/>
        </w:rPr>
        <w:t xml:space="preserve"> </w:t>
      </w:r>
      <w:r w:rsidR="008D094C">
        <w:rPr>
          <w:color w:val="000000"/>
        </w:rPr>
        <w:t>analize</w:t>
      </w:r>
      <w:r>
        <w:rPr>
          <w:color w:val="000000"/>
        </w:rPr>
        <w:t xml:space="preserve"> </w:t>
      </w:r>
      <w:r w:rsidR="008D094C">
        <w:rPr>
          <w:color w:val="000000"/>
        </w:rPr>
        <w:t>potrebe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obukom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lastRenderedPageBreak/>
        <w:t xml:space="preserve">3) </w:t>
      </w:r>
      <w:r w:rsidR="008D094C">
        <w:rPr>
          <w:color w:val="000000"/>
        </w:rPr>
        <w:t>sprovođenja</w:t>
      </w:r>
      <w:r>
        <w:rPr>
          <w:color w:val="000000"/>
        </w:rPr>
        <w:t xml:space="preserve"> </w:t>
      </w:r>
      <w:r w:rsidR="008D094C">
        <w:rPr>
          <w:color w:val="000000"/>
        </w:rPr>
        <w:t>analize</w:t>
      </w:r>
      <w:r>
        <w:rPr>
          <w:color w:val="000000"/>
        </w:rPr>
        <w:t xml:space="preserve"> </w:t>
      </w:r>
      <w:r w:rsidR="008D094C">
        <w:rPr>
          <w:color w:val="000000"/>
        </w:rPr>
        <w:t>potrebe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obukom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4) </w:t>
      </w:r>
      <w:r w:rsidR="008D094C">
        <w:rPr>
          <w:color w:val="000000"/>
        </w:rPr>
        <w:t>izveštavanja</w:t>
      </w:r>
      <w:r>
        <w:rPr>
          <w:color w:val="000000"/>
        </w:rPr>
        <w:t xml:space="preserve"> </w:t>
      </w:r>
      <w:r w:rsidR="008D094C">
        <w:rPr>
          <w:color w:val="000000"/>
        </w:rPr>
        <w:t>o</w:t>
      </w:r>
      <w:r>
        <w:rPr>
          <w:color w:val="000000"/>
        </w:rPr>
        <w:t xml:space="preserve"> </w:t>
      </w:r>
      <w:r w:rsidR="008D094C">
        <w:rPr>
          <w:color w:val="000000"/>
        </w:rPr>
        <w:t>sprovedenoj</w:t>
      </w:r>
      <w:r>
        <w:rPr>
          <w:color w:val="000000"/>
        </w:rPr>
        <w:t xml:space="preserve"> </w:t>
      </w:r>
      <w:r w:rsidR="008D094C">
        <w:rPr>
          <w:color w:val="000000"/>
        </w:rPr>
        <w:t>analizi</w:t>
      </w:r>
      <w:r>
        <w:rPr>
          <w:color w:val="000000"/>
        </w:rPr>
        <w:t xml:space="preserve"> </w:t>
      </w:r>
      <w:r w:rsidR="008D094C">
        <w:rPr>
          <w:color w:val="000000"/>
        </w:rPr>
        <w:t>potrebe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obukom</w:t>
      </w:r>
      <w:r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Izuzetno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slučaju</w:t>
      </w:r>
      <w:r w:rsidR="00DC6856">
        <w:rPr>
          <w:color w:val="000000"/>
        </w:rPr>
        <w:t xml:space="preserve"> </w:t>
      </w:r>
      <w:r>
        <w:rPr>
          <w:color w:val="000000"/>
        </w:rPr>
        <w:t>hitnosti</w:t>
      </w:r>
      <w:r w:rsidR="00DC6856">
        <w:rPr>
          <w:color w:val="000000"/>
        </w:rPr>
        <w:t xml:space="preserve">,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ukoliko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radi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obuci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manjim</w:t>
      </w:r>
      <w:r w:rsidR="00DC6856">
        <w:rPr>
          <w:color w:val="000000"/>
        </w:rPr>
        <w:t xml:space="preserve"> </w:t>
      </w:r>
      <w:r>
        <w:rPr>
          <w:color w:val="000000"/>
        </w:rPr>
        <w:t>stepenom</w:t>
      </w:r>
      <w:r w:rsidR="00DC6856">
        <w:rPr>
          <w:color w:val="000000"/>
        </w:rPr>
        <w:t xml:space="preserve"> </w:t>
      </w:r>
      <w:r>
        <w:rPr>
          <w:color w:val="000000"/>
        </w:rPr>
        <w:t>složenosti</w:t>
      </w:r>
      <w:r w:rsidR="00DC6856">
        <w:rPr>
          <w:color w:val="000000"/>
        </w:rPr>
        <w:t xml:space="preserve">, </w:t>
      </w:r>
      <w:r>
        <w:rPr>
          <w:color w:val="000000"/>
        </w:rPr>
        <w:t>analiza</w:t>
      </w:r>
      <w:r w:rsidR="00DC6856">
        <w:rPr>
          <w:color w:val="000000"/>
        </w:rPr>
        <w:t xml:space="preserve"> </w:t>
      </w:r>
      <w:r>
        <w:rPr>
          <w:color w:val="000000"/>
        </w:rPr>
        <w:t>potrebe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obukom</w:t>
      </w:r>
      <w:r w:rsidR="00DC6856">
        <w:rPr>
          <w:color w:val="000000"/>
        </w:rPr>
        <w:t xml:space="preserve"> </w:t>
      </w:r>
      <w:r>
        <w:rPr>
          <w:color w:val="000000"/>
        </w:rPr>
        <w:t>ne</w:t>
      </w:r>
      <w:r w:rsidR="00DC6856">
        <w:rPr>
          <w:color w:val="000000"/>
        </w:rPr>
        <w:t xml:space="preserve"> </w:t>
      </w:r>
      <w:r>
        <w:rPr>
          <w:color w:val="000000"/>
        </w:rPr>
        <w:t>mora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sastoji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svih</w:t>
      </w:r>
      <w:r w:rsidR="00DC6856">
        <w:rPr>
          <w:color w:val="000000"/>
        </w:rPr>
        <w:t xml:space="preserve"> </w:t>
      </w:r>
      <w:r>
        <w:rPr>
          <w:color w:val="000000"/>
        </w:rPr>
        <w:t>aktivnosti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stava</w:t>
      </w:r>
      <w:r w:rsidR="00DC6856">
        <w:rPr>
          <w:color w:val="000000"/>
        </w:rPr>
        <w:t xml:space="preserve"> 2. </w:t>
      </w:r>
      <w:r>
        <w:rPr>
          <w:color w:val="000000"/>
        </w:rPr>
        <w:t>ovog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4.</w:t>
      </w:r>
    </w:p>
    <w:p w:rsidR="003C1ED0" w:rsidRDefault="008D094C">
      <w:pPr>
        <w:spacing w:after="150"/>
      </w:pPr>
      <w:r>
        <w:rPr>
          <w:color w:val="000000"/>
        </w:rPr>
        <w:t>Procena</w:t>
      </w:r>
      <w:r w:rsidR="00DC6856">
        <w:rPr>
          <w:color w:val="000000"/>
        </w:rPr>
        <w:t xml:space="preserve"> </w:t>
      </w:r>
      <w:r>
        <w:rPr>
          <w:color w:val="000000"/>
        </w:rPr>
        <w:t>opravdanosti</w:t>
      </w:r>
      <w:r w:rsidR="00DC6856">
        <w:rPr>
          <w:color w:val="000000"/>
        </w:rPr>
        <w:t xml:space="preserve"> </w:t>
      </w:r>
      <w:r>
        <w:rPr>
          <w:color w:val="000000"/>
        </w:rPr>
        <w:t>zahteva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obukom</w:t>
      </w:r>
      <w:r w:rsidR="00DC6856">
        <w:rPr>
          <w:color w:val="000000"/>
        </w:rPr>
        <w:t xml:space="preserve"> </w:t>
      </w:r>
      <w:r>
        <w:rPr>
          <w:color w:val="000000"/>
        </w:rPr>
        <w:t>sprovodi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organizacionoj</w:t>
      </w:r>
      <w:r w:rsidR="00DC6856">
        <w:rPr>
          <w:color w:val="000000"/>
        </w:rPr>
        <w:t xml:space="preserve"> </w:t>
      </w:r>
      <w:r>
        <w:rPr>
          <w:color w:val="000000"/>
        </w:rPr>
        <w:t>jedinici</w:t>
      </w:r>
      <w:r w:rsidR="00DC6856">
        <w:rPr>
          <w:color w:val="000000"/>
        </w:rPr>
        <w:t xml:space="preserve"> </w:t>
      </w:r>
      <w:r>
        <w:rPr>
          <w:color w:val="000000"/>
        </w:rPr>
        <w:t>nadležnoj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upravlјanja</w:t>
      </w:r>
      <w:r w:rsidR="00DC6856">
        <w:rPr>
          <w:color w:val="000000"/>
        </w:rPr>
        <w:t xml:space="preserve"> </w:t>
      </w:r>
      <w:r>
        <w:rPr>
          <w:color w:val="000000"/>
        </w:rPr>
        <w:t>lјudskim</w:t>
      </w:r>
      <w:r w:rsidR="00DC6856">
        <w:rPr>
          <w:color w:val="000000"/>
        </w:rPr>
        <w:t xml:space="preserve"> </w:t>
      </w:r>
      <w:r>
        <w:rPr>
          <w:color w:val="000000"/>
        </w:rPr>
        <w:t>resursima</w:t>
      </w:r>
      <w:r w:rsidR="00DC6856">
        <w:rPr>
          <w:color w:val="000000"/>
        </w:rPr>
        <w:t xml:space="preserve">,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osnovu</w:t>
      </w:r>
      <w:r w:rsidR="00DC6856">
        <w:rPr>
          <w:color w:val="000000"/>
        </w:rPr>
        <w:t xml:space="preserve"> </w:t>
      </w:r>
      <w:r>
        <w:rPr>
          <w:color w:val="000000"/>
        </w:rPr>
        <w:t>iskazanih</w:t>
      </w:r>
      <w:r w:rsidR="00DC6856">
        <w:rPr>
          <w:color w:val="000000"/>
        </w:rPr>
        <w:t xml:space="preserve"> </w:t>
      </w:r>
      <w:r>
        <w:rPr>
          <w:color w:val="000000"/>
        </w:rPr>
        <w:t>potreba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organizacionih</w:t>
      </w:r>
      <w:r w:rsidR="00DC6856">
        <w:rPr>
          <w:color w:val="000000"/>
        </w:rPr>
        <w:t xml:space="preserve"> </w:t>
      </w:r>
      <w:r>
        <w:rPr>
          <w:color w:val="000000"/>
        </w:rPr>
        <w:t>jedinica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,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osnovu</w:t>
      </w:r>
      <w:r w:rsidR="00DC6856">
        <w:rPr>
          <w:color w:val="000000"/>
        </w:rPr>
        <w:t xml:space="preserve"> </w:t>
      </w:r>
      <w:r>
        <w:rPr>
          <w:color w:val="000000"/>
        </w:rPr>
        <w:t>rezultata</w:t>
      </w:r>
      <w:r w:rsidR="00DC6856">
        <w:rPr>
          <w:color w:val="000000"/>
        </w:rPr>
        <w:t xml:space="preserve"> </w:t>
      </w:r>
      <w:r>
        <w:rPr>
          <w:color w:val="000000"/>
        </w:rPr>
        <w:t>dobijenih</w:t>
      </w:r>
      <w:r w:rsidR="00DC6856">
        <w:rPr>
          <w:color w:val="000000"/>
        </w:rPr>
        <w:t xml:space="preserve"> </w:t>
      </w:r>
      <w:r>
        <w:rPr>
          <w:color w:val="000000"/>
        </w:rPr>
        <w:t>sistemom</w:t>
      </w:r>
      <w:r w:rsidR="00DC6856">
        <w:rPr>
          <w:color w:val="000000"/>
        </w:rPr>
        <w:t xml:space="preserve"> </w:t>
      </w:r>
      <w:r>
        <w:rPr>
          <w:color w:val="000000"/>
        </w:rPr>
        <w:t>ocenjivanja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Zahtev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obukom</w:t>
      </w:r>
      <w:r w:rsidR="00DC6856">
        <w:rPr>
          <w:color w:val="000000"/>
        </w:rPr>
        <w:t xml:space="preserve"> (</w:t>
      </w:r>
      <w:r>
        <w:rPr>
          <w:color w:val="000000"/>
        </w:rPr>
        <w:t>Obrazac</w:t>
      </w:r>
      <w:r w:rsidR="00DC6856">
        <w:rPr>
          <w:color w:val="000000"/>
        </w:rPr>
        <w:t xml:space="preserve"> 1.), </w:t>
      </w:r>
      <w:r>
        <w:rPr>
          <w:color w:val="000000"/>
        </w:rPr>
        <w:t>odštampan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prilogu</w:t>
      </w:r>
      <w:r w:rsidR="00DC6856">
        <w:rPr>
          <w:color w:val="000000"/>
        </w:rPr>
        <w:t xml:space="preserve">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čini</w:t>
      </w:r>
      <w:r w:rsidR="00DC6856">
        <w:rPr>
          <w:color w:val="000000"/>
        </w:rPr>
        <w:t xml:space="preserve"> </w:t>
      </w:r>
      <w:r>
        <w:rPr>
          <w:color w:val="000000"/>
        </w:rPr>
        <w:t>njen</w:t>
      </w:r>
      <w:r w:rsidR="00DC6856">
        <w:rPr>
          <w:color w:val="000000"/>
        </w:rPr>
        <w:t xml:space="preserve"> </w:t>
      </w:r>
      <w:r>
        <w:rPr>
          <w:color w:val="000000"/>
        </w:rPr>
        <w:t>sastavni</w:t>
      </w:r>
      <w:r w:rsidR="00DC6856">
        <w:rPr>
          <w:color w:val="000000"/>
        </w:rPr>
        <w:t xml:space="preserve"> </w:t>
      </w:r>
      <w:r>
        <w:rPr>
          <w:color w:val="000000"/>
        </w:rPr>
        <w:t>deo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</w:t>
      </w:r>
      <w:r w:rsidR="00DC6856">
        <w:rPr>
          <w:color w:val="000000"/>
        </w:rPr>
        <w:t xml:space="preserve"> </w:t>
      </w:r>
      <w:r>
        <w:rPr>
          <w:color w:val="000000"/>
        </w:rPr>
        <w:t>dobijanju</w:t>
      </w:r>
      <w:r w:rsidR="00DC6856">
        <w:rPr>
          <w:color w:val="000000"/>
        </w:rPr>
        <w:t xml:space="preserve"> </w:t>
      </w:r>
      <w:r>
        <w:rPr>
          <w:color w:val="000000"/>
        </w:rPr>
        <w:t>Zahteva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obukom</w:t>
      </w:r>
      <w:r w:rsidR="00DC6856">
        <w:rPr>
          <w:color w:val="000000"/>
        </w:rPr>
        <w:t xml:space="preserve">, </w:t>
      </w:r>
      <w:r>
        <w:rPr>
          <w:color w:val="000000"/>
        </w:rPr>
        <w:t>uspostavlјa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saradnja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podnosiocem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cilјu</w:t>
      </w:r>
      <w:r w:rsidR="00DC6856">
        <w:rPr>
          <w:color w:val="000000"/>
        </w:rPr>
        <w:t xml:space="preserve"> </w:t>
      </w:r>
      <w:r>
        <w:rPr>
          <w:color w:val="000000"/>
        </w:rPr>
        <w:t>procene</w:t>
      </w:r>
      <w:r w:rsidR="00DC6856">
        <w:rPr>
          <w:color w:val="000000"/>
        </w:rPr>
        <w:t xml:space="preserve"> </w:t>
      </w:r>
      <w:r>
        <w:rPr>
          <w:color w:val="000000"/>
        </w:rPr>
        <w:t>opravdanosti</w:t>
      </w:r>
      <w:r w:rsidR="00DC6856">
        <w:rPr>
          <w:color w:val="000000"/>
        </w:rPr>
        <w:t xml:space="preserve"> </w:t>
      </w:r>
      <w:r>
        <w:rPr>
          <w:color w:val="000000"/>
        </w:rPr>
        <w:t>zahteva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Nakon</w:t>
      </w:r>
      <w:r w:rsidR="00DC6856">
        <w:rPr>
          <w:color w:val="000000"/>
        </w:rPr>
        <w:t xml:space="preserve"> </w:t>
      </w:r>
      <w:r>
        <w:rPr>
          <w:color w:val="000000"/>
        </w:rPr>
        <w:t>izvršene</w:t>
      </w:r>
      <w:r w:rsidR="00DC6856">
        <w:rPr>
          <w:color w:val="000000"/>
        </w:rPr>
        <w:t xml:space="preserve"> </w:t>
      </w:r>
      <w:r>
        <w:rPr>
          <w:color w:val="000000"/>
        </w:rPr>
        <w:t>procene</w:t>
      </w:r>
      <w:r w:rsidR="00DC6856">
        <w:rPr>
          <w:color w:val="000000"/>
        </w:rPr>
        <w:t xml:space="preserve"> </w:t>
      </w:r>
      <w:r>
        <w:rPr>
          <w:color w:val="000000"/>
        </w:rPr>
        <w:t>opravdanosti</w:t>
      </w:r>
      <w:r w:rsidR="00DC6856">
        <w:rPr>
          <w:color w:val="000000"/>
        </w:rPr>
        <w:t xml:space="preserve"> </w:t>
      </w:r>
      <w:r>
        <w:rPr>
          <w:color w:val="000000"/>
        </w:rPr>
        <w:t>zahteva</w:t>
      </w:r>
      <w:r w:rsidR="00DC6856">
        <w:rPr>
          <w:color w:val="000000"/>
        </w:rPr>
        <w:t xml:space="preserve">, </w:t>
      </w:r>
      <w:r>
        <w:rPr>
          <w:color w:val="000000"/>
        </w:rPr>
        <w:t>organizaciona</w:t>
      </w:r>
      <w:r w:rsidR="00DC6856">
        <w:rPr>
          <w:color w:val="000000"/>
        </w:rPr>
        <w:t xml:space="preserve"> </w:t>
      </w:r>
      <w:r>
        <w:rPr>
          <w:color w:val="000000"/>
        </w:rPr>
        <w:t>jedinica</w:t>
      </w:r>
      <w:r w:rsidR="00DC6856">
        <w:rPr>
          <w:color w:val="000000"/>
        </w:rPr>
        <w:t xml:space="preserve"> </w:t>
      </w:r>
      <w:r>
        <w:rPr>
          <w:color w:val="000000"/>
        </w:rPr>
        <w:t>nadležna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upravlјanja</w:t>
      </w:r>
      <w:r w:rsidR="00DC6856">
        <w:rPr>
          <w:color w:val="000000"/>
        </w:rPr>
        <w:t xml:space="preserve"> </w:t>
      </w:r>
      <w:r>
        <w:rPr>
          <w:color w:val="000000"/>
        </w:rPr>
        <w:t>lјudskim</w:t>
      </w:r>
      <w:r w:rsidR="00DC6856">
        <w:rPr>
          <w:color w:val="000000"/>
        </w:rPr>
        <w:t xml:space="preserve"> </w:t>
      </w:r>
      <w:r>
        <w:rPr>
          <w:color w:val="000000"/>
        </w:rPr>
        <w:t>resursima</w:t>
      </w:r>
      <w:r w:rsidR="00DC6856">
        <w:rPr>
          <w:color w:val="000000"/>
        </w:rPr>
        <w:t xml:space="preserve"> </w:t>
      </w:r>
      <w:r>
        <w:rPr>
          <w:color w:val="000000"/>
        </w:rPr>
        <w:t>obaveštava</w:t>
      </w:r>
      <w:r w:rsidR="00DC6856">
        <w:rPr>
          <w:color w:val="000000"/>
        </w:rPr>
        <w:t xml:space="preserve"> </w:t>
      </w:r>
      <w:r>
        <w:rPr>
          <w:color w:val="000000"/>
        </w:rPr>
        <w:t>podnosioca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njegovoj</w:t>
      </w:r>
      <w:r w:rsidR="00DC6856">
        <w:rPr>
          <w:color w:val="000000"/>
        </w:rPr>
        <w:t xml:space="preserve"> </w:t>
      </w:r>
      <w:r>
        <w:rPr>
          <w:color w:val="000000"/>
        </w:rPr>
        <w:t>opravdanosti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dalјem</w:t>
      </w:r>
      <w:r w:rsidR="00DC6856">
        <w:rPr>
          <w:color w:val="000000"/>
        </w:rPr>
        <w:t xml:space="preserve"> </w:t>
      </w:r>
      <w:r>
        <w:rPr>
          <w:color w:val="000000"/>
        </w:rPr>
        <w:t>postupanju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5.</w:t>
      </w:r>
    </w:p>
    <w:p w:rsidR="003C1ED0" w:rsidRDefault="008D094C">
      <w:pPr>
        <w:spacing w:after="150"/>
      </w:pPr>
      <w:r>
        <w:rPr>
          <w:color w:val="000000"/>
        </w:rPr>
        <w:t>Plan</w:t>
      </w:r>
      <w:r w:rsidR="00DC6856">
        <w:rPr>
          <w:color w:val="000000"/>
        </w:rPr>
        <w:t xml:space="preserve"> </w:t>
      </w:r>
      <w:r>
        <w:rPr>
          <w:color w:val="000000"/>
        </w:rPr>
        <w:t>analize</w:t>
      </w:r>
      <w:r w:rsidR="00DC6856">
        <w:rPr>
          <w:color w:val="000000"/>
        </w:rPr>
        <w:t xml:space="preserve"> </w:t>
      </w:r>
      <w:r>
        <w:rPr>
          <w:color w:val="000000"/>
        </w:rPr>
        <w:t>potrebe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obukom</w:t>
      </w:r>
      <w:r w:rsidR="00DC6856">
        <w:rPr>
          <w:color w:val="000000"/>
        </w:rPr>
        <w:t xml:space="preserve"> </w:t>
      </w:r>
      <w:r>
        <w:rPr>
          <w:color w:val="000000"/>
        </w:rPr>
        <w:t>rezultat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zajedničkih</w:t>
      </w:r>
      <w:r w:rsidR="00DC6856">
        <w:rPr>
          <w:color w:val="000000"/>
        </w:rPr>
        <w:t xml:space="preserve"> </w:t>
      </w:r>
      <w:r>
        <w:rPr>
          <w:color w:val="000000"/>
        </w:rPr>
        <w:t>aktivnosti</w:t>
      </w:r>
      <w:r w:rsidR="00DC6856">
        <w:rPr>
          <w:color w:val="000000"/>
        </w:rPr>
        <w:t xml:space="preserve"> </w:t>
      </w:r>
      <w:r>
        <w:rPr>
          <w:color w:val="000000"/>
        </w:rPr>
        <w:t>predstavnika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organizacione</w:t>
      </w:r>
      <w:r w:rsidR="00DC6856">
        <w:rPr>
          <w:color w:val="000000"/>
        </w:rPr>
        <w:t xml:space="preserve"> </w:t>
      </w:r>
      <w:r>
        <w:rPr>
          <w:color w:val="000000"/>
        </w:rPr>
        <w:t>jedinice</w:t>
      </w:r>
      <w:r w:rsidR="00DC6856">
        <w:rPr>
          <w:color w:val="000000"/>
        </w:rPr>
        <w:t xml:space="preserve"> </w:t>
      </w:r>
      <w:r>
        <w:rPr>
          <w:color w:val="000000"/>
        </w:rPr>
        <w:t>nadležne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upravlјanja</w:t>
      </w:r>
      <w:r w:rsidR="00DC6856">
        <w:rPr>
          <w:color w:val="000000"/>
        </w:rPr>
        <w:t xml:space="preserve"> </w:t>
      </w:r>
      <w:r>
        <w:rPr>
          <w:color w:val="000000"/>
        </w:rPr>
        <w:t>lјudskim</w:t>
      </w:r>
      <w:r w:rsidR="00DC6856">
        <w:rPr>
          <w:color w:val="000000"/>
        </w:rPr>
        <w:t xml:space="preserve"> </w:t>
      </w:r>
      <w:r>
        <w:rPr>
          <w:color w:val="000000"/>
        </w:rPr>
        <w:t>resursima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svojstvu</w:t>
      </w:r>
      <w:r w:rsidR="00DC6856">
        <w:rPr>
          <w:color w:val="000000"/>
        </w:rPr>
        <w:t xml:space="preserve"> </w:t>
      </w:r>
      <w:r>
        <w:rPr>
          <w:color w:val="000000"/>
        </w:rPr>
        <w:t>kreiranja</w:t>
      </w:r>
      <w:r w:rsidR="00DC6856">
        <w:rPr>
          <w:color w:val="000000"/>
        </w:rPr>
        <w:t xml:space="preserve"> </w:t>
      </w:r>
      <w:r>
        <w:rPr>
          <w:color w:val="000000"/>
        </w:rPr>
        <w:t>metodološkog</w:t>
      </w:r>
      <w:r w:rsidR="00DC6856">
        <w:rPr>
          <w:color w:val="000000"/>
        </w:rPr>
        <w:t xml:space="preserve"> </w:t>
      </w:r>
      <w:r>
        <w:rPr>
          <w:color w:val="000000"/>
        </w:rPr>
        <w:t>okvira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korisnika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stručnih</w:t>
      </w:r>
      <w:r w:rsidR="00DC6856">
        <w:rPr>
          <w:color w:val="000000"/>
        </w:rPr>
        <w:t xml:space="preserve"> </w:t>
      </w:r>
      <w:r>
        <w:rPr>
          <w:color w:val="000000"/>
        </w:rPr>
        <w:t>lica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koje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zahteva</w:t>
      </w:r>
      <w:r w:rsidR="00DC6856">
        <w:rPr>
          <w:color w:val="000000"/>
        </w:rPr>
        <w:t xml:space="preserve"> </w:t>
      </w:r>
      <w:r>
        <w:rPr>
          <w:color w:val="000000"/>
        </w:rPr>
        <w:t>obuka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Plan</w:t>
      </w:r>
      <w:r w:rsidR="00DC6856">
        <w:rPr>
          <w:color w:val="000000"/>
        </w:rPr>
        <w:t xml:space="preserve"> </w:t>
      </w:r>
      <w:r>
        <w:rPr>
          <w:color w:val="000000"/>
        </w:rPr>
        <w:t>analize</w:t>
      </w:r>
      <w:r w:rsidR="00DC6856">
        <w:rPr>
          <w:color w:val="000000"/>
        </w:rPr>
        <w:t xml:space="preserve"> </w:t>
      </w:r>
      <w:r>
        <w:rPr>
          <w:color w:val="000000"/>
        </w:rPr>
        <w:t>potrebe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obukom</w:t>
      </w:r>
      <w:r w:rsidR="00DC6856">
        <w:rPr>
          <w:color w:val="000000"/>
        </w:rPr>
        <w:t xml:space="preserve"> (</w:t>
      </w:r>
      <w:r>
        <w:rPr>
          <w:color w:val="000000"/>
        </w:rPr>
        <w:t>Obrazac</w:t>
      </w:r>
      <w:r w:rsidR="00DC6856">
        <w:rPr>
          <w:color w:val="000000"/>
        </w:rPr>
        <w:t xml:space="preserve"> 2.),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sadrži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standarde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tehničko</w:t>
      </w:r>
      <w:r w:rsidR="00DC6856">
        <w:rPr>
          <w:color w:val="000000"/>
        </w:rPr>
        <w:t xml:space="preserve"> </w:t>
      </w:r>
      <w:r>
        <w:rPr>
          <w:color w:val="000000"/>
        </w:rPr>
        <w:t>uređivanje</w:t>
      </w:r>
      <w:r w:rsidR="00DC6856">
        <w:rPr>
          <w:color w:val="000000"/>
        </w:rPr>
        <w:t xml:space="preserve">, </w:t>
      </w:r>
      <w:r>
        <w:rPr>
          <w:color w:val="000000"/>
        </w:rPr>
        <w:t>odštampan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prilogu</w:t>
      </w:r>
      <w:r w:rsidR="00DC6856">
        <w:rPr>
          <w:color w:val="000000"/>
        </w:rPr>
        <w:t xml:space="preserve">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čini</w:t>
      </w:r>
      <w:r w:rsidR="00DC6856">
        <w:rPr>
          <w:color w:val="000000"/>
        </w:rPr>
        <w:t xml:space="preserve"> </w:t>
      </w:r>
      <w:r>
        <w:rPr>
          <w:color w:val="000000"/>
        </w:rPr>
        <w:t>njen</w:t>
      </w:r>
      <w:r w:rsidR="00DC6856">
        <w:rPr>
          <w:color w:val="000000"/>
        </w:rPr>
        <w:t xml:space="preserve"> </w:t>
      </w:r>
      <w:r>
        <w:rPr>
          <w:color w:val="000000"/>
        </w:rPr>
        <w:t>sastavni</w:t>
      </w:r>
      <w:r w:rsidR="00DC6856">
        <w:rPr>
          <w:color w:val="000000"/>
        </w:rPr>
        <w:t xml:space="preserve"> </w:t>
      </w:r>
      <w:r>
        <w:rPr>
          <w:color w:val="000000"/>
        </w:rPr>
        <w:t>deo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6.</w:t>
      </w:r>
    </w:p>
    <w:p w:rsidR="003C1ED0" w:rsidRDefault="008D094C">
      <w:pPr>
        <w:spacing w:after="150"/>
      </w:pPr>
      <w:r>
        <w:rPr>
          <w:color w:val="000000"/>
        </w:rPr>
        <w:t>Sprovođenje</w:t>
      </w:r>
      <w:r w:rsidR="00DC6856">
        <w:rPr>
          <w:color w:val="000000"/>
        </w:rPr>
        <w:t xml:space="preserve"> </w:t>
      </w:r>
      <w:r>
        <w:rPr>
          <w:color w:val="000000"/>
        </w:rPr>
        <w:t>analize</w:t>
      </w:r>
      <w:r w:rsidR="00DC6856">
        <w:rPr>
          <w:color w:val="000000"/>
        </w:rPr>
        <w:t xml:space="preserve"> </w:t>
      </w:r>
      <w:r>
        <w:rPr>
          <w:color w:val="000000"/>
        </w:rPr>
        <w:t>potrebe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obukom</w:t>
      </w:r>
      <w:r w:rsidR="00DC6856">
        <w:rPr>
          <w:color w:val="000000"/>
        </w:rPr>
        <w:t xml:space="preserve"> </w:t>
      </w:r>
      <w:r>
        <w:rPr>
          <w:color w:val="000000"/>
        </w:rPr>
        <w:t>odvija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skladu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planom</w:t>
      </w:r>
      <w:r w:rsidR="00DC6856">
        <w:rPr>
          <w:color w:val="000000"/>
        </w:rPr>
        <w:t xml:space="preserve"> </w:t>
      </w:r>
      <w:r>
        <w:rPr>
          <w:color w:val="000000"/>
        </w:rPr>
        <w:t>analize</w:t>
      </w:r>
      <w:r w:rsidR="00DC6856">
        <w:rPr>
          <w:color w:val="000000"/>
        </w:rPr>
        <w:t xml:space="preserve"> </w:t>
      </w:r>
      <w:r>
        <w:rPr>
          <w:color w:val="000000"/>
        </w:rPr>
        <w:t>potrebe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obukom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sastoji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sledećih</w:t>
      </w:r>
      <w:r w:rsidR="00DC6856">
        <w:rPr>
          <w:color w:val="000000"/>
        </w:rPr>
        <w:t xml:space="preserve"> </w:t>
      </w:r>
      <w:r>
        <w:rPr>
          <w:color w:val="000000"/>
        </w:rPr>
        <w:t>aktivnosti</w:t>
      </w:r>
      <w:r w:rsidR="00DC6856">
        <w:rPr>
          <w:color w:val="000000"/>
        </w:rPr>
        <w:t xml:space="preserve">,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to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prikuplјanja</w:t>
      </w:r>
      <w:r>
        <w:rPr>
          <w:color w:val="000000"/>
        </w:rPr>
        <w:t xml:space="preserve"> </w:t>
      </w:r>
      <w:r w:rsidR="008D094C">
        <w:rPr>
          <w:color w:val="000000"/>
        </w:rPr>
        <w:t>podataka</w:t>
      </w:r>
      <w:r>
        <w:rPr>
          <w:color w:val="000000"/>
        </w:rPr>
        <w:t xml:space="preserve"> </w:t>
      </w:r>
      <w:r w:rsidR="008D094C">
        <w:rPr>
          <w:color w:val="000000"/>
        </w:rPr>
        <w:t>putem</w:t>
      </w:r>
      <w:r>
        <w:rPr>
          <w:color w:val="000000"/>
        </w:rPr>
        <w:t xml:space="preserve"> </w:t>
      </w:r>
      <w:r w:rsidR="008D094C">
        <w:rPr>
          <w:color w:val="000000"/>
        </w:rPr>
        <w:t>planiranih</w:t>
      </w:r>
      <w:r>
        <w:rPr>
          <w:color w:val="000000"/>
        </w:rPr>
        <w:t xml:space="preserve"> </w:t>
      </w:r>
      <w:r w:rsidR="008D094C">
        <w:rPr>
          <w:color w:val="000000"/>
        </w:rPr>
        <w:t>instrumenata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obrade</w:t>
      </w:r>
      <w:r>
        <w:rPr>
          <w:color w:val="000000"/>
        </w:rPr>
        <w:t xml:space="preserve"> </w:t>
      </w:r>
      <w:r w:rsidR="008D094C">
        <w:rPr>
          <w:color w:val="000000"/>
        </w:rPr>
        <w:t>prikuplјenih</w:t>
      </w:r>
      <w:r>
        <w:rPr>
          <w:color w:val="000000"/>
        </w:rPr>
        <w:t xml:space="preserve"> </w:t>
      </w:r>
      <w:r w:rsidR="008D094C">
        <w:rPr>
          <w:color w:val="000000"/>
        </w:rPr>
        <w:t>podataka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color w:val="000000"/>
        </w:rPr>
        <w:t>analize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interpretacije</w:t>
      </w:r>
      <w:r>
        <w:rPr>
          <w:color w:val="000000"/>
        </w:rPr>
        <w:t xml:space="preserve"> </w:t>
      </w:r>
      <w:r w:rsidR="008D094C">
        <w:rPr>
          <w:color w:val="000000"/>
        </w:rPr>
        <w:t>dobijenih</w:t>
      </w:r>
      <w:r>
        <w:rPr>
          <w:color w:val="000000"/>
        </w:rPr>
        <w:t xml:space="preserve"> </w:t>
      </w:r>
      <w:r w:rsidR="008D094C">
        <w:rPr>
          <w:color w:val="000000"/>
        </w:rPr>
        <w:t>rezultata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4) </w:t>
      </w:r>
      <w:r w:rsidR="008D094C">
        <w:rPr>
          <w:color w:val="000000"/>
        </w:rPr>
        <w:t>formulisanja</w:t>
      </w:r>
      <w:r>
        <w:rPr>
          <w:color w:val="000000"/>
        </w:rPr>
        <w:t xml:space="preserve"> </w:t>
      </w:r>
      <w:r w:rsidR="008D094C">
        <w:rPr>
          <w:color w:val="000000"/>
        </w:rPr>
        <w:t>predloga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preporuka</w:t>
      </w:r>
      <w:r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7.</w:t>
      </w:r>
    </w:p>
    <w:p w:rsidR="003C1ED0" w:rsidRDefault="008D094C">
      <w:pPr>
        <w:spacing w:after="150"/>
      </w:pPr>
      <w:r>
        <w:rPr>
          <w:color w:val="000000"/>
        </w:rPr>
        <w:t>Izveštavanje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sprovedenoj</w:t>
      </w:r>
      <w:r w:rsidR="00DC6856">
        <w:rPr>
          <w:color w:val="000000"/>
        </w:rPr>
        <w:t xml:space="preserve"> </w:t>
      </w:r>
      <w:r>
        <w:rPr>
          <w:color w:val="000000"/>
        </w:rPr>
        <w:t>analizi</w:t>
      </w:r>
      <w:r w:rsidR="00DC6856">
        <w:rPr>
          <w:color w:val="000000"/>
        </w:rPr>
        <w:t xml:space="preserve"> </w:t>
      </w:r>
      <w:r>
        <w:rPr>
          <w:color w:val="000000"/>
        </w:rPr>
        <w:t>potrebe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obukom</w:t>
      </w:r>
      <w:r w:rsidR="00DC6856">
        <w:rPr>
          <w:color w:val="000000"/>
        </w:rPr>
        <w:t xml:space="preserve"> </w:t>
      </w:r>
      <w:r>
        <w:rPr>
          <w:color w:val="000000"/>
        </w:rPr>
        <w:t>bazira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, </w:t>
      </w:r>
      <w:r>
        <w:rPr>
          <w:color w:val="000000"/>
        </w:rPr>
        <w:t>isklјučivo</w:t>
      </w:r>
      <w:r w:rsidR="00DC6856">
        <w:rPr>
          <w:color w:val="000000"/>
        </w:rPr>
        <w:t xml:space="preserve">,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rezultatima</w:t>
      </w:r>
      <w:r w:rsidR="00DC6856">
        <w:rPr>
          <w:color w:val="000000"/>
        </w:rPr>
        <w:t xml:space="preserve"> </w:t>
      </w:r>
      <w:r>
        <w:rPr>
          <w:color w:val="000000"/>
        </w:rPr>
        <w:t>dobijenim</w:t>
      </w:r>
      <w:r w:rsidR="00DC6856">
        <w:rPr>
          <w:color w:val="000000"/>
        </w:rPr>
        <w:t xml:space="preserve"> </w:t>
      </w:r>
      <w:r>
        <w:rPr>
          <w:color w:val="000000"/>
        </w:rPr>
        <w:t>analizom</w:t>
      </w:r>
      <w:r w:rsidR="00DC6856">
        <w:rPr>
          <w:color w:val="000000"/>
        </w:rPr>
        <w:t xml:space="preserve"> </w:t>
      </w:r>
      <w:r>
        <w:rPr>
          <w:color w:val="000000"/>
        </w:rPr>
        <w:t>potreba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obukom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osnov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izradu</w:t>
      </w:r>
      <w:r w:rsidR="00DC6856">
        <w:rPr>
          <w:color w:val="000000"/>
        </w:rPr>
        <w:t xml:space="preserve"> </w:t>
      </w:r>
      <w:r>
        <w:rPr>
          <w:color w:val="000000"/>
        </w:rPr>
        <w:t>programa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Izveštaj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sprovedenoj</w:t>
      </w:r>
      <w:r w:rsidR="00DC6856">
        <w:rPr>
          <w:color w:val="000000"/>
        </w:rPr>
        <w:t xml:space="preserve"> </w:t>
      </w:r>
      <w:r>
        <w:rPr>
          <w:color w:val="000000"/>
        </w:rPr>
        <w:t>analizi</w:t>
      </w:r>
      <w:r w:rsidR="00DC6856">
        <w:rPr>
          <w:color w:val="000000"/>
        </w:rPr>
        <w:t xml:space="preserve"> </w:t>
      </w:r>
      <w:r>
        <w:rPr>
          <w:color w:val="000000"/>
        </w:rPr>
        <w:t>potrebe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obukom</w:t>
      </w:r>
      <w:r w:rsidR="00DC6856">
        <w:rPr>
          <w:color w:val="000000"/>
        </w:rPr>
        <w:t xml:space="preserve"> </w:t>
      </w:r>
      <w:r>
        <w:rPr>
          <w:color w:val="000000"/>
        </w:rPr>
        <w:t>podnosi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pisanoj</w:t>
      </w:r>
      <w:r w:rsidR="00DC6856">
        <w:rPr>
          <w:color w:val="000000"/>
        </w:rPr>
        <w:t xml:space="preserve"> </w:t>
      </w:r>
      <w:r>
        <w:rPr>
          <w:color w:val="000000"/>
        </w:rPr>
        <w:t>formi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dostavlјa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korisniku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i/>
          <w:color w:val="000000"/>
        </w:rPr>
        <w:lastRenderedPageBreak/>
        <w:t>b</w:t>
      </w:r>
      <w:r w:rsidR="00DC6856">
        <w:rPr>
          <w:i/>
          <w:color w:val="000000"/>
        </w:rPr>
        <w:t xml:space="preserve">) </w:t>
      </w:r>
      <w:r>
        <w:rPr>
          <w:i/>
          <w:color w:val="000000"/>
        </w:rPr>
        <w:t>Izrada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programa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obuke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8.</w:t>
      </w:r>
    </w:p>
    <w:p w:rsidR="003C1ED0" w:rsidRDefault="008D094C">
      <w:pPr>
        <w:spacing w:after="150"/>
      </w:pPr>
      <w:r>
        <w:rPr>
          <w:color w:val="000000"/>
        </w:rPr>
        <w:t>Izrada</w:t>
      </w:r>
      <w:r w:rsidR="00DC6856">
        <w:rPr>
          <w:color w:val="000000"/>
        </w:rPr>
        <w:t xml:space="preserve"> </w:t>
      </w:r>
      <w:r>
        <w:rPr>
          <w:color w:val="000000"/>
        </w:rPr>
        <w:t>programa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proces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sastoji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sledećih</w:t>
      </w:r>
      <w:r w:rsidR="00DC6856">
        <w:rPr>
          <w:color w:val="000000"/>
        </w:rPr>
        <w:t xml:space="preserve"> </w:t>
      </w:r>
      <w:r>
        <w:rPr>
          <w:color w:val="000000"/>
        </w:rPr>
        <w:t>aktivnosti</w:t>
      </w:r>
      <w:r w:rsidR="00DC6856">
        <w:rPr>
          <w:color w:val="000000"/>
        </w:rPr>
        <w:t xml:space="preserve">,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to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određivanja</w:t>
      </w:r>
      <w:r>
        <w:rPr>
          <w:color w:val="000000"/>
        </w:rPr>
        <w:t xml:space="preserve"> </w:t>
      </w:r>
      <w:r w:rsidR="008D094C">
        <w:rPr>
          <w:color w:val="000000"/>
        </w:rPr>
        <w:t>učesnika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izradi</w:t>
      </w:r>
      <w:r>
        <w:rPr>
          <w:color w:val="000000"/>
        </w:rPr>
        <w:t xml:space="preserve"> </w:t>
      </w:r>
      <w:r w:rsidR="008D094C">
        <w:rPr>
          <w:color w:val="000000"/>
        </w:rPr>
        <w:t>programa</w:t>
      </w:r>
      <w:r>
        <w:rPr>
          <w:color w:val="000000"/>
        </w:rPr>
        <w:t xml:space="preserve"> </w:t>
      </w:r>
      <w:r w:rsidR="008D094C">
        <w:rPr>
          <w:color w:val="000000"/>
        </w:rPr>
        <w:t>obuke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utvrđivanja</w:t>
      </w:r>
      <w:r>
        <w:rPr>
          <w:color w:val="000000"/>
        </w:rPr>
        <w:t xml:space="preserve"> </w:t>
      </w:r>
      <w:r w:rsidR="008D094C">
        <w:rPr>
          <w:color w:val="000000"/>
        </w:rPr>
        <w:t>strukture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sadržaja</w:t>
      </w:r>
      <w:r>
        <w:rPr>
          <w:color w:val="000000"/>
        </w:rPr>
        <w:t xml:space="preserve"> </w:t>
      </w:r>
      <w:r w:rsidR="008D094C">
        <w:rPr>
          <w:color w:val="000000"/>
        </w:rPr>
        <w:t>programa</w:t>
      </w:r>
      <w:r>
        <w:rPr>
          <w:color w:val="000000"/>
        </w:rPr>
        <w:t xml:space="preserve"> </w:t>
      </w:r>
      <w:r w:rsidR="008D094C">
        <w:rPr>
          <w:color w:val="000000"/>
        </w:rPr>
        <w:t>obuke</w:t>
      </w:r>
      <w:r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9.</w:t>
      </w:r>
    </w:p>
    <w:p w:rsidR="003C1ED0" w:rsidRDefault="008D094C">
      <w:pPr>
        <w:spacing w:after="150"/>
      </w:pPr>
      <w:r>
        <w:rPr>
          <w:color w:val="000000"/>
        </w:rPr>
        <w:t>Obavezni</w:t>
      </w:r>
      <w:r w:rsidR="00DC6856">
        <w:rPr>
          <w:color w:val="000000"/>
        </w:rPr>
        <w:t xml:space="preserve"> </w:t>
      </w:r>
      <w:r>
        <w:rPr>
          <w:color w:val="000000"/>
        </w:rPr>
        <w:t>učesnici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izradi</w:t>
      </w:r>
      <w:r w:rsidR="00DC6856">
        <w:rPr>
          <w:color w:val="000000"/>
        </w:rPr>
        <w:t xml:space="preserve"> </w:t>
      </w:r>
      <w:r>
        <w:rPr>
          <w:color w:val="000000"/>
        </w:rPr>
        <w:t>programa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zaposleni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organizacionoj</w:t>
      </w:r>
      <w:r w:rsidR="00DC6856">
        <w:rPr>
          <w:color w:val="000000"/>
        </w:rPr>
        <w:t xml:space="preserve"> </w:t>
      </w:r>
      <w:r>
        <w:rPr>
          <w:color w:val="000000"/>
        </w:rPr>
        <w:t>jedinici</w:t>
      </w:r>
      <w:r w:rsidR="00DC6856">
        <w:rPr>
          <w:color w:val="000000"/>
        </w:rPr>
        <w:t xml:space="preserve"> </w:t>
      </w:r>
      <w:r>
        <w:rPr>
          <w:color w:val="000000"/>
        </w:rPr>
        <w:t>nadležnoj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upravlјanja</w:t>
      </w:r>
      <w:r w:rsidR="00DC6856">
        <w:rPr>
          <w:color w:val="000000"/>
        </w:rPr>
        <w:t xml:space="preserve"> </w:t>
      </w:r>
      <w:r>
        <w:rPr>
          <w:color w:val="000000"/>
        </w:rPr>
        <w:t>lјudskim</w:t>
      </w:r>
      <w:r w:rsidR="00DC6856">
        <w:rPr>
          <w:color w:val="000000"/>
        </w:rPr>
        <w:t xml:space="preserve"> </w:t>
      </w:r>
      <w:r>
        <w:rPr>
          <w:color w:val="000000"/>
        </w:rPr>
        <w:t>resursima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predstavnici</w:t>
      </w:r>
      <w:r w:rsidR="00DC6856">
        <w:rPr>
          <w:color w:val="000000"/>
        </w:rPr>
        <w:t xml:space="preserve"> </w:t>
      </w:r>
      <w:r>
        <w:rPr>
          <w:color w:val="000000"/>
        </w:rPr>
        <w:t>korisnika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izradi</w:t>
      </w:r>
      <w:r w:rsidR="00DC6856">
        <w:rPr>
          <w:color w:val="000000"/>
        </w:rPr>
        <w:t xml:space="preserve"> </w:t>
      </w:r>
      <w:r>
        <w:rPr>
          <w:color w:val="000000"/>
        </w:rPr>
        <w:t>programa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zavisnosti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potrebe</w:t>
      </w:r>
      <w:r w:rsidR="00DC6856">
        <w:rPr>
          <w:color w:val="000000"/>
        </w:rPr>
        <w:t xml:space="preserve">, </w:t>
      </w:r>
      <w:r>
        <w:rPr>
          <w:color w:val="000000"/>
        </w:rPr>
        <w:t>mogu</w:t>
      </w:r>
      <w:r w:rsidR="00DC6856">
        <w:rPr>
          <w:color w:val="000000"/>
        </w:rPr>
        <w:t xml:space="preserve"> </w:t>
      </w:r>
      <w:r>
        <w:rPr>
          <w:color w:val="000000"/>
        </w:rPr>
        <w:t>učestvovati</w:t>
      </w:r>
      <w:r w:rsidR="00DC6856">
        <w:rPr>
          <w:color w:val="000000"/>
        </w:rPr>
        <w:t xml:space="preserve">: </w:t>
      </w:r>
      <w:r>
        <w:rPr>
          <w:color w:val="000000"/>
        </w:rPr>
        <w:t>stručnjaci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određenih</w:t>
      </w:r>
      <w:r w:rsidR="00DC6856">
        <w:rPr>
          <w:color w:val="000000"/>
        </w:rPr>
        <w:t xml:space="preserve"> </w:t>
      </w:r>
      <w:r>
        <w:rPr>
          <w:color w:val="000000"/>
        </w:rPr>
        <w:t>oblasti</w:t>
      </w:r>
      <w:r w:rsidR="00DC6856">
        <w:rPr>
          <w:color w:val="000000"/>
        </w:rPr>
        <w:t xml:space="preserve"> (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eksterni</w:t>
      </w:r>
      <w:r w:rsidR="00DC6856">
        <w:rPr>
          <w:color w:val="000000"/>
        </w:rPr>
        <w:t xml:space="preserve">), </w:t>
      </w:r>
      <w:r>
        <w:rPr>
          <w:color w:val="000000"/>
        </w:rPr>
        <w:t>treneri</w:t>
      </w:r>
      <w:r w:rsidR="00DC6856">
        <w:rPr>
          <w:color w:val="000000"/>
        </w:rPr>
        <w:t xml:space="preserve"> (</w:t>
      </w:r>
      <w:r>
        <w:rPr>
          <w:color w:val="000000"/>
        </w:rPr>
        <w:t>stručnjaci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discipline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potencijalni</w:t>
      </w:r>
      <w:r w:rsidR="00DC6856">
        <w:rPr>
          <w:color w:val="000000"/>
        </w:rPr>
        <w:t xml:space="preserve"> </w:t>
      </w:r>
      <w:r>
        <w:rPr>
          <w:color w:val="000000"/>
        </w:rPr>
        <w:t>izvođači</w:t>
      </w:r>
      <w:r w:rsidR="00DC6856">
        <w:rPr>
          <w:color w:val="000000"/>
        </w:rPr>
        <w:t xml:space="preserve"> </w:t>
      </w:r>
      <w:r>
        <w:rPr>
          <w:color w:val="000000"/>
        </w:rPr>
        <w:t>nastave</w:t>
      </w:r>
      <w:r w:rsidR="00DC6856">
        <w:rPr>
          <w:color w:val="000000"/>
        </w:rPr>
        <w:t xml:space="preserve">), </w:t>
      </w:r>
      <w:r>
        <w:rPr>
          <w:color w:val="000000"/>
        </w:rPr>
        <w:t>nadležni</w:t>
      </w:r>
      <w:r w:rsidR="00DC6856">
        <w:rPr>
          <w:color w:val="000000"/>
        </w:rPr>
        <w:t xml:space="preserve"> </w:t>
      </w:r>
      <w:r>
        <w:rPr>
          <w:color w:val="000000"/>
        </w:rPr>
        <w:t>rukovodioci</w:t>
      </w:r>
      <w:r w:rsidR="00DC6856">
        <w:rPr>
          <w:color w:val="000000"/>
        </w:rPr>
        <w:t xml:space="preserve">,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drugi</w:t>
      </w:r>
      <w:r w:rsidR="00DC6856">
        <w:rPr>
          <w:color w:val="000000"/>
        </w:rPr>
        <w:t xml:space="preserve"> </w:t>
      </w:r>
      <w:r>
        <w:rPr>
          <w:color w:val="000000"/>
        </w:rPr>
        <w:t>zainteresovani</w:t>
      </w:r>
      <w:r w:rsidR="00DC6856">
        <w:rPr>
          <w:color w:val="000000"/>
        </w:rPr>
        <w:t xml:space="preserve"> </w:t>
      </w:r>
      <w:r>
        <w:rPr>
          <w:color w:val="000000"/>
        </w:rPr>
        <w:t>subjekti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10.</w:t>
      </w:r>
    </w:p>
    <w:p w:rsidR="003C1ED0" w:rsidRDefault="008D094C">
      <w:pPr>
        <w:spacing w:after="150"/>
      </w:pPr>
      <w:r>
        <w:rPr>
          <w:color w:val="000000"/>
        </w:rPr>
        <w:t>Program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dokument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osnovu</w:t>
      </w:r>
      <w:r w:rsidR="00DC6856">
        <w:rPr>
          <w:color w:val="000000"/>
        </w:rPr>
        <w:t xml:space="preserve"> </w:t>
      </w:r>
      <w:r>
        <w:rPr>
          <w:color w:val="000000"/>
        </w:rPr>
        <w:t>kojeg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ostvaruje</w:t>
      </w:r>
      <w:r w:rsidR="00DC6856">
        <w:rPr>
          <w:color w:val="000000"/>
        </w:rPr>
        <w:t xml:space="preserve"> </w:t>
      </w:r>
      <w:r>
        <w:rPr>
          <w:color w:val="000000"/>
        </w:rPr>
        <w:t>planiranje</w:t>
      </w:r>
      <w:r w:rsidR="00DC6856">
        <w:rPr>
          <w:color w:val="000000"/>
        </w:rPr>
        <w:t xml:space="preserve">, </w:t>
      </w:r>
      <w:r>
        <w:rPr>
          <w:color w:val="000000"/>
        </w:rPr>
        <w:t>realizacija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evaluacije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Program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(</w:t>
      </w:r>
      <w:r>
        <w:rPr>
          <w:color w:val="000000"/>
        </w:rPr>
        <w:t>Obrazac</w:t>
      </w:r>
      <w:r w:rsidR="00DC6856">
        <w:rPr>
          <w:color w:val="000000"/>
        </w:rPr>
        <w:t xml:space="preserve"> 3.),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sadrži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standarde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njegovo</w:t>
      </w:r>
      <w:r w:rsidR="00DC6856">
        <w:rPr>
          <w:color w:val="000000"/>
        </w:rPr>
        <w:t xml:space="preserve"> </w:t>
      </w:r>
      <w:r>
        <w:rPr>
          <w:color w:val="000000"/>
        </w:rPr>
        <w:t>tehničko</w:t>
      </w:r>
      <w:r w:rsidR="00DC6856">
        <w:rPr>
          <w:color w:val="000000"/>
        </w:rPr>
        <w:t xml:space="preserve"> </w:t>
      </w:r>
      <w:r>
        <w:rPr>
          <w:color w:val="000000"/>
        </w:rPr>
        <w:t>uređivanje</w:t>
      </w:r>
      <w:r w:rsidR="00DC6856">
        <w:rPr>
          <w:color w:val="000000"/>
        </w:rPr>
        <w:t xml:space="preserve">, </w:t>
      </w:r>
      <w:r>
        <w:rPr>
          <w:color w:val="000000"/>
        </w:rPr>
        <w:t>odštampan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prilogu</w:t>
      </w:r>
      <w:r w:rsidR="00DC6856">
        <w:rPr>
          <w:color w:val="000000"/>
        </w:rPr>
        <w:t xml:space="preserve">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čini</w:t>
      </w:r>
      <w:r w:rsidR="00DC6856">
        <w:rPr>
          <w:color w:val="000000"/>
        </w:rPr>
        <w:t xml:space="preserve"> </w:t>
      </w:r>
      <w:r>
        <w:rPr>
          <w:color w:val="000000"/>
        </w:rPr>
        <w:t>njen</w:t>
      </w:r>
      <w:r w:rsidR="00DC6856">
        <w:rPr>
          <w:color w:val="000000"/>
        </w:rPr>
        <w:t xml:space="preserve"> </w:t>
      </w:r>
      <w:r>
        <w:rPr>
          <w:color w:val="000000"/>
        </w:rPr>
        <w:t>sastavni</w:t>
      </w:r>
      <w:r w:rsidR="00DC6856">
        <w:rPr>
          <w:color w:val="000000"/>
        </w:rPr>
        <w:t xml:space="preserve"> </w:t>
      </w:r>
      <w:r>
        <w:rPr>
          <w:color w:val="000000"/>
        </w:rPr>
        <w:t>deo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Predlog</w:t>
      </w:r>
      <w:r w:rsidR="00DC6856">
        <w:rPr>
          <w:color w:val="000000"/>
        </w:rPr>
        <w:t xml:space="preserve"> </w:t>
      </w:r>
      <w:r>
        <w:rPr>
          <w:color w:val="000000"/>
        </w:rPr>
        <w:t>programa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nakon</w:t>
      </w:r>
      <w:r w:rsidR="00DC6856">
        <w:rPr>
          <w:color w:val="000000"/>
        </w:rPr>
        <w:t xml:space="preserve"> </w:t>
      </w:r>
      <w:r>
        <w:rPr>
          <w:color w:val="000000"/>
        </w:rPr>
        <w:t>usaglašavanja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korisnicima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dostavlјa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Sekretarijatu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mišlјenje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Posle</w:t>
      </w:r>
      <w:r w:rsidR="00DC6856">
        <w:rPr>
          <w:color w:val="000000"/>
        </w:rPr>
        <w:t xml:space="preserve"> </w:t>
      </w:r>
      <w:r>
        <w:rPr>
          <w:color w:val="000000"/>
        </w:rPr>
        <w:t>pribavlјenog</w:t>
      </w:r>
      <w:r w:rsidR="00DC6856">
        <w:rPr>
          <w:color w:val="000000"/>
        </w:rPr>
        <w:t xml:space="preserve"> </w:t>
      </w:r>
      <w:r>
        <w:rPr>
          <w:color w:val="000000"/>
        </w:rPr>
        <w:t>mišlјenja</w:t>
      </w:r>
      <w:r w:rsidR="00DC6856">
        <w:rPr>
          <w:color w:val="000000"/>
        </w:rPr>
        <w:t xml:space="preserve">, </w:t>
      </w:r>
      <w:r>
        <w:rPr>
          <w:color w:val="000000"/>
        </w:rPr>
        <w:t>program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dostavlјa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b/>
          <w:color w:val="000000"/>
        </w:rPr>
        <w:t>rukovodiocu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organizacione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jedinice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sedištu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čije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potrebe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sprovodi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saglasnost</w:t>
      </w:r>
      <w:r w:rsidR="00DC6856">
        <w:rPr>
          <w:color w:val="000000"/>
        </w:rPr>
        <w:t xml:space="preserve">,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nakon</w:t>
      </w:r>
      <w:r w:rsidR="00DC6856">
        <w:rPr>
          <w:color w:val="000000"/>
        </w:rPr>
        <w:t xml:space="preserve"> </w:t>
      </w:r>
      <w:r>
        <w:rPr>
          <w:color w:val="000000"/>
        </w:rPr>
        <w:t>toga</w:t>
      </w:r>
      <w:r w:rsidR="00DC6856">
        <w:rPr>
          <w:color w:val="000000"/>
        </w:rPr>
        <w:t xml:space="preserve">, </w:t>
      </w:r>
      <w:r>
        <w:rPr>
          <w:color w:val="000000"/>
        </w:rPr>
        <w:t>konačna</w:t>
      </w:r>
      <w:r w:rsidR="00DC6856">
        <w:rPr>
          <w:color w:val="000000"/>
        </w:rPr>
        <w:t xml:space="preserve"> </w:t>
      </w:r>
      <w:r>
        <w:rPr>
          <w:color w:val="000000"/>
        </w:rPr>
        <w:t>verzija</w:t>
      </w:r>
      <w:r w:rsidR="00DC6856">
        <w:rPr>
          <w:color w:val="000000"/>
        </w:rPr>
        <w:t xml:space="preserve">, </w:t>
      </w:r>
      <w:r>
        <w:rPr>
          <w:color w:val="000000"/>
        </w:rPr>
        <w:t>ministru</w:t>
      </w:r>
      <w:r w:rsidR="00DC6856">
        <w:rPr>
          <w:color w:val="000000"/>
        </w:rPr>
        <w:t xml:space="preserve"> </w:t>
      </w:r>
      <w:r>
        <w:rPr>
          <w:color w:val="000000"/>
        </w:rPr>
        <w:t>radi</w:t>
      </w:r>
      <w:r w:rsidR="00DC6856">
        <w:rPr>
          <w:color w:val="000000"/>
        </w:rPr>
        <w:t xml:space="preserve"> </w:t>
      </w:r>
      <w:r>
        <w:rPr>
          <w:color w:val="000000"/>
        </w:rPr>
        <w:t>donošenja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Program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može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menjati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dopunjavati</w:t>
      </w:r>
      <w:r w:rsidR="00DC6856">
        <w:rPr>
          <w:color w:val="000000"/>
        </w:rPr>
        <w:t xml:space="preserve">, </w:t>
      </w:r>
      <w:r>
        <w:rPr>
          <w:color w:val="000000"/>
        </w:rPr>
        <w:t>po</w:t>
      </w:r>
      <w:r w:rsidR="00DC6856">
        <w:rPr>
          <w:color w:val="000000"/>
        </w:rPr>
        <w:t xml:space="preserve"> </w:t>
      </w:r>
      <w:r>
        <w:rPr>
          <w:color w:val="000000"/>
        </w:rPr>
        <w:t>postupku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njegovo</w:t>
      </w:r>
      <w:r w:rsidR="00DC6856">
        <w:rPr>
          <w:color w:val="000000"/>
        </w:rPr>
        <w:t xml:space="preserve"> </w:t>
      </w:r>
      <w:r>
        <w:rPr>
          <w:color w:val="000000"/>
        </w:rPr>
        <w:t>donošenje</w:t>
      </w:r>
      <w:r w:rsidR="00DC6856">
        <w:rPr>
          <w:color w:val="000000"/>
        </w:rPr>
        <w:t xml:space="preserve">, </w:t>
      </w:r>
      <w:r>
        <w:rPr>
          <w:color w:val="000000"/>
        </w:rPr>
        <w:t>ako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potreba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izmenom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dopunom</w:t>
      </w:r>
      <w:r w:rsidR="00DC6856">
        <w:rPr>
          <w:color w:val="000000"/>
        </w:rPr>
        <w:t xml:space="preserve"> </w:t>
      </w:r>
      <w:r>
        <w:rPr>
          <w:color w:val="000000"/>
        </w:rPr>
        <w:t>utvrđena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postupku</w:t>
      </w:r>
      <w:r w:rsidR="00DC6856">
        <w:rPr>
          <w:color w:val="000000"/>
        </w:rPr>
        <w:t xml:space="preserve"> </w:t>
      </w:r>
      <w:r>
        <w:rPr>
          <w:color w:val="000000"/>
        </w:rPr>
        <w:t>evaluacije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posledica</w:t>
      </w:r>
      <w:r w:rsidR="00DC6856">
        <w:rPr>
          <w:color w:val="000000"/>
        </w:rPr>
        <w:t xml:space="preserve"> </w:t>
      </w:r>
      <w:r>
        <w:rPr>
          <w:color w:val="000000"/>
        </w:rPr>
        <w:t>usaglašavanja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novim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izmenjenim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dopunjenim</w:t>
      </w:r>
      <w:r w:rsidR="00DC6856">
        <w:rPr>
          <w:color w:val="000000"/>
        </w:rPr>
        <w:t xml:space="preserve"> </w:t>
      </w:r>
      <w:r>
        <w:rPr>
          <w:color w:val="000000"/>
        </w:rPr>
        <w:t>propisima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usvojenim</w:t>
      </w:r>
      <w:r w:rsidR="00DC6856">
        <w:rPr>
          <w:color w:val="000000"/>
        </w:rPr>
        <w:t xml:space="preserve"> </w:t>
      </w:r>
      <w:r>
        <w:rPr>
          <w:color w:val="000000"/>
        </w:rPr>
        <w:t>novim</w:t>
      </w:r>
      <w:r w:rsidR="00DC6856">
        <w:rPr>
          <w:color w:val="000000"/>
        </w:rPr>
        <w:t xml:space="preserve"> </w:t>
      </w:r>
      <w:r>
        <w:rPr>
          <w:color w:val="000000"/>
        </w:rPr>
        <w:t>standardima</w:t>
      </w:r>
      <w:r w:rsidR="00DC6856">
        <w:rPr>
          <w:color w:val="000000"/>
        </w:rPr>
        <w:t>.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8D094C">
      <w:pPr>
        <w:spacing w:after="120"/>
        <w:jc w:val="center"/>
      </w:pPr>
      <w:r>
        <w:rPr>
          <w:i/>
          <w:color w:val="000000"/>
        </w:rPr>
        <w:t>v</w:t>
      </w:r>
      <w:r w:rsidR="00DC6856">
        <w:rPr>
          <w:i/>
          <w:color w:val="000000"/>
        </w:rPr>
        <w:t xml:space="preserve">) </w:t>
      </w:r>
      <w:r>
        <w:rPr>
          <w:i/>
          <w:color w:val="000000"/>
        </w:rPr>
        <w:t>Izrada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materijala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obuku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11.</w:t>
      </w:r>
    </w:p>
    <w:p w:rsidR="003C1ED0" w:rsidRDefault="008D094C">
      <w:pPr>
        <w:spacing w:after="150"/>
      </w:pPr>
      <w:r>
        <w:rPr>
          <w:color w:val="000000"/>
        </w:rPr>
        <w:t>Materijal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obuku</w:t>
      </w:r>
      <w:r w:rsidR="00DC6856">
        <w:rPr>
          <w:color w:val="000000"/>
        </w:rPr>
        <w:t xml:space="preserve"> </w:t>
      </w:r>
      <w:r>
        <w:rPr>
          <w:color w:val="000000"/>
        </w:rPr>
        <w:t>obuhvata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priručnik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polaznike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priručnik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izvođenje</w:t>
      </w:r>
      <w:r>
        <w:rPr>
          <w:color w:val="000000"/>
        </w:rPr>
        <w:t xml:space="preserve"> </w:t>
      </w:r>
      <w:r w:rsidR="008D094C">
        <w:rPr>
          <w:color w:val="000000"/>
        </w:rPr>
        <w:t>nastave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color w:val="000000"/>
        </w:rPr>
        <w:t>druga</w:t>
      </w:r>
      <w:r>
        <w:rPr>
          <w:color w:val="000000"/>
        </w:rPr>
        <w:t xml:space="preserve"> </w:t>
      </w:r>
      <w:r w:rsidR="008D094C">
        <w:rPr>
          <w:color w:val="000000"/>
        </w:rPr>
        <w:t>nastavna</w:t>
      </w:r>
      <w:r>
        <w:rPr>
          <w:color w:val="000000"/>
        </w:rPr>
        <w:t xml:space="preserve"> </w:t>
      </w:r>
      <w:r w:rsidR="008D094C">
        <w:rPr>
          <w:color w:val="000000"/>
        </w:rPr>
        <w:t>sredstva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materijale</w:t>
      </w:r>
      <w:r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12.</w:t>
      </w:r>
    </w:p>
    <w:p w:rsidR="003C1ED0" w:rsidRDefault="008D094C">
      <w:pPr>
        <w:spacing w:after="150"/>
      </w:pPr>
      <w:r>
        <w:rPr>
          <w:color w:val="000000"/>
        </w:rPr>
        <w:lastRenderedPageBreak/>
        <w:t>Priručnik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polaznike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nastavni</w:t>
      </w:r>
      <w:r w:rsidR="00DC6856">
        <w:rPr>
          <w:color w:val="000000"/>
        </w:rPr>
        <w:t xml:space="preserve"> </w:t>
      </w:r>
      <w:r>
        <w:rPr>
          <w:color w:val="000000"/>
        </w:rPr>
        <w:t>materijal</w:t>
      </w:r>
      <w:r w:rsidR="00DC6856">
        <w:rPr>
          <w:color w:val="000000"/>
        </w:rPr>
        <w:t xml:space="preserve"> </w:t>
      </w:r>
      <w:r>
        <w:rPr>
          <w:color w:val="000000"/>
        </w:rPr>
        <w:t>namenjen</w:t>
      </w:r>
      <w:r w:rsidR="00DC6856">
        <w:rPr>
          <w:color w:val="000000"/>
        </w:rPr>
        <w:t xml:space="preserve"> </w:t>
      </w:r>
      <w:r>
        <w:rPr>
          <w:color w:val="000000"/>
        </w:rPr>
        <w:t>polaznicima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cilјu</w:t>
      </w:r>
      <w:r w:rsidR="00DC6856">
        <w:rPr>
          <w:color w:val="000000"/>
        </w:rPr>
        <w:t xml:space="preserve"> </w:t>
      </w:r>
      <w:r>
        <w:rPr>
          <w:color w:val="000000"/>
        </w:rPr>
        <w:t>ostvarivanja</w:t>
      </w:r>
      <w:r w:rsidR="00DC6856">
        <w:rPr>
          <w:color w:val="000000"/>
        </w:rPr>
        <w:t xml:space="preserve"> </w:t>
      </w:r>
      <w:r>
        <w:rPr>
          <w:color w:val="000000"/>
        </w:rPr>
        <w:t>predviđenih</w:t>
      </w:r>
      <w:r w:rsidR="00DC6856">
        <w:rPr>
          <w:color w:val="000000"/>
        </w:rPr>
        <w:t xml:space="preserve"> </w:t>
      </w:r>
      <w:r>
        <w:rPr>
          <w:color w:val="000000"/>
        </w:rPr>
        <w:t>programskih</w:t>
      </w:r>
      <w:r w:rsidR="00DC6856">
        <w:rPr>
          <w:color w:val="000000"/>
        </w:rPr>
        <w:t xml:space="preserve"> </w:t>
      </w:r>
      <w:r>
        <w:rPr>
          <w:color w:val="000000"/>
        </w:rPr>
        <w:t>ishoda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Priručnik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polaznike</w:t>
      </w:r>
      <w:r w:rsidR="00DC6856">
        <w:rPr>
          <w:color w:val="000000"/>
        </w:rPr>
        <w:t xml:space="preserve"> </w:t>
      </w:r>
      <w:r>
        <w:rPr>
          <w:color w:val="000000"/>
        </w:rPr>
        <w:t>mogu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izrađuju</w:t>
      </w:r>
      <w:r w:rsidR="00DC6856">
        <w:rPr>
          <w:color w:val="000000"/>
        </w:rPr>
        <w:t xml:space="preserve"> </w:t>
      </w:r>
      <w:r>
        <w:rPr>
          <w:color w:val="000000"/>
        </w:rPr>
        <w:t>učesnici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izradi</w:t>
      </w:r>
      <w:r w:rsidR="00DC6856">
        <w:rPr>
          <w:color w:val="000000"/>
        </w:rPr>
        <w:t xml:space="preserve"> </w:t>
      </w:r>
      <w:r>
        <w:rPr>
          <w:color w:val="000000"/>
        </w:rPr>
        <w:t>programa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izvođači</w:t>
      </w:r>
      <w:r w:rsidR="00DC6856">
        <w:rPr>
          <w:color w:val="000000"/>
        </w:rPr>
        <w:t xml:space="preserve"> </w:t>
      </w:r>
      <w:r>
        <w:rPr>
          <w:color w:val="000000"/>
        </w:rPr>
        <w:t>nastave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stručnjaci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predmetne</w:t>
      </w:r>
      <w:r w:rsidR="00DC6856">
        <w:rPr>
          <w:color w:val="000000"/>
        </w:rPr>
        <w:t xml:space="preserve"> </w:t>
      </w:r>
      <w:r>
        <w:rPr>
          <w:color w:val="000000"/>
        </w:rPr>
        <w:t>oblasti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Priručnik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polaznike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(</w:t>
      </w:r>
      <w:r>
        <w:rPr>
          <w:color w:val="000000"/>
        </w:rPr>
        <w:t>Obrazac</w:t>
      </w:r>
      <w:r w:rsidR="00DC6856">
        <w:rPr>
          <w:color w:val="000000"/>
        </w:rPr>
        <w:t xml:space="preserve"> 4.),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sadrži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standarde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njegovo</w:t>
      </w:r>
      <w:r w:rsidR="00DC6856">
        <w:rPr>
          <w:color w:val="000000"/>
        </w:rPr>
        <w:t xml:space="preserve"> </w:t>
      </w:r>
      <w:r>
        <w:rPr>
          <w:color w:val="000000"/>
        </w:rPr>
        <w:t>tehničko</w:t>
      </w:r>
      <w:r w:rsidR="00DC6856">
        <w:rPr>
          <w:color w:val="000000"/>
        </w:rPr>
        <w:t xml:space="preserve"> </w:t>
      </w:r>
      <w:r>
        <w:rPr>
          <w:color w:val="000000"/>
        </w:rPr>
        <w:t>uređivanje</w:t>
      </w:r>
      <w:r w:rsidR="00DC6856">
        <w:rPr>
          <w:color w:val="000000"/>
        </w:rPr>
        <w:t xml:space="preserve">, </w:t>
      </w:r>
      <w:r>
        <w:rPr>
          <w:color w:val="000000"/>
        </w:rPr>
        <w:t>odštampan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prilogu</w:t>
      </w:r>
      <w:r w:rsidR="00DC6856">
        <w:rPr>
          <w:color w:val="000000"/>
        </w:rPr>
        <w:t xml:space="preserve">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čini</w:t>
      </w:r>
      <w:r w:rsidR="00DC6856">
        <w:rPr>
          <w:color w:val="000000"/>
        </w:rPr>
        <w:t xml:space="preserve"> </w:t>
      </w:r>
      <w:r>
        <w:rPr>
          <w:color w:val="000000"/>
        </w:rPr>
        <w:t>njen</w:t>
      </w:r>
      <w:r w:rsidR="00DC6856">
        <w:rPr>
          <w:color w:val="000000"/>
        </w:rPr>
        <w:t xml:space="preserve"> </w:t>
      </w:r>
      <w:r>
        <w:rPr>
          <w:color w:val="000000"/>
        </w:rPr>
        <w:t>sastavni</w:t>
      </w:r>
      <w:r w:rsidR="00DC6856">
        <w:rPr>
          <w:color w:val="000000"/>
        </w:rPr>
        <w:t xml:space="preserve"> </w:t>
      </w:r>
      <w:r>
        <w:rPr>
          <w:color w:val="000000"/>
        </w:rPr>
        <w:t>deo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13.</w:t>
      </w:r>
    </w:p>
    <w:p w:rsidR="003C1ED0" w:rsidRDefault="008D094C">
      <w:pPr>
        <w:spacing w:after="150"/>
      </w:pPr>
      <w:r>
        <w:rPr>
          <w:color w:val="000000"/>
        </w:rPr>
        <w:t>Priručnik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izvođenje</w:t>
      </w:r>
      <w:r w:rsidR="00DC6856">
        <w:rPr>
          <w:color w:val="000000"/>
        </w:rPr>
        <w:t xml:space="preserve"> </w:t>
      </w:r>
      <w:r>
        <w:rPr>
          <w:color w:val="000000"/>
        </w:rPr>
        <w:t>nastave</w:t>
      </w:r>
      <w:r w:rsidR="00DC6856">
        <w:rPr>
          <w:color w:val="000000"/>
        </w:rPr>
        <w:t xml:space="preserve"> </w:t>
      </w:r>
      <w:r>
        <w:rPr>
          <w:color w:val="000000"/>
        </w:rPr>
        <w:t>izrađuje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osnovu</w:t>
      </w:r>
      <w:r w:rsidR="00DC6856">
        <w:rPr>
          <w:color w:val="000000"/>
        </w:rPr>
        <w:t xml:space="preserve"> </w:t>
      </w:r>
      <w:r>
        <w:rPr>
          <w:color w:val="000000"/>
        </w:rPr>
        <w:t>programa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didaktičko</w:t>
      </w:r>
      <w:r w:rsidR="00DC6856">
        <w:rPr>
          <w:color w:val="000000"/>
        </w:rPr>
        <w:t>-</w:t>
      </w:r>
      <w:r>
        <w:rPr>
          <w:color w:val="000000"/>
        </w:rPr>
        <w:t>metodičkog</w:t>
      </w:r>
      <w:r w:rsidR="00DC6856">
        <w:rPr>
          <w:color w:val="000000"/>
        </w:rPr>
        <w:t xml:space="preserve"> </w:t>
      </w:r>
      <w:r>
        <w:rPr>
          <w:color w:val="000000"/>
        </w:rPr>
        <w:t>uputstva</w:t>
      </w:r>
      <w:r w:rsidR="00DC6856">
        <w:rPr>
          <w:color w:val="000000"/>
        </w:rPr>
        <w:t xml:space="preserve"> </w:t>
      </w:r>
      <w:r>
        <w:rPr>
          <w:color w:val="000000"/>
        </w:rPr>
        <w:t>koje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sastavni</w:t>
      </w:r>
      <w:r w:rsidR="00DC6856">
        <w:rPr>
          <w:color w:val="000000"/>
        </w:rPr>
        <w:t xml:space="preserve"> </w:t>
      </w:r>
      <w:r>
        <w:rPr>
          <w:color w:val="000000"/>
        </w:rPr>
        <w:t>deo</w:t>
      </w:r>
      <w:r w:rsidR="00DC6856">
        <w:rPr>
          <w:color w:val="000000"/>
        </w:rPr>
        <w:t xml:space="preserve"> </w:t>
      </w:r>
      <w:r>
        <w:rPr>
          <w:color w:val="000000"/>
        </w:rPr>
        <w:t>programa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priručnika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polaznike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Priručnik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izvođenje</w:t>
      </w:r>
      <w:r w:rsidR="00DC6856">
        <w:rPr>
          <w:color w:val="000000"/>
        </w:rPr>
        <w:t xml:space="preserve"> </w:t>
      </w:r>
      <w:r>
        <w:rPr>
          <w:color w:val="000000"/>
        </w:rPr>
        <w:t>nastave</w:t>
      </w:r>
      <w:r w:rsidR="00DC6856">
        <w:rPr>
          <w:color w:val="000000"/>
        </w:rPr>
        <w:t xml:space="preserve"> </w:t>
      </w:r>
      <w:r>
        <w:rPr>
          <w:color w:val="000000"/>
        </w:rPr>
        <w:t>izrađuju</w:t>
      </w:r>
      <w:r w:rsidR="00DC6856">
        <w:rPr>
          <w:color w:val="000000"/>
        </w:rPr>
        <w:t xml:space="preserve"> </w:t>
      </w:r>
      <w:r>
        <w:rPr>
          <w:color w:val="000000"/>
        </w:rPr>
        <w:t>učesnici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izradi</w:t>
      </w:r>
      <w:r w:rsidR="00DC6856">
        <w:rPr>
          <w:color w:val="000000"/>
        </w:rPr>
        <w:t xml:space="preserve"> </w:t>
      </w:r>
      <w:r>
        <w:rPr>
          <w:color w:val="000000"/>
        </w:rPr>
        <w:t>programa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izvođači</w:t>
      </w:r>
      <w:r w:rsidR="00DC6856">
        <w:rPr>
          <w:color w:val="000000"/>
        </w:rPr>
        <w:t xml:space="preserve"> </w:t>
      </w:r>
      <w:r>
        <w:rPr>
          <w:color w:val="000000"/>
        </w:rPr>
        <w:t>nastave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stručnjaci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predmetne</w:t>
      </w:r>
      <w:r w:rsidR="00DC6856">
        <w:rPr>
          <w:color w:val="000000"/>
        </w:rPr>
        <w:t xml:space="preserve"> </w:t>
      </w:r>
      <w:r>
        <w:rPr>
          <w:color w:val="000000"/>
        </w:rPr>
        <w:t>oblasti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Priručnik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izvođenje</w:t>
      </w:r>
      <w:r w:rsidR="00DC6856">
        <w:rPr>
          <w:color w:val="000000"/>
        </w:rPr>
        <w:t xml:space="preserve"> </w:t>
      </w:r>
      <w:r>
        <w:rPr>
          <w:color w:val="000000"/>
        </w:rPr>
        <w:t>nastave</w:t>
      </w:r>
      <w:r w:rsidR="00DC6856">
        <w:rPr>
          <w:color w:val="000000"/>
        </w:rPr>
        <w:t xml:space="preserve"> </w:t>
      </w:r>
      <w:r>
        <w:rPr>
          <w:color w:val="000000"/>
        </w:rPr>
        <w:t>namenjen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izvođačima</w:t>
      </w:r>
      <w:r w:rsidR="00DC6856">
        <w:rPr>
          <w:color w:val="000000"/>
        </w:rPr>
        <w:t xml:space="preserve"> </w:t>
      </w:r>
      <w:r>
        <w:rPr>
          <w:color w:val="000000"/>
        </w:rPr>
        <w:t>nastave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cilјu</w:t>
      </w:r>
      <w:r w:rsidR="00DC6856">
        <w:rPr>
          <w:color w:val="000000"/>
        </w:rPr>
        <w:t xml:space="preserve"> </w:t>
      </w:r>
      <w:r>
        <w:rPr>
          <w:color w:val="000000"/>
        </w:rPr>
        <w:t>postizanja</w:t>
      </w:r>
      <w:r w:rsidR="00DC6856">
        <w:rPr>
          <w:color w:val="000000"/>
        </w:rPr>
        <w:t xml:space="preserve"> </w:t>
      </w:r>
      <w:r>
        <w:rPr>
          <w:color w:val="000000"/>
        </w:rPr>
        <w:t>ujednačenog</w:t>
      </w:r>
      <w:r w:rsidR="00DC6856">
        <w:rPr>
          <w:color w:val="000000"/>
        </w:rPr>
        <w:t xml:space="preserve"> </w:t>
      </w:r>
      <w:r>
        <w:rPr>
          <w:color w:val="000000"/>
        </w:rPr>
        <w:t>kvaliteta</w:t>
      </w:r>
      <w:r w:rsidR="00DC6856">
        <w:rPr>
          <w:color w:val="000000"/>
        </w:rPr>
        <w:t xml:space="preserve"> </w:t>
      </w:r>
      <w:r>
        <w:rPr>
          <w:color w:val="000000"/>
        </w:rPr>
        <w:t>izvođenja</w:t>
      </w:r>
      <w:r w:rsidR="00DC6856">
        <w:rPr>
          <w:color w:val="000000"/>
        </w:rPr>
        <w:t xml:space="preserve"> </w:t>
      </w:r>
      <w:r>
        <w:rPr>
          <w:color w:val="000000"/>
        </w:rPr>
        <w:t>nastave</w:t>
      </w:r>
      <w:r w:rsidR="00DC6856">
        <w:rPr>
          <w:color w:val="000000"/>
        </w:rPr>
        <w:t xml:space="preserve">,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skladu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programom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Priručnik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izvođenje</w:t>
      </w:r>
      <w:r w:rsidR="00DC6856">
        <w:rPr>
          <w:color w:val="000000"/>
        </w:rPr>
        <w:t xml:space="preserve"> </w:t>
      </w:r>
      <w:r>
        <w:rPr>
          <w:color w:val="000000"/>
        </w:rPr>
        <w:t>nastave</w:t>
      </w:r>
      <w:r w:rsidR="00DC6856">
        <w:rPr>
          <w:color w:val="000000"/>
        </w:rPr>
        <w:t xml:space="preserve"> </w:t>
      </w:r>
      <w:r>
        <w:rPr>
          <w:color w:val="000000"/>
        </w:rPr>
        <w:t>sadrži</w:t>
      </w:r>
      <w:r w:rsidR="00DC6856">
        <w:rPr>
          <w:color w:val="000000"/>
        </w:rPr>
        <w:t xml:space="preserve"> </w:t>
      </w:r>
      <w:r>
        <w:rPr>
          <w:color w:val="000000"/>
        </w:rPr>
        <w:t>planove</w:t>
      </w:r>
      <w:r w:rsidR="00DC6856">
        <w:rPr>
          <w:color w:val="000000"/>
        </w:rPr>
        <w:t xml:space="preserve"> </w:t>
      </w:r>
      <w:r>
        <w:rPr>
          <w:color w:val="000000"/>
        </w:rPr>
        <w:t>časova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svaku</w:t>
      </w:r>
      <w:r w:rsidR="00DC6856">
        <w:rPr>
          <w:color w:val="000000"/>
        </w:rPr>
        <w:t xml:space="preserve"> </w:t>
      </w:r>
      <w:r>
        <w:rPr>
          <w:color w:val="000000"/>
        </w:rPr>
        <w:t>nastavnu</w:t>
      </w:r>
      <w:r w:rsidR="00DC6856">
        <w:rPr>
          <w:color w:val="000000"/>
        </w:rPr>
        <w:t xml:space="preserve"> </w:t>
      </w:r>
      <w:r>
        <w:rPr>
          <w:color w:val="000000"/>
        </w:rPr>
        <w:t>jedinicu</w:t>
      </w:r>
      <w:r w:rsidR="00DC6856">
        <w:rPr>
          <w:color w:val="000000"/>
        </w:rPr>
        <w:t xml:space="preserve"> </w:t>
      </w:r>
      <w:r>
        <w:rPr>
          <w:color w:val="000000"/>
        </w:rPr>
        <w:t>predviđenu</w:t>
      </w:r>
      <w:r w:rsidR="00DC6856">
        <w:rPr>
          <w:color w:val="000000"/>
        </w:rPr>
        <w:t xml:space="preserve"> </w:t>
      </w:r>
      <w:r>
        <w:rPr>
          <w:color w:val="000000"/>
        </w:rPr>
        <w:t>programom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Plan</w:t>
      </w:r>
      <w:r w:rsidR="00DC6856">
        <w:rPr>
          <w:color w:val="000000"/>
        </w:rPr>
        <w:t xml:space="preserve"> </w:t>
      </w:r>
      <w:r>
        <w:rPr>
          <w:color w:val="000000"/>
        </w:rPr>
        <w:t>časa</w:t>
      </w:r>
      <w:r w:rsidR="00DC6856">
        <w:rPr>
          <w:color w:val="000000"/>
        </w:rPr>
        <w:t xml:space="preserve"> (</w:t>
      </w:r>
      <w:r>
        <w:rPr>
          <w:color w:val="000000"/>
        </w:rPr>
        <w:t>Obrazac</w:t>
      </w:r>
      <w:r w:rsidR="00DC6856">
        <w:rPr>
          <w:color w:val="000000"/>
        </w:rPr>
        <w:t xml:space="preserve"> 5.),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sadrži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standarde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njegovo</w:t>
      </w:r>
      <w:r w:rsidR="00DC6856">
        <w:rPr>
          <w:color w:val="000000"/>
        </w:rPr>
        <w:t xml:space="preserve"> </w:t>
      </w:r>
      <w:r>
        <w:rPr>
          <w:color w:val="000000"/>
        </w:rPr>
        <w:t>tehničko</w:t>
      </w:r>
      <w:r w:rsidR="00DC6856">
        <w:rPr>
          <w:color w:val="000000"/>
        </w:rPr>
        <w:t xml:space="preserve"> </w:t>
      </w:r>
      <w:r>
        <w:rPr>
          <w:color w:val="000000"/>
        </w:rPr>
        <w:t>uređivanje</w:t>
      </w:r>
      <w:r w:rsidR="00DC6856">
        <w:rPr>
          <w:color w:val="000000"/>
        </w:rPr>
        <w:t xml:space="preserve">, </w:t>
      </w:r>
      <w:r>
        <w:rPr>
          <w:color w:val="000000"/>
        </w:rPr>
        <w:t>odštampan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prilogu</w:t>
      </w:r>
      <w:r w:rsidR="00DC6856">
        <w:rPr>
          <w:color w:val="000000"/>
        </w:rPr>
        <w:t xml:space="preserve">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čini</w:t>
      </w:r>
      <w:r w:rsidR="00DC6856">
        <w:rPr>
          <w:color w:val="000000"/>
        </w:rPr>
        <w:t xml:space="preserve"> </w:t>
      </w:r>
      <w:r>
        <w:rPr>
          <w:color w:val="000000"/>
        </w:rPr>
        <w:t>njen</w:t>
      </w:r>
      <w:r w:rsidR="00DC6856">
        <w:rPr>
          <w:color w:val="000000"/>
        </w:rPr>
        <w:t xml:space="preserve"> </w:t>
      </w:r>
      <w:r>
        <w:rPr>
          <w:color w:val="000000"/>
        </w:rPr>
        <w:t>sastavni</w:t>
      </w:r>
      <w:r w:rsidR="00DC6856">
        <w:rPr>
          <w:color w:val="000000"/>
        </w:rPr>
        <w:t xml:space="preserve"> </w:t>
      </w:r>
      <w:r>
        <w:rPr>
          <w:color w:val="000000"/>
        </w:rPr>
        <w:t>deo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14.</w:t>
      </w:r>
    </w:p>
    <w:p w:rsidR="003C1ED0" w:rsidRDefault="008D094C">
      <w:pPr>
        <w:spacing w:after="150"/>
      </w:pP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potrebe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zavisnosti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vrste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namene</w:t>
      </w:r>
      <w:r w:rsidR="00DC6856">
        <w:rPr>
          <w:color w:val="000000"/>
        </w:rPr>
        <w:t xml:space="preserve">, </w:t>
      </w:r>
      <w:r>
        <w:rPr>
          <w:color w:val="000000"/>
        </w:rPr>
        <w:t>obezbeđuju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druga</w:t>
      </w:r>
      <w:r w:rsidR="00DC6856">
        <w:rPr>
          <w:color w:val="000000"/>
        </w:rPr>
        <w:t xml:space="preserve"> </w:t>
      </w:r>
      <w:r>
        <w:rPr>
          <w:color w:val="000000"/>
        </w:rPr>
        <w:t>odgovarajuća</w:t>
      </w:r>
      <w:r w:rsidR="00DC6856">
        <w:rPr>
          <w:color w:val="000000"/>
        </w:rPr>
        <w:t xml:space="preserve"> </w:t>
      </w:r>
      <w:r>
        <w:rPr>
          <w:color w:val="000000"/>
        </w:rPr>
        <w:t>nastavna</w:t>
      </w:r>
      <w:r w:rsidR="00DC6856">
        <w:rPr>
          <w:color w:val="000000"/>
        </w:rPr>
        <w:t xml:space="preserve"> </w:t>
      </w:r>
      <w:r>
        <w:rPr>
          <w:color w:val="000000"/>
        </w:rPr>
        <w:t>sredstva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materijali</w:t>
      </w:r>
      <w:r w:rsidR="00DC6856">
        <w:rPr>
          <w:color w:val="000000"/>
        </w:rPr>
        <w:t xml:space="preserve">,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što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informatička</w:t>
      </w:r>
      <w:r>
        <w:rPr>
          <w:color w:val="000000"/>
        </w:rPr>
        <w:t xml:space="preserve"> </w:t>
      </w:r>
      <w:r w:rsidR="008D094C">
        <w:rPr>
          <w:color w:val="000000"/>
        </w:rPr>
        <w:t>oprema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video</w:t>
      </w:r>
      <w:r>
        <w:rPr>
          <w:color w:val="000000"/>
        </w:rPr>
        <w:t xml:space="preserve"> </w:t>
      </w:r>
      <w:r w:rsidR="008D094C">
        <w:rPr>
          <w:color w:val="000000"/>
        </w:rPr>
        <w:t>kamere</w:t>
      </w:r>
      <w:r>
        <w:rPr>
          <w:color w:val="000000"/>
        </w:rPr>
        <w:t xml:space="preserve">, </w:t>
      </w:r>
      <w:r w:rsidR="008D094C">
        <w:rPr>
          <w:color w:val="000000"/>
        </w:rPr>
        <w:t>foto</w:t>
      </w:r>
      <w:r>
        <w:rPr>
          <w:color w:val="000000"/>
        </w:rPr>
        <w:t>-</w:t>
      </w:r>
      <w:r w:rsidR="008D094C">
        <w:rPr>
          <w:color w:val="000000"/>
        </w:rPr>
        <w:t>aparati</w:t>
      </w:r>
      <w:r>
        <w:rPr>
          <w:color w:val="000000"/>
        </w:rPr>
        <w:t xml:space="preserve">, </w:t>
      </w:r>
      <w:r w:rsidR="008D094C">
        <w:rPr>
          <w:color w:val="000000"/>
        </w:rPr>
        <w:t>skeneri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druga</w:t>
      </w:r>
      <w:r>
        <w:rPr>
          <w:color w:val="000000"/>
        </w:rPr>
        <w:t xml:space="preserve"> </w:t>
      </w:r>
      <w:r w:rsidR="008D094C">
        <w:rPr>
          <w:color w:val="000000"/>
        </w:rPr>
        <w:t>tehnička</w:t>
      </w:r>
      <w:r>
        <w:rPr>
          <w:color w:val="000000"/>
        </w:rPr>
        <w:t xml:space="preserve"> </w:t>
      </w:r>
      <w:r w:rsidR="008D094C">
        <w:rPr>
          <w:color w:val="000000"/>
        </w:rPr>
        <w:t>oprema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color w:val="000000"/>
        </w:rPr>
        <w:t>modeli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makete</w:t>
      </w:r>
      <w:r>
        <w:rPr>
          <w:color w:val="000000"/>
        </w:rPr>
        <w:t xml:space="preserve"> </w:t>
      </w:r>
      <w:r w:rsidR="008D094C">
        <w:rPr>
          <w:color w:val="000000"/>
        </w:rPr>
        <w:t>različitih</w:t>
      </w:r>
      <w:r>
        <w:rPr>
          <w:color w:val="000000"/>
        </w:rPr>
        <w:t xml:space="preserve"> </w:t>
      </w:r>
      <w:r w:rsidR="008D094C">
        <w:rPr>
          <w:color w:val="000000"/>
        </w:rPr>
        <w:t>uređaja</w:t>
      </w:r>
      <w:r>
        <w:rPr>
          <w:color w:val="000000"/>
        </w:rPr>
        <w:t xml:space="preserve">, </w:t>
      </w:r>
      <w:r w:rsidR="008D094C">
        <w:rPr>
          <w:color w:val="000000"/>
        </w:rPr>
        <w:t>aparata</w:t>
      </w:r>
      <w:r>
        <w:rPr>
          <w:color w:val="000000"/>
        </w:rPr>
        <w:t xml:space="preserve">, </w:t>
      </w:r>
      <w:r w:rsidR="008D094C">
        <w:rPr>
          <w:color w:val="000000"/>
        </w:rPr>
        <w:t>oružja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dr</w:t>
      </w:r>
      <w:r>
        <w:rPr>
          <w:color w:val="000000"/>
        </w:rPr>
        <w:t>.;</w:t>
      </w:r>
    </w:p>
    <w:p w:rsidR="003C1ED0" w:rsidRDefault="00DC6856">
      <w:pPr>
        <w:spacing w:after="150"/>
      </w:pPr>
      <w:r>
        <w:rPr>
          <w:color w:val="000000"/>
        </w:rPr>
        <w:t xml:space="preserve">4) </w:t>
      </w:r>
      <w:r w:rsidR="008D094C">
        <w:rPr>
          <w:color w:val="000000"/>
        </w:rPr>
        <w:t>grafikoni</w:t>
      </w:r>
      <w:r>
        <w:rPr>
          <w:color w:val="000000"/>
        </w:rPr>
        <w:t xml:space="preserve">, </w:t>
      </w:r>
      <w:r w:rsidR="008D094C">
        <w:rPr>
          <w:color w:val="000000"/>
        </w:rPr>
        <w:t>mape</w:t>
      </w:r>
      <w:r>
        <w:rPr>
          <w:color w:val="000000"/>
        </w:rPr>
        <w:t xml:space="preserve">, </w:t>
      </w:r>
      <w:r w:rsidR="008D094C">
        <w:rPr>
          <w:color w:val="000000"/>
        </w:rPr>
        <w:t>karte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5) </w:t>
      </w:r>
      <w:r w:rsidR="008D094C">
        <w:rPr>
          <w:color w:val="000000"/>
        </w:rPr>
        <w:t>oružje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municija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6) </w:t>
      </w:r>
      <w:r w:rsidR="008D094C">
        <w:rPr>
          <w:color w:val="000000"/>
        </w:rPr>
        <w:t>oprema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dr</w:t>
      </w:r>
      <w:r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15.</w:t>
      </w:r>
    </w:p>
    <w:p w:rsidR="003C1ED0" w:rsidRDefault="008D094C">
      <w:pPr>
        <w:spacing w:after="150"/>
      </w:pPr>
      <w:r>
        <w:rPr>
          <w:color w:val="000000"/>
        </w:rPr>
        <w:t>Priručnik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polaznike</w:t>
      </w:r>
      <w:r w:rsidR="00DC6856">
        <w:rPr>
          <w:color w:val="000000"/>
        </w:rPr>
        <w:t xml:space="preserve">, </w:t>
      </w:r>
      <w:r>
        <w:rPr>
          <w:color w:val="000000"/>
        </w:rPr>
        <w:t>priručnik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izvođenje</w:t>
      </w:r>
      <w:r w:rsidR="00DC6856">
        <w:rPr>
          <w:color w:val="000000"/>
        </w:rPr>
        <w:t xml:space="preserve"> </w:t>
      </w:r>
      <w:r>
        <w:rPr>
          <w:color w:val="000000"/>
        </w:rPr>
        <w:t>nastave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druge</w:t>
      </w:r>
      <w:r w:rsidR="00DC6856">
        <w:rPr>
          <w:color w:val="000000"/>
        </w:rPr>
        <w:t xml:space="preserve"> </w:t>
      </w:r>
      <w:r>
        <w:rPr>
          <w:color w:val="000000"/>
        </w:rPr>
        <w:t>materijale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realizaciju</w:t>
      </w:r>
      <w:r w:rsidR="00DC6856">
        <w:rPr>
          <w:color w:val="000000"/>
        </w:rPr>
        <w:t xml:space="preserve"> </w:t>
      </w:r>
      <w:r>
        <w:rPr>
          <w:color w:val="000000"/>
        </w:rPr>
        <w:t>nastave</w:t>
      </w:r>
      <w:r w:rsidR="00DC6856">
        <w:rPr>
          <w:color w:val="000000"/>
        </w:rPr>
        <w:t xml:space="preserve"> </w:t>
      </w:r>
      <w:r>
        <w:rPr>
          <w:color w:val="000000"/>
        </w:rPr>
        <w:t>obezbeđuje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organizaciona</w:t>
      </w:r>
      <w:r w:rsidR="00DC6856">
        <w:rPr>
          <w:color w:val="000000"/>
        </w:rPr>
        <w:t xml:space="preserve"> </w:t>
      </w:r>
      <w:r>
        <w:rPr>
          <w:color w:val="000000"/>
        </w:rPr>
        <w:t>jedinica</w:t>
      </w:r>
      <w:r w:rsidR="00DC6856">
        <w:rPr>
          <w:color w:val="000000"/>
        </w:rPr>
        <w:t xml:space="preserve"> </w:t>
      </w:r>
      <w:r>
        <w:rPr>
          <w:color w:val="000000"/>
        </w:rPr>
        <w:t>nadležna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upravlјanja</w:t>
      </w:r>
      <w:r w:rsidR="00DC6856">
        <w:rPr>
          <w:color w:val="000000"/>
        </w:rPr>
        <w:t xml:space="preserve"> </w:t>
      </w:r>
      <w:r>
        <w:rPr>
          <w:color w:val="000000"/>
        </w:rPr>
        <w:t>lјudskim</w:t>
      </w:r>
      <w:r w:rsidR="00DC6856">
        <w:rPr>
          <w:color w:val="000000"/>
        </w:rPr>
        <w:t xml:space="preserve"> </w:t>
      </w:r>
      <w:r>
        <w:rPr>
          <w:color w:val="000000"/>
        </w:rPr>
        <w:t>resursima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saradnji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drugim</w:t>
      </w:r>
      <w:r w:rsidR="00DC6856">
        <w:rPr>
          <w:color w:val="000000"/>
        </w:rPr>
        <w:t xml:space="preserve"> </w:t>
      </w:r>
      <w:r>
        <w:rPr>
          <w:color w:val="000000"/>
        </w:rPr>
        <w:t>nadležnim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organizacionim</w:t>
      </w:r>
      <w:r w:rsidR="00DC6856">
        <w:rPr>
          <w:color w:val="000000"/>
        </w:rPr>
        <w:t xml:space="preserve"> </w:t>
      </w:r>
      <w:r>
        <w:rPr>
          <w:color w:val="000000"/>
        </w:rPr>
        <w:t>jedinicama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i/>
          <w:color w:val="000000"/>
        </w:rPr>
        <w:t>g</w:t>
      </w:r>
      <w:r w:rsidR="00DC6856">
        <w:rPr>
          <w:i/>
          <w:color w:val="000000"/>
        </w:rPr>
        <w:t xml:space="preserve">) </w:t>
      </w:r>
      <w:r>
        <w:rPr>
          <w:i/>
          <w:color w:val="000000"/>
        </w:rPr>
        <w:t>Izvođenje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nastave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16.</w:t>
      </w:r>
    </w:p>
    <w:p w:rsidR="003C1ED0" w:rsidRDefault="008D094C">
      <w:pPr>
        <w:spacing w:after="150"/>
      </w:pPr>
      <w:r>
        <w:rPr>
          <w:color w:val="000000"/>
        </w:rPr>
        <w:lastRenderedPageBreak/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okviru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usavršavanja</w:t>
      </w:r>
      <w:r w:rsidR="00DC6856">
        <w:rPr>
          <w:color w:val="000000"/>
        </w:rPr>
        <w:t xml:space="preserve"> </w:t>
      </w:r>
      <w:r>
        <w:rPr>
          <w:color w:val="000000"/>
        </w:rPr>
        <w:t>nastavu</w:t>
      </w:r>
      <w:r w:rsidR="00DC6856">
        <w:rPr>
          <w:color w:val="000000"/>
        </w:rPr>
        <w:t xml:space="preserve"> </w:t>
      </w:r>
      <w:r>
        <w:rPr>
          <w:color w:val="000000"/>
        </w:rPr>
        <w:t>izvode</w:t>
      </w:r>
      <w:r w:rsidR="00DC6856">
        <w:rPr>
          <w:color w:val="000000"/>
        </w:rPr>
        <w:t xml:space="preserve">: </w:t>
      </w:r>
      <w:r>
        <w:rPr>
          <w:color w:val="000000"/>
        </w:rPr>
        <w:t>treneri</w:t>
      </w:r>
      <w:r w:rsidR="00DC6856">
        <w:rPr>
          <w:color w:val="000000"/>
        </w:rPr>
        <w:t xml:space="preserve">, </w:t>
      </w:r>
      <w:r>
        <w:rPr>
          <w:color w:val="000000"/>
        </w:rPr>
        <w:t>instruktori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stručnjaci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predmetne</w:t>
      </w:r>
      <w:r w:rsidR="00DC6856">
        <w:rPr>
          <w:color w:val="000000"/>
        </w:rPr>
        <w:t xml:space="preserve"> </w:t>
      </w:r>
      <w:r>
        <w:rPr>
          <w:color w:val="000000"/>
        </w:rPr>
        <w:t>oblasti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Treneri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radnici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 </w:t>
      </w:r>
      <w:r>
        <w:rPr>
          <w:color w:val="000000"/>
        </w:rPr>
        <w:t>osposoblјeni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samostalno</w:t>
      </w:r>
      <w:r w:rsidR="00DC6856">
        <w:rPr>
          <w:color w:val="000000"/>
        </w:rPr>
        <w:t xml:space="preserve"> </w:t>
      </w:r>
      <w:r>
        <w:rPr>
          <w:color w:val="000000"/>
        </w:rPr>
        <w:t>planiranje</w:t>
      </w:r>
      <w:r w:rsidR="00DC6856">
        <w:rPr>
          <w:color w:val="000000"/>
        </w:rPr>
        <w:t xml:space="preserve">, </w:t>
      </w:r>
      <w:r>
        <w:rPr>
          <w:color w:val="000000"/>
        </w:rPr>
        <w:t>pripremu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izvođenje</w:t>
      </w:r>
      <w:r w:rsidR="00DC6856">
        <w:rPr>
          <w:color w:val="000000"/>
        </w:rPr>
        <w:t xml:space="preserve"> </w:t>
      </w:r>
      <w:r>
        <w:rPr>
          <w:color w:val="000000"/>
        </w:rPr>
        <w:t>nastave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skladu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principima</w:t>
      </w:r>
      <w:r w:rsidR="00DC6856">
        <w:rPr>
          <w:color w:val="000000"/>
        </w:rPr>
        <w:t xml:space="preserve"> </w:t>
      </w:r>
      <w:r>
        <w:rPr>
          <w:color w:val="000000"/>
        </w:rPr>
        <w:t>učenja</w:t>
      </w:r>
      <w:r w:rsidR="00DC6856">
        <w:rPr>
          <w:color w:val="000000"/>
        </w:rPr>
        <w:t xml:space="preserve"> </w:t>
      </w:r>
      <w:r>
        <w:rPr>
          <w:color w:val="000000"/>
        </w:rPr>
        <w:t>odraslih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Instruktori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radnici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,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izvode</w:t>
      </w:r>
      <w:r w:rsidR="00DC6856">
        <w:rPr>
          <w:color w:val="000000"/>
        </w:rPr>
        <w:t xml:space="preserve"> </w:t>
      </w:r>
      <w:r>
        <w:rPr>
          <w:color w:val="000000"/>
        </w:rPr>
        <w:t>nastavu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cilјu</w:t>
      </w:r>
      <w:r w:rsidR="00DC6856">
        <w:rPr>
          <w:color w:val="000000"/>
        </w:rPr>
        <w:t xml:space="preserve"> </w:t>
      </w:r>
      <w:r>
        <w:rPr>
          <w:color w:val="000000"/>
        </w:rPr>
        <w:t>razvoja</w:t>
      </w:r>
      <w:r w:rsidR="00DC6856">
        <w:rPr>
          <w:color w:val="000000"/>
        </w:rPr>
        <w:t xml:space="preserve"> </w:t>
      </w:r>
      <w:r>
        <w:rPr>
          <w:color w:val="000000"/>
        </w:rPr>
        <w:t>praktičnih</w:t>
      </w:r>
      <w:r w:rsidR="00DC6856">
        <w:rPr>
          <w:color w:val="000000"/>
        </w:rPr>
        <w:t xml:space="preserve"> </w:t>
      </w:r>
      <w:r>
        <w:rPr>
          <w:color w:val="000000"/>
        </w:rPr>
        <w:t>veština</w:t>
      </w:r>
      <w:r w:rsidR="00DC6856">
        <w:rPr>
          <w:color w:val="000000"/>
        </w:rPr>
        <w:t xml:space="preserve"> </w:t>
      </w:r>
      <w:r>
        <w:rPr>
          <w:color w:val="000000"/>
        </w:rPr>
        <w:t>zaposlenih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imaju</w:t>
      </w:r>
      <w:r w:rsidR="00DC6856">
        <w:rPr>
          <w:color w:val="000000"/>
        </w:rPr>
        <w:t xml:space="preserve"> </w:t>
      </w:r>
      <w:r>
        <w:rPr>
          <w:color w:val="000000"/>
        </w:rPr>
        <w:t>završenu</w:t>
      </w:r>
      <w:r w:rsidR="00DC6856">
        <w:rPr>
          <w:color w:val="000000"/>
        </w:rPr>
        <w:t xml:space="preserve"> </w:t>
      </w:r>
      <w:r>
        <w:rPr>
          <w:color w:val="000000"/>
        </w:rPr>
        <w:t>odgovarajuću</w:t>
      </w:r>
      <w:r w:rsidR="00DC6856">
        <w:rPr>
          <w:color w:val="000000"/>
        </w:rPr>
        <w:t xml:space="preserve"> </w:t>
      </w:r>
      <w:r>
        <w:rPr>
          <w:color w:val="000000"/>
        </w:rPr>
        <w:t>obuku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predmetne</w:t>
      </w:r>
      <w:r w:rsidR="00DC6856">
        <w:rPr>
          <w:color w:val="000000"/>
        </w:rPr>
        <w:t xml:space="preserve"> </w:t>
      </w:r>
      <w:r>
        <w:rPr>
          <w:color w:val="000000"/>
        </w:rPr>
        <w:t>oblasti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kojoj</w:t>
      </w:r>
      <w:r w:rsidR="00DC6856">
        <w:rPr>
          <w:color w:val="000000"/>
        </w:rPr>
        <w:t xml:space="preserve"> </w:t>
      </w:r>
      <w:r>
        <w:rPr>
          <w:color w:val="000000"/>
        </w:rPr>
        <w:t>izvode</w:t>
      </w:r>
      <w:r w:rsidR="00DC6856">
        <w:rPr>
          <w:color w:val="000000"/>
        </w:rPr>
        <w:t xml:space="preserve"> </w:t>
      </w:r>
      <w:r>
        <w:rPr>
          <w:color w:val="000000"/>
        </w:rPr>
        <w:t>nastavu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izvođače</w:t>
      </w:r>
      <w:r w:rsidR="00DC6856">
        <w:rPr>
          <w:color w:val="000000"/>
        </w:rPr>
        <w:t xml:space="preserve"> </w:t>
      </w:r>
      <w:r>
        <w:rPr>
          <w:color w:val="000000"/>
        </w:rPr>
        <w:t>nastave</w:t>
      </w:r>
      <w:r w:rsidR="00DC6856">
        <w:rPr>
          <w:color w:val="000000"/>
        </w:rPr>
        <w:t xml:space="preserve"> </w:t>
      </w:r>
      <w:r>
        <w:rPr>
          <w:color w:val="000000"/>
        </w:rPr>
        <w:t>mogu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angažovati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stručnjaci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predmetne</w:t>
      </w:r>
      <w:r w:rsidR="00DC6856">
        <w:rPr>
          <w:color w:val="000000"/>
        </w:rPr>
        <w:t xml:space="preserve">, </w:t>
      </w:r>
      <w:r>
        <w:rPr>
          <w:color w:val="000000"/>
        </w:rPr>
        <w:t>modularne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tematske</w:t>
      </w:r>
      <w:r w:rsidR="00DC6856">
        <w:rPr>
          <w:color w:val="000000"/>
        </w:rPr>
        <w:t xml:space="preserve"> </w:t>
      </w:r>
      <w:r>
        <w:rPr>
          <w:color w:val="000000"/>
        </w:rPr>
        <w:t>oblasti</w:t>
      </w:r>
      <w:r w:rsidR="00DC6856">
        <w:rPr>
          <w:color w:val="000000"/>
        </w:rPr>
        <w:t xml:space="preserve"> </w:t>
      </w:r>
      <w:r>
        <w:rPr>
          <w:color w:val="000000"/>
        </w:rPr>
        <w:t>izvan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i/>
          <w:color w:val="000000"/>
        </w:rPr>
        <w:t>d</w:t>
      </w:r>
      <w:r w:rsidR="00DC6856">
        <w:rPr>
          <w:i/>
          <w:color w:val="000000"/>
        </w:rPr>
        <w:t xml:space="preserve">) </w:t>
      </w:r>
      <w:r>
        <w:rPr>
          <w:i/>
          <w:color w:val="000000"/>
        </w:rPr>
        <w:t>Organizacija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realizacija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obuke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17.</w:t>
      </w:r>
    </w:p>
    <w:p w:rsidR="003C1ED0" w:rsidRDefault="008D094C">
      <w:pPr>
        <w:spacing w:after="150"/>
      </w:pPr>
      <w:r>
        <w:rPr>
          <w:color w:val="000000"/>
        </w:rPr>
        <w:t>Obuku</w:t>
      </w:r>
      <w:r w:rsidR="00DC6856">
        <w:rPr>
          <w:color w:val="000000"/>
        </w:rPr>
        <w:t xml:space="preserve"> </w:t>
      </w:r>
      <w:r>
        <w:rPr>
          <w:color w:val="000000"/>
        </w:rPr>
        <w:t>organizuje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realizuje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organizaciona</w:t>
      </w:r>
      <w:r w:rsidR="00DC6856">
        <w:rPr>
          <w:color w:val="000000"/>
        </w:rPr>
        <w:t xml:space="preserve"> </w:t>
      </w:r>
      <w:r>
        <w:rPr>
          <w:color w:val="000000"/>
        </w:rPr>
        <w:t>jedinica</w:t>
      </w:r>
      <w:r w:rsidR="00DC6856">
        <w:rPr>
          <w:color w:val="000000"/>
        </w:rPr>
        <w:t xml:space="preserve"> </w:t>
      </w:r>
      <w:r>
        <w:rPr>
          <w:color w:val="000000"/>
        </w:rPr>
        <w:t>nadležna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upravlјanja</w:t>
      </w:r>
      <w:r w:rsidR="00DC6856">
        <w:rPr>
          <w:color w:val="000000"/>
        </w:rPr>
        <w:t xml:space="preserve"> </w:t>
      </w:r>
      <w:r>
        <w:rPr>
          <w:color w:val="000000"/>
        </w:rPr>
        <w:t>lјudskim</w:t>
      </w:r>
      <w:r w:rsidR="00DC6856">
        <w:rPr>
          <w:color w:val="000000"/>
        </w:rPr>
        <w:t xml:space="preserve"> </w:t>
      </w:r>
      <w:r>
        <w:rPr>
          <w:color w:val="000000"/>
        </w:rPr>
        <w:t>resursima</w:t>
      </w:r>
      <w:r w:rsidR="00DC6856">
        <w:rPr>
          <w:color w:val="000000"/>
        </w:rPr>
        <w:t xml:space="preserve"> </w:t>
      </w:r>
      <w:r>
        <w:rPr>
          <w:color w:val="000000"/>
        </w:rPr>
        <w:t>samostalno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saradnji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drugim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organizacionim</w:t>
      </w:r>
      <w:r w:rsidR="00DC6856">
        <w:rPr>
          <w:color w:val="000000"/>
        </w:rPr>
        <w:t xml:space="preserve"> </w:t>
      </w:r>
      <w:r>
        <w:rPr>
          <w:color w:val="000000"/>
        </w:rPr>
        <w:t>jedinicama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Plan</w:t>
      </w:r>
      <w:r w:rsidR="00DC6856">
        <w:rPr>
          <w:color w:val="000000"/>
        </w:rPr>
        <w:t xml:space="preserve"> </w:t>
      </w:r>
      <w:r>
        <w:rPr>
          <w:color w:val="000000"/>
        </w:rPr>
        <w:t>realizacije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dokument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izrađuje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organizaciona</w:t>
      </w:r>
      <w:r w:rsidR="00DC6856">
        <w:rPr>
          <w:color w:val="000000"/>
        </w:rPr>
        <w:t xml:space="preserve"> </w:t>
      </w:r>
      <w:r>
        <w:rPr>
          <w:color w:val="000000"/>
        </w:rPr>
        <w:t>jedinica</w:t>
      </w:r>
      <w:r w:rsidR="00DC6856">
        <w:rPr>
          <w:color w:val="000000"/>
        </w:rPr>
        <w:t xml:space="preserve"> </w:t>
      </w:r>
      <w:r>
        <w:rPr>
          <w:color w:val="000000"/>
        </w:rPr>
        <w:t>nadležna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upravlјanja</w:t>
      </w:r>
      <w:r w:rsidR="00DC6856">
        <w:rPr>
          <w:color w:val="000000"/>
        </w:rPr>
        <w:t xml:space="preserve"> </w:t>
      </w:r>
      <w:r>
        <w:rPr>
          <w:color w:val="000000"/>
        </w:rPr>
        <w:t>lјudskim</w:t>
      </w:r>
      <w:r w:rsidR="00DC6856">
        <w:rPr>
          <w:color w:val="000000"/>
        </w:rPr>
        <w:t xml:space="preserve"> </w:t>
      </w:r>
      <w:r>
        <w:rPr>
          <w:color w:val="000000"/>
        </w:rPr>
        <w:t>resursima</w:t>
      </w:r>
      <w:r w:rsidR="00DC6856">
        <w:rPr>
          <w:color w:val="000000"/>
        </w:rPr>
        <w:t xml:space="preserve">,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kojim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bliže</w:t>
      </w:r>
      <w:r w:rsidR="00DC6856">
        <w:rPr>
          <w:color w:val="000000"/>
        </w:rPr>
        <w:t xml:space="preserve"> </w:t>
      </w:r>
      <w:r>
        <w:rPr>
          <w:color w:val="000000"/>
        </w:rPr>
        <w:t>uređuje</w:t>
      </w:r>
      <w:r w:rsidR="00DC6856">
        <w:rPr>
          <w:color w:val="000000"/>
        </w:rPr>
        <w:t xml:space="preserve"> </w:t>
      </w:r>
      <w:r>
        <w:rPr>
          <w:color w:val="000000"/>
        </w:rPr>
        <w:t>način</w:t>
      </w:r>
      <w:r w:rsidR="00DC6856">
        <w:rPr>
          <w:color w:val="000000"/>
        </w:rPr>
        <w:t xml:space="preserve"> </w:t>
      </w:r>
      <w:r>
        <w:rPr>
          <w:color w:val="000000"/>
        </w:rPr>
        <w:t>realizacije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Plan</w:t>
      </w:r>
      <w:r w:rsidR="00DC6856">
        <w:rPr>
          <w:color w:val="000000"/>
        </w:rPr>
        <w:t xml:space="preserve"> </w:t>
      </w:r>
      <w:r>
        <w:rPr>
          <w:color w:val="000000"/>
        </w:rPr>
        <w:t>realizacije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sadrži</w:t>
      </w:r>
      <w:r w:rsidR="00DC6856">
        <w:rPr>
          <w:color w:val="000000"/>
        </w:rPr>
        <w:t xml:space="preserve"> </w:t>
      </w:r>
      <w:r>
        <w:rPr>
          <w:color w:val="000000"/>
        </w:rPr>
        <w:t>elemente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dati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Uputstvu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izradu</w:t>
      </w:r>
      <w:r w:rsidR="00DC6856">
        <w:rPr>
          <w:color w:val="000000"/>
        </w:rPr>
        <w:t xml:space="preserve"> </w:t>
      </w:r>
      <w:r>
        <w:rPr>
          <w:color w:val="000000"/>
        </w:rPr>
        <w:t>plana</w:t>
      </w:r>
      <w:r w:rsidR="00DC6856">
        <w:rPr>
          <w:color w:val="000000"/>
        </w:rPr>
        <w:t xml:space="preserve"> </w:t>
      </w:r>
      <w:r>
        <w:rPr>
          <w:color w:val="000000"/>
        </w:rPr>
        <w:t>realizacije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Uputstvo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izradu</w:t>
      </w:r>
      <w:r w:rsidR="00DC6856">
        <w:rPr>
          <w:color w:val="000000"/>
        </w:rPr>
        <w:t xml:space="preserve"> </w:t>
      </w:r>
      <w:r>
        <w:rPr>
          <w:color w:val="000000"/>
        </w:rPr>
        <w:t>plana</w:t>
      </w:r>
      <w:r w:rsidR="00DC6856">
        <w:rPr>
          <w:color w:val="000000"/>
        </w:rPr>
        <w:t xml:space="preserve"> </w:t>
      </w:r>
      <w:r>
        <w:rPr>
          <w:color w:val="000000"/>
        </w:rPr>
        <w:t>realizacije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(</w:t>
      </w:r>
      <w:r>
        <w:rPr>
          <w:color w:val="000000"/>
        </w:rPr>
        <w:t>Obrazac</w:t>
      </w:r>
      <w:r w:rsidR="00DC6856">
        <w:rPr>
          <w:color w:val="000000"/>
        </w:rPr>
        <w:t xml:space="preserve"> 6.), </w:t>
      </w:r>
      <w:r>
        <w:rPr>
          <w:color w:val="000000"/>
        </w:rPr>
        <w:t>odštampan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prilogu</w:t>
      </w:r>
      <w:r w:rsidR="00DC6856">
        <w:rPr>
          <w:color w:val="000000"/>
        </w:rPr>
        <w:t xml:space="preserve">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čini</w:t>
      </w:r>
      <w:r w:rsidR="00DC6856">
        <w:rPr>
          <w:color w:val="000000"/>
        </w:rPr>
        <w:t xml:space="preserve"> </w:t>
      </w:r>
      <w:r>
        <w:rPr>
          <w:color w:val="000000"/>
        </w:rPr>
        <w:t>njen</w:t>
      </w:r>
      <w:r w:rsidR="00DC6856">
        <w:rPr>
          <w:color w:val="000000"/>
        </w:rPr>
        <w:t xml:space="preserve"> </w:t>
      </w:r>
      <w:r>
        <w:rPr>
          <w:color w:val="000000"/>
        </w:rPr>
        <w:t>sastavni</w:t>
      </w:r>
      <w:r w:rsidR="00DC6856">
        <w:rPr>
          <w:color w:val="000000"/>
        </w:rPr>
        <w:t xml:space="preserve"> </w:t>
      </w:r>
      <w:r>
        <w:rPr>
          <w:color w:val="000000"/>
        </w:rPr>
        <w:t>deo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Plan</w:t>
      </w:r>
      <w:r w:rsidR="00DC6856">
        <w:rPr>
          <w:color w:val="000000"/>
        </w:rPr>
        <w:t xml:space="preserve"> </w:t>
      </w:r>
      <w:r>
        <w:rPr>
          <w:color w:val="000000"/>
        </w:rPr>
        <w:t>materijalno</w:t>
      </w:r>
      <w:r w:rsidR="00DC6856">
        <w:rPr>
          <w:color w:val="000000"/>
        </w:rPr>
        <w:t>-</w:t>
      </w:r>
      <w:r>
        <w:rPr>
          <w:color w:val="000000"/>
        </w:rPr>
        <w:t>tehničkih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finansijskih</w:t>
      </w:r>
      <w:r w:rsidR="00DC6856">
        <w:rPr>
          <w:color w:val="000000"/>
        </w:rPr>
        <w:t xml:space="preserve"> </w:t>
      </w:r>
      <w:r>
        <w:rPr>
          <w:color w:val="000000"/>
        </w:rPr>
        <w:t>sredstava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obuku</w:t>
      </w:r>
      <w:r w:rsidR="00DC6856">
        <w:rPr>
          <w:color w:val="000000"/>
        </w:rPr>
        <w:t xml:space="preserve"> (</w:t>
      </w:r>
      <w:r>
        <w:rPr>
          <w:color w:val="000000"/>
        </w:rPr>
        <w:t>Obrazac</w:t>
      </w:r>
      <w:r w:rsidR="00DC6856">
        <w:rPr>
          <w:color w:val="000000"/>
        </w:rPr>
        <w:t xml:space="preserve"> 7.), </w:t>
      </w:r>
      <w:r>
        <w:rPr>
          <w:color w:val="000000"/>
        </w:rPr>
        <w:t>odštampan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prilogu</w:t>
      </w:r>
      <w:r w:rsidR="00DC6856">
        <w:rPr>
          <w:color w:val="000000"/>
        </w:rPr>
        <w:t xml:space="preserve">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čini</w:t>
      </w:r>
      <w:r w:rsidR="00DC6856">
        <w:rPr>
          <w:color w:val="000000"/>
        </w:rPr>
        <w:t xml:space="preserve"> </w:t>
      </w:r>
      <w:r>
        <w:rPr>
          <w:color w:val="000000"/>
        </w:rPr>
        <w:t>njen</w:t>
      </w:r>
      <w:r w:rsidR="00DC6856">
        <w:rPr>
          <w:color w:val="000000"/>
        </w:rPr>
        <w:t xml:space="preserve"> </w:t>
      </w:r>
      <w:r>
        <w:rPr>
          <w:color w:val="000000"/>
        </w:rPr>
        <w:t>sastavni</w:t>
      </w:r>
      <w:r w:rsidR="00DC6856">
        <w:rPr>
          <w:color w:val="000000"/>
        </w:rPr>
        <w:t xml:space="preserve"> </w:t>
      </w:r>
      <w:r>
        <w:rPr>
          <w:color w:val="000000"/>
        </w:rPr>
        <w:t>deo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Nakon</w:t>
      </w:r>
      <w:r w:rsidR="00DC6856">
        <w:rPr>
          <w:color w:val="000000"/>
        </w:rPr>
        <w:t xml:space="preserve"> </w:t>
      </w:r>
      <w:r>
        <w:rPr>
          <w:color w:val="000000"/>
        </w:rPr>
        <w:t>završetka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rukovodilac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sačinjava</w:t>
      </w:r>
      <w:r w:rsidR="00DC6856">
        <w:rPr>
          <w:color w:val="000000"/>
        </w:rPr>
        <w:t xml:space="preserve"> </w:t>
      </w:r>
      <w:r>
        <w:rPr>
          <w:color w:val="000000"/>
        </w:rPr>
        <w:t>izveštaj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realizovanoj</w:t>
      </w:r>
      <w:r w:rsidR="00DC6856">
        <w:rPr>
          <w:color w:val="000000"/>
        </w:rPr>
        <w:t xml:space="preserve"> </w:t>
      </w:r>
      <w:r>
        <w:rPr>
          <w:color w:val="000000"/>
        </w:rPr>
        <w:t>obuci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dostavlјa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organizacionoj</w:t>
      </w:r>
      <w:r w:rsidR="00DC6856">
        <w:rPr>
          <w:color w:val="000000"/>
        </w:rPr>
        <w:t xml:space="preserve"> </w:t>
      </w:r>
      <w:r>
        <w:rPr>
          <w:color w:val="000000"/>
        </w:rPr>
        <w:t>jedinici</w:t>
      </w:r>
      <w:r w:rsidR="00DC6856">
        <w:rPr>
          <w:color w:val="000000"/>
        </w:rPr>
        <w:t xml:space="preserve"> </w:t>
      </w:r>
      <w:r>
        <w:rPr>
          <w:color w:val="000000"/>
        </w:rPr>
        <w:t>nadležnoj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upravlјanja</w:t>
      </w:r>
      <w:r w:rsidR="00DC6856">
        <w:rPr>
          <w:color w:val="000000"/>
        </w:rPr>
        <w:t xml:space="preserve"> </w:t>
      </w:r>
      <w:r>
        <w:rPr>
          <w:color w:val="000000"/>
        </w:rPr>
        <w:t>lјudskim</w:t>
      </w:r>
      <w:r w:rsidR="00DC6856">
        <w:rPr>
          <w:color w:val="000000"/>
        </w:rPr>
        <w:t xml:space="preserve"> </w:t>
      </w:r>
      <w:r>
        <w:rPr>
          <w:color w:val="000000"/>
        </w:rPr>
        <w:t>resursima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organizacionoj</w:t>
      </w:r>
      <w:r w:rsidR="00DC6856">
        <w:rPr>
          <w:color w:val="000000"/>
        </w:rPr>
        <w:t xml:space="preserve"> </w:t>
      </w:r>
      <w:r>
        <w:rPr>
          <w:color w:val="000000"/>
        </w:rPr>
        <w:t>jedinici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, </w:t>
      </w:r>
      <w:r>
        <w:rPr>
          <w:color w:val="000000"/>
        </w:rPr>
        <w:t>korisniku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Izveštaj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realizovanoj</w:t>
      </w:r>
      <w:r w:rsidR="00DC6856">
        <w:rPr>
          <w:color w:val="000000"/>
        </w:rPr>
        <w:t xml:space="preserve"> </w:t>
      </w:r>
      <w:r>
        <w:rPr>
          <w:color w:val="000000"/>
        </w:rPr>
        <w:t>obuci</w:t>
      </w:r>
      <w:r w:rsidR="00DC6856">
        <w:rPr>
          <w:color w:val="000000"/>
        </w:rPr>
        <w:t xml:space="preserve"> (</w:t>
      </w:r>
      <w:r>
        <w:rPr>
          <w:color w:val="000000"/>
        </w:rPr>
        <w:t>Obrazac</w:t>
      </w:r>
      <w:r w:rsidR="00DC6856">
        <w:rPr>
          <w:color w:val="000000"/>
        </w:rPr>
        <w:t xml:space="preserve"> 8.),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sadrži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standarde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njegovo</w:t>
      </w:r>
      <w:r w:rsidR="00DC6856">
        <w:rPr>
          <w:color w:val="000000"/>
        </w:rPr>
        <w:t xml:space="preserve"> </w:t>
      </w:r>
      <w:r>
        <w:rPr>
          <w:color w:val="000000"/>
        </w:rPr>
        <w:t>tehničko</w:t>
      </w:r>
      <w:r w:rsidR="00DC6856">
        <w:rPr>
          <w:color w:val="000000"/>
        </w:rPr>
        <w:t xml:space="preserve"> </w:t>
      </w:r>
      <w:r>
        <w:rPr>
          <w:color w:val="000000"/>
        </w:rPr>
        <w:t>uređivanje</w:t>
      </w:r>
      <w:r w:rsidR="00DC6856">
        <w:rPr>
          <w:color w:val="000000"/>
        </w:rPr>
        <w:t xml:space="preserve">, </w:t>
      </w:r>
      <w:r>
        <w:rPr>
          <w:color w:val="000000"/>
        </w:rPr>
        <w:t>odštampan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prilogu</w:t>
      </w:r>
      <w:r w:rsidR="00DC6856">
        <w:rPr>
          <w:color w:val="000000"/>
        </w:rPr>
        <w:t xml:space="preserve">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čini</w:t>
      </w:r>
      <w:r w:rsidR="00DC6856">
        <w:rPr>
          <w:color w:val="000000"/>
        </w:rPr>
        <w:t xml:space="preserve"> </w:t>
      </w:r>
      <w:r>
        <w:rPr>
          <w:color w:val="000000"/>
        </w:rPr>
        <w:t>njen</w:t>
      </w:r>
      <w:r w:rsidR="00DC6856">
        <w:rPr>
          <w:color w:val="000000"/>
        </w:rPr>
        <w:t xml:space="preserve"> </w:t>
      </w:r>
      <w:r>
        <w:rPr>
          <w:color w:val="000000"/>
        </w:rPr>
        <w:t>sastavni</w:t>
      </w:r>
      <w:r w:rsidR="00DC6856">
        <w:rPr>
          <w:color w:val="000000"/>
        </w:rPr>
        <w:t xml:space="preserve"> </w:t>
      </w:r>
      <w:r>
        <w:rPr>
          <w:color w:val="000000"/>
        </w:rPr>
        <w:t>deo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i/>
          <w:color w:val="000000"/>
        </w:rPr>
        <w:t>đ</w:t>
      </w:r>
      <w:r w:rsidR="00DC6856">
        <w:rPr>
          <w:i/>
          <w:color w:val="000000"/>
        </w:rPr>
        <w:t xml:space="preserve">) </w:t>
      </w:r>
      <w:r>
        <w:rPr>
          <w:i/>
          <w:color w:val="000000"/>
        </w:rPr>
        <w:t>Provera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znanja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ocenjivanje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18.</w:t>
      </w:r>
    </w:p>
    <w:p w:rsidR="003C1ED0" w:rsidRDefault="008D094C">
      <w:pPr>
        <w:spacing w:after="150"/>
      </w:pPr>
      <w:r>
        <w:rPr>
          <w:color w:val="000000"/>
        </w:rPr>
        <w:t>Provera</w:t>
      </w:r>
      <w:r w:rsidR="00DC6856">
        <w:rPr>
          <w:color w:val="000000"/>
        </w:rPr>
        <w:t xml:space="preserve"> </w:t>
      </w:r>
      <w:r>
        <w:rPr>
          <w:color w:val="000000"/>
        </w:rPr>
        <w:t>znanja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ocenjivanje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stalni</w:t>
      </w:r>
      <w:r w:rsidR="00DC6856">
        <w:rPr>
          <w:color w:val="000000"/>
        </w:rPr>
        <w:t xml:space="preserve"> </w:t>
      </w:r>
      <w:r>
        <w:rPr>
          <w:color w:val="000000"/>
        </w:rPr>
        <w:t>proces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pruža</w:t>
      </w:r>
      <w:r w:rsidR="00DC6856">
        <w:rPr>
          <w:color w:val="000000"/>
        </w:rPr>
        <w:t xml:space="preserve"> </w:t>
      </w:r>
      <w:r>
        <w:rPr>
          <w:color w:val="000000"/>
        </w:rPr>
        <w:t>povratne</w:t>
      </w:r>
      <w:r w:rsidR="00DC6856">
        <w:rPr>
          <w:color w:val="000000"/>
        </w:rPr>
        <w:t xml:space="preserve"> </w:t>
      </w:r>
      <w:r>
        <w:rPr>
          <w:color w:val="000000"/>
        </w:rPr>
        <w:t>informacije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ostvarenim</w:t>
      </w:r>
      <w:r w:rsidR="00DC6856">
        <w:rPr>
          <w:color w:val="000000"/>
        </w:rPr>
        <w:t xml:space="preserve"> </w:t>
      </w:r>
      <w:r>
        <w:rPr>
          <w:color w:val="000000"/>
        </w:rPr>
        <w:t>ishodima</w:t>
      </w:r>
      <w:r w:rsidR="00DC6856">
        <w:rPr>
          <w:color w:val="000000"/>
        </w:rPr>
        <w:t xml:space="preserve"> </w:t>
      </w:r>
      <w:r>
        <w:rPr>
          <w:color w:val="000000"/>
        </w:rPr>
        <w:t>učenja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Ocenjivanjem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određuje</w:t>
      </w:r>
      <w:r w:rsidR="00DC6856">
        <w:rPr>
          <w:color w:val="000000"/>
        </w:rPr>
        <w:t xml:space="preserve"> </w:t>
      </w:r>
      <w:r>
        <w:rPr>
          <w:color w:val="000000"/>
        </w:rPr>
        <w:t>stepen</w:t>
      </w:r>
      <w:r w:rsidR="00DC6856">
        <w:rPr>
          <w:color w:val="000000"/>
        </w:rPr>
        <w:t xml:space="preserve"> </w:t>
      </w:r>
      <w:r>
        <w:rPr>
          <w:color w:val="000000"/>
        </w:rPr>
        <w:t>postignuća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odnosu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ishode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dati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programu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Provera</w:t>
      </w:r>
      <w:r w:rsidR="00DC6856">
        <w:rPr>
          <w:color w:val="000000"/>
        </w:rPr>
        <w:t xml:space="preserve"> </w:t>
      </w:r>
      <w:r>
        <w:rPr>
          <w:color w:val="000000"/>
        </w:rPr>
        <w:t>znanja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ocenjivanje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smislu</w:t>
      </w:r>
      <w:r w:rsidR="00DC6856">
        <w:rPr>
          <w:color w:val="000000"/>
        </w:rPr>
        <w:t xml:space="preserve"> </w:t>
      </w:r>
      <w:r>
        <w:rPr>
          <w:color w:val="000000"/>
        </w:rPr>
        <w:t>kriterijuma</w:t>
      </w:r>
      <w:r w:rsidR="00DC6856">
        <w:rPr>
          <w:color w:val="000000"/>
        </w:rPr>
        <w:t xml:space="preserve">, </w:t>
      </w:r>
      <w:r>
        <w:rPr>
          <w:color w:val="000000"/>
        </w:rPr>
        <w:t>načina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vrste</w:t>
      </w:r>
      <w:r w:rsidR="00DC6856">
        <w:rPr>
          <w:color w:val="000000"/>
        </w:rPr>
        <w:t xml:space="preserve"> </w:t>
      </w:r>
      <w:r>
        <w:rPr>
          <w:color w:val="000000"/>
        </w:rPr>
        <w:t>određuju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svakom</w:t>
      </w:r>
      <w:r w:rsidR="00DC6856">
        <w:rPr>
          <w:color w:val="000000"/>
        </w:rPr>
        <w:t xml:space="preserve"> </w:t>
      </w:r>
      <w:r>
        <w:rPr>
          <w:color w:val="000000"/>
        </w:rPr>
        <w:t>programu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prilagođeni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ishodima</w:t>
      </w:r>
      <w:r w:rsidR="00DC6856">
        <w:rPr>
          <w:color w:val="000000"/>
        </w:rPr>
        <w:t xml:space="preserve"> </w:t>
      </w:r>
      <w:r>
        <w:rPr>
          <w:color w:val="000000"/>
        </w:rPr>
        <w:t>učenja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Način</w:t>
      </w:r>
      <w:r w:rsidR="00DC6856">
        <w:rPr>
          <w:color w:val="000000"/>
        </w:rPr>
        <w:t xml:space="preserve">, </w:t>
      </w:r>
      <w:r>
        <w:rPr>
          <w:color w:val="000000"/>
        </w:rPr>
        <w:t>metode</w:t>
      </w:r>
      <w:r w:rsidR="00DC6856">
        <w:rPr>
          <w:color w:val="000000"/>
        </w:rPr>
        <w:t xml:space="preserve">, </w:t>
      </w:r>
      <w:r>
        <w:rPr>
          <w:color w:val="000000"/>
        </w:rPr>
        <w:t>tehnike</w:t>
      </w:r>
      <w:r w:rsidR="00DC6856">
        <w:rPr>
          <w:color w:val="000000"/>
        </w:rPr>
        <w:t xml:space="preserve">, </w:t>
      </w:r>
      <w:r>
        <w:rPr>
          <w:color w:val="000000"/>
        </w:rPr>
        <w:t>instrumenti</w:t>
      </w:r>
      <w:r w:rsidR="00DC6856">
        <w:rPr>
          <w:color w:val="000000"/>
        </w:rPr>
        <w:t xml:space="preserve">, </w:t>
      </w:r>
      <w:r>
        <w:rPr>
          <w:color w:val="000000"/>
        </w:rPr>
        <w:t>kriterijumi</w:t>
      </w:r>
      <w:r w:rsidR="00DC6856">
        <w:rPr>
          <w:color w:val="000000"/>
        </w:rPr>
        <w:t xml:space="preserve">, </w:t>
      </w:r>
      <w:r>
        <w:rPr>
          <w:color w:val="000000"/>
        </w:rPr>
        <w:t>vreme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ishodi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ocenjuju</w:t>
      </w:r>
      <w:r w:rsidR="00DC6856">
        <w:rPr>
          <w:color w:val="000000"/>
        </w:rPr>
        <w:t xml:space="preserve">, </w:t>
      </w:r>
      <w:r>
        <w:rPr>
          <w:color w:val="000000"/>
        </w:rPr>
        <w:t>saopštavaju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polaznicima</w:t>
      </w:r>
      <w:r w:rsidR="00DC6856">
        <w:rPr>
          <w:color w:val="000000"/>
        </w:rPr>
        <w:t xml:space="preserve"> </w:t>
      </w:r>
      <w:r>
        <w:rPr>
          <w:color w:val="000000"/>
        </w:rPr>
        <w:t>pre</w:t>
      </w:r>
      <w:r w:rsidR="00DC6856">
        <w:rPr>
          <w:color w:val="000000"/>
        </w:rPr>
        <w:t xml:space="preserve"> </w:t>
      </w:r>
      <w:r>
        <w:rPr>
          <w:color w:val="000000"/>
        </w:rPr>
        <w:t>početka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odnosno</w:t>
      </w:r>
      <w:r w:rsidR="00DC6856">
        <w:rPr>
          <w:color w:val="000000"/>
        </w:rPr>
        <w:t xml:space="preserve"> </w:t>
      </w:r>
      <w:r>
        <w:rPr>
          <w:color w:val="000000"/>
        </w:rPr>
        <w:t>pre</w:t>
      </w:r>
      <w:r w:rsidR="00DC6856">
        <w:rPr>
          <w:color w:val="000000"/>
        </w:rPr>
        <w:t xml:space="preserve"> </w:t>
      </w:r>
      <w:r>
        <w:rPr>
          <w:color w:val="000000"/>
        </w:rPr>
        <w:t>početka</w:t>
      </w:r>
      <w:r w:rsidR="00DC6856">
        <w:rPr>
          <w:color w:val="000000"/>
        </w:rPr>
        <w:t xml:space="preserve"> </w:t>
      </w:r>
      <w:r>
        <w:rPr>
          <w:color w:val="000000"/>
        </w:rPr>
        <w:lastRenderedPageBreak/>
        <w:t>realizacije</w:t>
      </w:r>
      <w:r w:rsidR="00DC6856">
        <w:rPr>
          <w:color w:val="000000"/>
        </w:rPr>
        <w:t xml:space="preserve"> </w:t>
      </w:r>
      <w:r>
        <w:rPr>
          <w:color w:val="000000"/>
        </w:rPr>
        <w:t>nastavnih</w:t>
      </w:r>
      <w:r w:rsidR="00DC6856">
        <w:rPr>
          <w:color w:val="000000"/>
        </w:rPr>
        <w:t xml:space="preserve"> </w:t>
      </w:r>
      <w:r>
        <w:rPr>
          <w:color w:val="000000"/>
        </w:rPr>
        <w:t>jedinica</w:t>
      </w:r>
      <w:r w:rsidR="00DC6856">
        <w:rPr>
          <w:color w:val="000000"/>
        </w:rPr>
        <w:t xml:space="preserve">. </w:t>
      </w:r>
      <w:r>
        <w:rPr>
          <w:color w:val="000000"/>
        </w:rPr>
        <w:t>Ocena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polazniku</w:t>
      </w:r>
      <w:r w:rsidR="00DC6856">
        <w:rPr>
          <w:color w:val="000000"/>
        </w:rPr>
        <w:t xml:space="preserve"> </w:t>
      </w:r>
      <w:r>
        <w:rPr>
          <w:color w:val="000000"/>
        </w:rPr>
        <w:t>saopštava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pisanoj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usmenoj</w:t>
      </w:r>
      <w:r w:rsidR="00DC6856">
        <w:rPr>
          <w:color w:val="000000"/>
        </w:rPr>
        <w:t xml:space="preserve"> </w:t>
      </w:r>
      <w:r>
        <w:rPr>
          <w:color w:val="000000"/>
        </w:rPr>
        <w:t>formi</w:t>
      </w:r>
      <w:r w:rsidR="00DC6856">
        <w:rPr>
          <w:color w:val="000000"/>
        </w:rPr>
        <w:t xml:space="preserve">,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način</w:t>
      </w:r>
      <w:r w:rsidR="00DC6856">
        <w:rPr>
          <w:color w:val="000000"/>
        </w:rPr>
        <w:t xml:space="preserve"> </w:t>
      </w:r>
      <w:r>
        <w:rPr>
          <w:color w:val="000000"/>
        </w:rPr>
        <w:t>predviđen</w:t>
      </w:r>
      <w:r w:rsidR="00DC6856">
        <w:rPr>
          <w:color w:val="000000"/>
        </w:rPr>
        <w:t xml:space="preserve"> </w:t>
      </w:r>
      <w:r>
        <w:rPr>
          <w:color w:val="000000"/>
        </w:rPr>
        <w:t>programom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19.</w:t>
      </w:r>
    </w:p>
    <w:p w:rsidR="003C1ED0" w:rsidRDefault="008D094C">
      <w:pPr>
        <w:spacing w:after="150"/>
      </w:pPr>
      <w:r>
        <w:rPr>
          <w:color w:val="000000"/>
        </w:rPr>
        <w:t>Provera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ocenjivanje</w:t>
      </w:r>
      <w:r w:rsidR="00DC6856">
        <w:rPr>
          <w:color w:val="000000"/>
        </w:rPr>
        <w:t xml:space="preserve"> </w:t>
      </w:r>
      <w:r>
        <w:rPr>
          <w:color w:val="000000"/>
        </w:rPr>
        <w:t>znanja</w:t>
      </w:r>
      <w:r w:rsidR="00DC6856">
        <w:rPr>
          <w:color w:val="000000"/>
        </w:rPr>
        <w:t xml:space="preserve">, </w:t>
      </w:r>
      <w:r>
        <w:rPr>
          <w:color w:val="000000"/>
        </w:rPr>
        <w:t>veština</w:t>
      </w:r>
      <w:r w:rsidR="00DC6856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 xml:space="preserve"> </w:t>
      </w:r>
      <w:r>
        <w:rPr>
          <w:color w:val="000000"/>
        </w:rPr>
        <w:t>stavova</w:t>
      </w:r>
      <w:r w:rsidR="00DC6856">
        <w:rPr>
          <w:color w:val="000000"/>
        </w:rPr>
        <w:t xml:space="preserve"> 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 xml:space="preserve">, </w:t>
      </w:r>
      <w:r>
        <w:rPr>
          <w:color w:val="000000"/>
        </w:rPr>
        <w:t>realizuje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putem</w:t>
      </w:r>
      <w:r w:rsidR="00DC6856">
        <w:rPr>
          <w:color w:val="000000"/>
        </w:rPr>
        <w:t xml:space="preserve"> </w:t>
      </w:r>
      <w:r>
        <w:rPr>
          <w:color w:val="000000"/>
        </w:rPr>
        <w:t>faznog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završnog</w:t>
      </w:r>
      <w:r w:rsidR="00DC6856">
        <w:rPr>
          <w:color w:val="000000"/>
        </w:rPr>
        <w:t xml:space="preserve"> </w:t>
      </w:r>
      <w:r>
        <w:rPr>
          <w:color w:val="000000"/>
        </w:rPr>
        <w:t>ispita</w:t>
      </w:r>
      <w:r w:rsidR="00DC6856">
        <w:rPr>
          <w:color w:val="000000"/>
        </w:rPr>
        <w:t xml:space="preserve">,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sprovode</w:t>
      </w:r>
      <w:r w:rsidR="00DC6856">
        <w:rPr>
          <w:color w:val="000000"/>
        </w:rPr>
        <w:t xml:space="preserve"> </w:t>
      </w:r>
      <w:r>
        <w:rPr>
          <w:color w:val="000000"/>
        </w:rPr>
        <w:t>izvođači</w:t>
      </w:r>
      <w:r w:rsidR="00DC6856">
        <w:rPr>
          <w:color w:val="000000"/>
        </w:rPr>
        <w:t xml:space="preserve"> </w:t>
      </w:r>
      <w:r>
        <w:rPr>
          <w:color w:val="000000"/>
        </w:rPr>
        <w:t>nastave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ispitna</w:t>
      </w:r>
      <w:r w:rsidR="00DC6856">
        <w:rPr>
          <w:color w:val="000000"/>
        </w:rPr>
        <w:t xml:space="preserve"> </w:t>
      </w:r>
      <w:r>
        <w:rPr>
          <w:color w:val="000000"/>
        </w:rPr>
        <w:t>komisija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Fazni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završni</w:t>
      </w:r>
      <w:r w:rsidR="00DC6856">
        <w:rPr>
          <w:color w:val="000000"/>
        </w:rPr>
        <w:t xml:space="preserve"> </w:t>
      </w:r>
      <w:r>
        <w:rPr>
          <w:color w:val="000000"/>
        </w:rPr>
        <w:t>ispiti</w:t>
      </w:r>
      <w:r w:rsidR="00DC6856">
        <w:rPr>
          <w:color w:val="000000"/>
        </w:rPr>
        <w:t xml:space="preserve"> </w:t>
      </w:r>
      <w:r>
        <w:rPr>
          <w:color w:val="000000"/>
        </w:rPr>
        <w:t>mogu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sprovesti</w:t>
      </w:r>
      <w:r w:rsidR="00DC6856">
        <w:rPr>
          <w:color w:val="000000"/>
        </w:rPr>
        <w:t xml:space="preserve"> </w:t>
      </w:r>
      <w:r>
        <w:rPr>
          <w:color w:val="000000"/>
        </w:rPr>
        <w:t>pismeno</w:t>
      </w:r>
      <w:r w:rsidR="00DC6856">
        <w:rPr>
          <w:color w:val="000000"/>
        </w:rPr>
        <w:t xml:space="preserve">, </w:t>
      </w:r>
      <w:r>
        <w:rPr>
          <w:color w:val="000000"/>
        </w:rPr>
        <w:t>praktično</w:t>
      </w:r>
      <w:r w:rsidR="00DC6856">
        <w:rPr>
          <w:color w:val="000000"/>
        </w:rPr>
        <w:t xml:space="preserve">, </w:t>
      </w:r>
      <w:r>
        <w:rPr>
          <w:color w:val="000000"/>
        </w:rPr>
        <w:t>usmeno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elektronskim</w:t>
      </w:r>
      <w:r w:rsidR="00DC6856">
        <w:rPr>
          <w:color w:val="000000"/>
        </w:rPr>
        <w:t xml:space="preserve"> </w:t>
      </w:r>
      <w:r>
        <w:rPr>
          <w:color w:val="000000"/>
        </w:rPr>
        <w:t>putem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platformi</w:t>
      </w:r>
      <w:r w:rsidR="00DC6856">
        <w:rPr>
          <w:color w:val="000000"/>
        </w:rPr>
        <w:t xml:space="preserve"> </w:t>
      </w:r>
      <w:r>
        <w:rPr>
          <w:color w:val="000000"/>
        </w:rPr>
        <w:t>predviđenoj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učenje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dalјinu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Načini</w:t>
      </w:r>
      <w:r w:rsidR="00DC6856">
        <w:rPr>
          <w:color w:val="000000"/>
        </w:rPr>
        <w:t xml:space="preserve"> </w:t>
      </w:r>
      <w:r>
        <w:rPr>
          <w:color w:val="000000"/>
        </w:rPr>
        <w:t>ocenjivanja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: </w:t>
      </w:r>
      <w:r>
        <w:rPr>
          <w:color w:val="000000"/>
        </w:rPr>
        <w:t>numeričko</w:t>
      </w:r>
      <w:r w:rsidR="00DC6856">
        <w:rPr>
          <w:color w:val="000000"/>
        </w:rPr>
        <w:t xml:space="preserve"> (</w:t>
      </w:r>
      <w:r>
        <w:rPr>
          <w:color w:val="000000"/>
        </w:rPr>
        <w:t>brojčano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bodovno</w:t>
      </w:r>
      <w:r w:rsidR="00DC6856">
        <w:rPr>
          <w:color w:val="000000"/>
        </w:rPr>
        <w:t xml:space="preserve">), </w:t>
      </w:r>
      <w:r>
        <w:rPr>
          <w:color w:val="000000"/>
        </w:rPr>
        <w:t>opisno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kombinovano</w:t>
      </w:r>
      <w:r w:rsidR="00DC6856">
        <w:rPr>
          <w:color w:val="000000"/>
        </w:rPr>
        <w:t>.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20.</w:t>
      </w:r>
    </w:p>
    <w:p w:rsidR="003C1ED0" w:rsidRDefault="008D094C">
      <w:pPr>
        <w:spacing w:after="150"/>
      </w:pPr>
      <w:r>
        <w:rPr>
          <w:color w:val="000000"/>
        </w:rPr>
        <w:t>Fazni</w:t>
      </w:r>
      <w:r w:rsidR="00DC6856">
        <w:rPr>
          <w:color w:val="000000"/>
        </w:rPr>
        <w:t xml:space="preserve"> </w:t>
      </w:r>
      <w:r>
        <w:rPr>
          <w:color w:val="000000"/>
        </w:rPr>
        <w:t>ispit</w:t>
      </w:r>
      <w:r w:rsidR="00DC6856">
        <w:rPr>
          <w:color w:val="000000"/>
        </w:rPr>
        <w:t xml:space="preserve"> </w:t>
      </w:r>
      <w:r>
        <w:rPr>
          <w:color w:val="000000"/>
        </w:rPr>
        <w:t>može</w:t>
      </w:r>
      <w:r w:rsidR="00DC6856">
        <w:rPr>
          <w:color w:val="000000"/>
        </w:rPr>
        <w:t xml:space="preserve"> </w:t>
      </w:r>
      <w:r>
        <w:rPr>
          <w:color w:val="000000"/>
        </w:rPr>
        <w:t>biti</w:t>
      </w:r>
      <w:r w:rsidR="00DC6856">
        <w:rPr>
          <w:color w:val="000000"/>
        </w:rPr>
        <w:t xml:space="preserve"> </w:t>
      </w:r>
      <w:r>
        <w:rPr>
          <w:color w:val="000000"/>
        </w:rPr>
        <w:t>fakultativnog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eliminacionog</w:t>
      </w:r>
      <w:r w:rsidR="00DC6856">
        <w:rPr>
          <w:color w:val="000000"/>
        </w:rPr>
        <w:t xml:space="preserve"> </w:t>
      </w:r>
      <w:r>
        <w:rPr>
          <w:color w:val="000000"/>
        </w:rPr>
        <w:t>karaktera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Kada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fazni</w:t>
      </w:r>
      <w:r w:rsidR="00DC6856">
        <w:rPr>
          <w:color w:val="000000"/>
        </w:rPr>
        <w:t xml:space="preserve"> </w:t>
      </w:r>
      <w:r>
        <w:rPr>
          <w:color w:val="000000"/>
        </w:rPr>
        <w:t>ispit</w:t>
      </w:r>
      <w:r w:rsidR="00DC6856">
        <w:rPr>
          <w:color w:val="000000"/>
        </w:rPr>
        <w:t xml:space="preserve"> </w:t>
      </w:r>
      <w:r>
        <w:rPr>
          <w:color w:val="000000"/>
        </w:rPr>
        <w:t>fakultativnog</w:t>
      </w:r>
      <w:r w:rsidR="00DC6856">
        <w:rPr>
          <w:color w:val="000000"/>
        </w:rPr>
        <w:t xml:space="preserve"> </w:t>
      </w:r>
      <w:r>
        <w:rPr>
          <w:color w:val="000000"/>
        </w:rPr>
        <w:t>karaktera</w:t>
      </w:r>
      <w:r w:rsidR="00DC6856">
        <w:rPr>
          <w:color w:val="000000"/>
        </w:rPr>
        <w:t xml:space="preserve"> </w:t>
      </w:r>
      <w:r>
        <w:rPr>
          <w:color w:val="000000"/>
        </w:rPr>
        <w:t>koristi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isklјučivo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praćenje</w:t>
      </w:r>
      <w:r w:rsidR="00DC6856">
        <w:rPr>
          <w:color w:val="000000"/>
        </w:rPr>
        <w:t xml:space="preserve"> </w:t>
      </w:r>
      <w:r>
        <w:rPr>
          <w:color w:val="000000"/>
        </w:rPr>
        <w:t>postignuća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tokom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Kada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fazni</w:t>
      </w:r>
      <w:r w:rsidR="00DC6856">
        <w:rPr>
          <w:color w:val="000000"/>
        </w:rPr>
        <w:t xml:space="preserve"> </w:t>
      </w:r>
      <w:r>
        <w:rPr>
          <w:color w:val="000000"/>
        </w:rPr>
        <w:t>ispit</w:t>
      </w:r>
      <w:r w:rsidR="00DC6856">
        <w:rPr>
          <w:color w:val="000000"/>
        </w:rPr>
        <w:t xml:space="preserve"> </w:t>
      </w:r>
      <w:r>
        <w:rPr>
          <w:color w:val="000000"/>
        </w:rPr>
        <w:t>eliminacionog</w:t>
      </w:r>
      <w:r w:rsidR="00DC6856">
        <w:rPr>
          <w:color w:val="000000"/>
        </w:rPr>
        <w:t xml:space="preserve"> </w:t>
      </w:r>
      <w:r>
        <w:rPr>
          <w:color w:val="000000"/>
        </w:rPr>
        <w:t>karaktera</w:t>
      </w:r>
      <w:r w:rsidR="00DC6856">
        <w:rPr>
          <w:color w:val="000000"/>
        </w:rPr>
        <w:t xml:space="preserve">, </w:t>
      </w:r>
      <w:r>
        <w:rPr>
          <w:color w:val="000000"/>
        </w:rPr>
        <w:t>polaže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pred</w:t>
      </w:r>
      <w:r w:rsidR="00DC6856">
        <w:rPr>
          <w:color w:val="000000"/>
        </w:rPr>
        <w:t xml:space="preserve"> </w:t>
      </w:r>
      <w:r>
        <w:rPr>
          <w:color w:val="000000"/>
        </w:rPr>
        <w:t>ispitnom</w:t>
      </w:r>
      <w:r w:rsidR="00DC6856">
        <w:rPr>
          <w:color w:val="000000"/>
        </w:rPr>
        <w:t xml:space="preserve"> </w:t>
      </w:r>
      <w:r>
        <w:rPr>
          <w:color w:val="000000"/>
        </w:rPr>
        <w:t>komisijom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Polazniku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ne</w:t>
      </w:r>
      <w:r w:rsidR="00DC6856">
        <w:rPr>
          <w:color w:val="000000"/>
        </w:rPr>
        <w:t xml:space="preserve"> </w:t>
      </w:r>
      <w:r>
        <w:rPr>
          <w:color w:val="000000"/>
        </w:rPr>
        <w:t>položi</w:t>
      </w:r>
      <w:r w:rsidR="00DC6856">
        <w:rPr>
          <w:color w:val="000000"/>
        </w:rPr>
        <w:t xml:space="preserve"> </w:t>
      </w:r>
      <w:r>
        <w:rPr>
          <w:color w:val="000000"/>
        </w:rPr>
        <w:t>fazni</w:t>
      </w:r>
      <w:r w:rsidR="00DC6856">
        <w:rPr>
          <w:color w:val="000000"/>
        </w:rPr>
        <w:t xml:space="preserve"> </w:t>
      </w:r>
      <w:r>
        <w:rPr>
          <w:color w:val="000000"/>
        </w:rPr>
        <w:t>ispit</w:t>
      </w:r>
      <w:r w:rsidR="00DC6856">
        <w:rPr>
          <w:color w:val="000000"/>
        </w:rPr>
        <w:t xml:space="preserve"> </w:t>
      </w:r>
      <w:r>
        <w:rPr>
          <w:color w:val="000000"/>
        </w:rPr>
        <w:t>biće</w:t>
      </w:r>
      <w:r w:rsidR="00DC6856">
        <w:rPr>
          <w:color w:val="000000"/>
        </w:rPr>
        <w:t xml:space="preserve"> </w:t>
      </w:r>
      <w:r>
        <w:rPr>
          <w:color w:val="000000"/>
        </w:rPr>
        <w:t>omogućeno</w:t>
      </w:r>
      <w:r w:rsidR="00DC6856">
        <w:rPr>
          <w:color w:val="000000"/>
        </w:rPr>
        <w:t xml:space="preserve"> </w:t>
      </w:r>
      <w:r>
        <w:rPr>
          <w:color w:val="000000"/>
        </w:rPr>
        <w:t>ponovno</w:t>
      </w:r>
      <w:r w:rsidR="00DC6856">
        <w:rPr>
          <w:color w:val="000000"/>
        </w:rPr>
        <w:t xml:space="preserve"> </w:t>
      </w:r>
      <w:r>
        <w:rPr>
          <w:color w:val="000000"/>
        </w:rPr>
        <w:t>polaganje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roku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određuje</w:t>
      </w:r>
      <w:r w:rsidR="00DC6856">
        <w:rPr>
          <w:color w:val="000000"/>
        </w:rPr>
        <w:t xml:space="preserve"> </w:t>
      </w:r>
      <w:r>
        <w:rPr>
          <w:color w:val="000000"/>
        </w:rPr>
        <w:t>programom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Ako</w:t>
      </w:r>
      <w:r w:rsidR="00DC6856">
        <w:rPr>
          <w:color w:val="000000"/>
        </w:rPr>
        <w:t xml:space="preserve"> </w:t>
      </w:r>
      <w:r>
        <w:rPr>
          <w:color w:val="000000"/>
        </w:rPr>
        <w:t>polaznik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ponovnom</w:t>
      </w:r>
      <w:r w:rsidR="00DC6856">
        <w:rPr>
          <w:color w:val="000000"/>
        </w:rPr>
        <w:t xml:space="preserve"> </w:t>
      </w:r>
      <w:r>
        <w:rPr>
          <w:color w:val="000000"/>
        </w:rPr>
        <w:t>polaganju</w:t>
      </w:r>
      <w:r w:rsidR="00DC6856">
        <w:rPr>
          <w:color w:val="000000"/>
        </w:rPr>
        <w:t xml:space="preserve"> </w:t>
      </w:r>
      <w:r>
        <w:rPr>
          <w:color w:val="000000"/>
        </w:rPr>
        <w:t>ne</w:t>
      </w:r>
      <w:r w:rsidR="00DC6856">
        <w:rPr>
          <w:color w:val="000000"/>
        </w:rPr>
        <w:t xml:space="preserve"> </w:t>
      </w:r>
      <w:r>
        <w:rPr>
          <w:color w:val="000000"/>
        </w:rPr>
        <w:t>položi</w:t>
      </w:r>
      <w:r w:rsidR="00DC6856">
        <w:rPr>
          <w:color w:val="000000"/>
        </w:rPr>
        <w:t xml:space="preserve"> </w:t>
      </w:r>
      <w:r>
        <w:rPr>
          <w:color w:val="000000"/>
        </w:rPr>
        <w:t>fazni</w:t>
      </w:r>
      <w:r w:rsidR="00DC6856">
        <w:rPr>
          <w:color w:val="000000"/>
        </w:rPr>
        <w:t xml:space="preserve"> </w:t>
      </w:r>
      <w:r>
        <w:rPr>
          <w:color w:val="000000"/>
        </w:rPr>
        <w:t>ispit</w:t>
      </w:r>
      <w:r w:rsidR="00DC6856">
        <w:rPr>
          <w:color w:val="000000"/>
        </w:rPr>
        <w:t xml:space="preserve">, </w:t>
      </w:r>
      <w:r>
        <w:rPr>
          <w:color w:val="000000"/>
        </w:rPr>
        <w:t>smatraće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nije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uspehom</w:t>
      </w:r>
      <w:r w:rsidR="00DC6856">
        <w:rPr>
          <w:color w:val="000000"/>
        </w:rPr>
        <w:t xml:space="preserve"> </w:t>
      </w:r>
      <w:r>
        <w:rPr>
          <w:color w:val="000000"/>
        </w:rPr>
        <w:t>završio</w:t>
      </w:r>
      <w:r w:rsidR="00DC6856">
        <w:rPr>
          <w:color w:val="000000"/>
        </w:rPr>
        <w:t xml:space="preserve"> </w:t>
      </w:r>
      <w:r>
        <w:rPr>
          <w:color w:val="000000"/>
        </w:rPr>
        <w:t>obuku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21.</w:t>
      </w:r>
    </w:p>
    <w:p w:rsidR="003C1ED0" w:rsidRDefault="008D094C">
      <w:pPr>
        <w:spacing w:after="150"/>
      </w:pP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kraju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radi</w:t>
      </w:r>
      <w:r w:rsidR="00DC6856">
        <w:rPr>
          <w:color w:val="000000"/>
        </w:rPr>
        <w:t xml:space="preserve"> </w:t>
      </w:r>
      <w:r>
        <w:rPr>
          <w:color w:val="000000"/>
        </w:rPr>
        <w:t>provere</w:t>
      </w:r>
      <w:r w:rsidR="00DC6856">
        <w:rPr>
          <w:color w:val="000000"/>
        </w:rPr>
        <w:t xml:space="preserve"> </w:t>
      </w:r>
      <w:r>
        <w:rPr>
          <w:color w:val="000000"/>
        </w:rPr>
        <w:t>osposoblјenosti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, </w:t>
      </w:r>
      <w:r>
        <w:rPr>
          <w:color w:val="000000"/>
        </w:rPr>
        <w:t>sprovodi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završni</w:t>
      </w:r>
      <w:r w:rsidR="00DC6856">
        <w:rPr>
          <w:color w:val="000000"/>
        </w:rPr>
        <w:t xml:space="preserve"> </w:t>
      </w:r>
      <w:r>
        <w:rPr>
          <w:color w:val="000000"/>
        </w:rPr>
        <w:t>ispit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Polazniku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ne</w:t>
      </w:r>
      <w:r w:rsidR="00DC6856">
        <w:rPr>
          <w:color w:val="000000"/>
        </w:rPr>
        <w:t xml:space="preserve"> </w:t>
      </w:r>
      <w:r>
        <w:rPr>
          <w:color w:val="000000"/>
        </w:rPr>
        <w:t>položi</w:t>
      </w:r>
      <w:r w:rsidR="00DC6856">
        <w:rPr>
          <w:color w:val="000000"/>
        </w:rPr>
        <w:t xml:space="preserve"> </w:t>
      </w:r>
      <w:r>
        <w:rPr>
          <w:color w:val="000000"/>
        </w:rPr>
        <w:t>završni</w:t>
      </w:r>
      <w:r w:rsidR="00DC6856">
        <w:rPr>
          <w:color w:val="000000"/>
        </w:rPr>
        <w:t xml:space="preserve"> </w:t>
      </w:r>
      <w:r>
        <w:rPr>
          <w:color w:val="000000"/>
        </w:rPr>
        <w:t>ispit</w:t>
      </w:r>
      <w:r w:rsidR="00DC6856">
        <w:rPr>
          <w:color w:val="000000"/>
        </w:rPr>
        <w:t xml:space="preserve"> </w:t>
      </w:r>
      <w:r>
        <w:rPr>
          <w:color w:val="000000"/>
        </w:rPr>
        <w:t>biće</w:t>
      </w:r>
      <w:r w:rsidR="00DC6856">
        <w:rPr>
          <w:color w:val="000000"/>
        </w:rPr>
        <w:t xml:space="preserve"> </w:t>
      </w:r>
      <w:r>
        <w:rPr>
          <w:color w:val="000000"/>
        </w:rPr>
        <w:t>omogućeno</w:t>
      </w:r>
      <w:r w:rsidR="00DC6856">
        <w:rPr>
          <w:color w:val="000000"/>
        </w:rPr>
        <w:t xml:space="preserve"> </w:t>
      </w:r>
      <w:r>
        <w:rPr>
          <w:color w:val="000000"/>
        </w:rPr>
        <w:t>ponovno</w:t>
      </w:r>
      <w:r w:rsidR="00DC6856">
        <w:rPr>
          <w:color w:val="000000"/>
        </w:rPr>
        <w:t xml:space="preserve"> </w:t>
      </w:r>
      <w:r>
        <w:rPr>
          <w:color w:val="000000"/>
        </w:rPr>
        <w:t>polaganje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roku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određuje</w:t>
      </w:r>
      <w:r w:rsidR="00DC6856">
        <w:rPr>
          <w:color w:val="000000"/>
        </w:rPr>
        <w:t xml:space="preserve"> </w:t>
      </w:r>
      <w:r>
        <w:rPr>
          <w:color w:val="000000"/>
        </w:rPr>
        <w:t>programom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Ako</w:t>
      </w:r>
      <w:r w:rsidR="00DC6856">
        <w:rPr>
          <w:color w:val="000000"/>
        </w:rPr>
        <w:t xml:space="preserve"> </w:t>
      </w:r>
      <w:r>
        <w:rPr>
          <w:color w:val="000000"/>
        </w:rPr>
        <w:t>polaznik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ponovnom</w:t>
      </w:r>
      <w:r w:rsidR="00DC6856">
        <w:rPr>
          <w:color w:val="000000"/>
        </w:rPr>
        <w:t xml:space="preserve"> </w:t>
      </w:r>
      <w:r>
        <w:rPr>
          <w:color w:val="000000"/>
        </w:rPr>
        <w:t>polaganju</w:t>
      </w:r>
      <w:r w:rsidR="00DC6856">
        <w:rPr>
          <w:color w:val="000000"/>
        </w:rPr>
        <w:t xml:space="preserve"> </w:t>
      </w:r>
      <w:r>
        <w:rPr>
          <w:color w:val="000000"/>
        </w:rPr>
        <w:t>ne</w:t>
      </w:r>
      <w:r w:rsidR="00DC6856">
        <w:rPr>
          <w:color w:val="000000"/>
        </w:rPr>
        <w:t xml:space="preserve"> </w:t>
      </w:r>
      <w:r>
        <w:rPr>
          <w:color w:val="000000"/>
        </w:rPr>
        <w:t>položi</w:t>
      </w:r>
      <w:r w:rsidR="00DC6856">
        <w:rPr>
          <w:color w:val="000000"/>
        </w:rPr>
        <w:t xml:space="preserve"> </w:t>
      </w:r>
      <w:r>
        <w:rPr>
          <w:color w:val="000000"/>
        </w:rPr>
        <w:t>završni</w:t>
      </w:r>
      <w:r w:rsidR="00DC6856">
        <w:rPr>
          <w:color w:val="000000"/>
        </w:rPr>
        <w:t xml:space="preserve"> </w:t>
      </w:r>
      <w:r>
        <w:rPr>
          <w:color w:val="000000"/>
        </w:rPr>
        <w:t>ispit</w:t>
      </w:r>
      <w:r w:rsidR="00DC6856">
        <w:rPr>
          <w:color w:val="000000"/>
        </w:rPr>
        <w:t xml:space="preserve">, </w:t>
      </w:r>
      <w:r>
        <w:rPr>
          <w:color w:val="000000"/>
        </w:rPr>
        <w:t>smatraće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nije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uspehom</w:t>
      </w:r>
      <w:r w:rsidR="00DC6856">
        <w:rPr>
          <w:color w:val="000000"/>
        </w:rPr>
        <w:t xml:space="preserve"> </w:t>
      </w:r>
      <w:r>
        <w:rPr>
          <w:color w:val="000000"/>
        </w:rPr>
        <w:t>završio</w:t>
      </w:r>
      <w:r w:rsidR="00DC6856">
        <w:rPr>
          <w:color w:val="000000"/>
        </w:rPr>
        <w:t xml:space="preserve"> </w:t>
      </w:r>
      <w:r>
        <w:rPr>
          <w:color w:val="000000"/>
        </w:rPr>
        <w:t>obuku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22.</w:t>
      </w:r>
    </w:p>
    <w:p w:rsidR="003C1ED0" w:rsidRDefault="008D094C">
      <w:pPr>
        <w:spacing w:after="150"/>
      </w:pPr>
      <w:r>
        <w:rPr>
          <w:color w:val="000000"/>
        </w:rPr>
        <w:t>Ispitna</w:t>
      </w:r>
      <w:r w:rsidR="00DC6856">
        <w:rPr>
          <w:color w:val="000000"/>
        </w:rPr>
        <w:t xml:space="preserve"> </w:t>
      </w:r>
      <w:r>
        <w:rPr>
          <w:color w:val="000000"/>
        </w:rPr>
        <w:t>komisija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fazni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završni</w:t>
      </w:r>
      <w:r w:rsidR="00DC6856">
        <w:rPr>
          <w:color w:val="000000"/>
        </w:rPr>
        <w:t xml:space="preserve"> </w:t>
      </w:r>
      <w:r>
        <w:rPr>
          <w:color w:val="000000"/>
        </w:rPr>
        <w:t>ispit</w:t>
      </w:r>
      <w:r w:rsidR="00DC6856">
        <w:rPr>
          <w:color w:val="000000"/>
        </w:rPr>
        <w:t xml:space="preserve"> </w:t>
      </w:r>
      <w:r>
        <w:rPr>
          <w:color w:val="000000"/>
        </w:rPr>
        <w:t>sastoji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najmanje</w:t>
      </w:r>
      <w:r w:rsidR="00DC6856">
        <w:rPr>
          <w:color w:val="000000"/>
        </w:rPr>
        <w:t xml:space="preserve"> </w:t>
      </w:r>
      <w:r>
        <w:rPr>
          <w:color w:val="000000"/>
        </w:rPr>
        <w:t>tri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sastavu</w:t>
      </w:r>
      <w:r w:rsidR="00DC6856">
        <w:rPr>
          <w:color w:val="000000"/>
        </w:rPr>
        <w:t xml:space="preserve">: </w:t>
      </w:r>
      <w:r>
        <w:rPr>
          <w:color w:val="000000"/>
        </w:rPr>
        <w:t>izvođač</w:t>
      </w:r>
      <w:r w:rsidR="00DC6856">
        <w:rPr>
          <w:color w:val="000000"/>
        </w:rPr>
        <w:t xml:space="preserve"> </w:t>
      </w:r>
      <w:r>
        <w:rPr>
          <w:color w:val="000000"/>
        </w:rPr>
        <w:t>nastave</w:t>
      </w:r>
      <w:r w:rsidR="00DC6856">
        <w:rPr>
          <w:color w:val="000000"/>
        </w:rPr>
        <w:t xml:space="preserve">, </w:t>
      </w:r>
      <w:r>
        <w:rPr>
          <w:color w:val="000000"/>
        </w:rPr>
        <w:t>predstavnik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organizacione</w:t>
      </w:r>
      <w:r w:rsidR="00DC6856">
        <w:rPr>
          <w:color w:val="000000"/>
        </w:rPr>
        <w:t xml:space="preserve"> </w:t>
      </w:r>
      <w:r>
        <w:rPr>
          <w:color w:val="000000"/>
        </w:rPr>
        <w:t>jedinice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čije</w:t>
      </w:r>
      <w:r w:rsidR="00DC6856">
        <w:rPr>
          <w:color w:val="000000"/>
        </w:rPr>
        <w:t xml:space="preserve"> </w:t>
      </w:r>
      <w:r>
        <w:rPr>
          <w:color w:val="000000"/>
        </w:rPr>
        <w:t>potrebe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obuka</w:t>
      </w:r>
      <w:r w:rsidR="00DC6856">
        <w:rPr>
          <w:color w:val="000000"/>
        </w:rPr>
        <w:t xml:space="preserve"> </w:t>
      </w:r>
      <w:r>
        <w:rPr>
          <w:color w:val="000000"/>
        </w:rPr>
        <w:t>realizuje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predstavnik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organizacione</w:t>
      </w:r>
      <w:r w:rsidR="00DC6856">
        <w:rPr>
          <w:color w:val="000000"/>
        </w:rPr>
        <w:t xml:space="preserve"> </w:t>
      </w:r>
      <w:r>
        <w:rPr>
          <w:color w:val="000000"/>
        </w:rPr>
        <w:t>jedinice</w:t>
      </w:r>
      <w:r w:rsidR="00DC6856">
        <w:rPr>
          <w:color w:val="000000"/>
        </w:rPr>
        <w:t xml:space="preserve"> </w:t>
      </w:r>
      <w:r>
        <w:rPr>
          <w:color w:val="000000"/>
        </w:rPr>
        <w:t>nadležne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upravlјanja</w:t>
      </w:r>
      <w:r w:rsidR="00DC6856">
        <w:rPr>
          <w:color w:val="000000"/>
        </w:rPr>
        <w:t xml:space="preserve"> </w:t>
      </w:r>
      <w:r>
        <w:rPr>
          <w:color w:val="000000"/>
        </w:rPr>
        <w:t>lјudskim</w:t>
      </w:r>
      <w:r w:rsidR="00DC6856">
        <w:rPr>
          <w:color w:val="000000"/>
        </w:rPr>
        <w:t xml:space="preserve"> </w:t>
      </w:r>
      <w:r>
        <w:rPr>
          <w:color w:val="000000"/>
        </w:rPr>
        <w:t>resursima</w:t>
      </w:r>
      <w:r w:rsidR="00DC6856">
        <w:rPr>
          <w:color w:val="000000"/>
        </w:rPr>
        <w:t xml:space="preserve">,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imenuje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odlukom</w:t>
      </w:r>
      <w:r w:rsidR="00DC6856">
        <w:rPr>
          <w:color w:val="000000"/>
        </w:rPr>
        <w:t xml:space="preserve"> </w:t>
      </w:r>
      <w:r>
        <w:rPr>
          <w:color w:val="000000"/>
        </w:rPr>
        <w:t>nadležnog</w:t>
      </w:r>
      <w:r w:rsidR="00DC6856">
        <w:rPr>
          <w:color w:val="000000"/>
        </w:rPr>
        <w:t xml:space="preserve"> </w:t>
      </w:r>
      <w:r>
        <w:rPr>
          <w:color w:val="000000"/>
        </w:rPr>
        <w:t>rukovodioca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zavisnosnti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vrste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Način</w:t>
      </w:r>
      <w:r w:rsidR="00DC6856">
        <w:rPr>
          <w:color w:val="000000"/>
        </w:rPr>
        <w:t xml:space="preserve"> </w:t>
      </w:r>
      <w:r>
        <w:rPr>
          <w:color w:val="000000"/>
        </w:rPr>
        <w:t>polaganja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ispita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sticanje</w:t>
      </w:r>
      <w:r w:rsidR="00DC6856">
        <w:rPr>
          <w:color w:val="000000"/>
        </w:rPr>
        <w:t xml:space="preserve"> </w:t>
      </w:r>
      <w:r>
        <w:rPr>
          <w:color w:val="000000"/>
        </w:rPr>
        <w:t>narednog</w:t>
      </w:r>
      <w:r w:rsidR="00DC6856">
        <w:rPr>
          <w:color w:val="000000"/>
        </w:rPr>
        <w:t xml:space="preserve"> </w:t>
      </w:r>
      <w:r>
        <w:rPr>
          <w:color w:val="000000"/>
        </w:rPr>
        <w:t>čina</w:t>
      </w:r>
      <w:r w:rsidR="00DC6856">
        <w:rPr>
          <w:color w:val="000000"/>
        </w:rPr>
        <w:t>/</w:t>
      </w:r>
      <w:r>
        <w:rPr>
          <w:color w:val="000000"/>
        </w:rPr>
        <w:t>zvanja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sastav</w:t>
      </w:r>
      <w:r w:rsidR="00DC6856">
        <w:rPr>
          <w:color w:val="000000"/>
        </w:rPr>
        <w:t xml:space="preserve"> </w:t>
      </w:r>
      <w:r>
        <w:rPr>
          <w:color w:val="000000"/>
        </w:rPr>
        <w:t>Komisije</w:t>
      </w:r>
      <w:r w:rsidR="00DC6856">
        <w:rPr>
          <w:color w:val="000000"/>
        </w:rPr>
        <w:t xml:space="preserve"> </w:t>
      </w:r>
      <w:r>
        <w:rPr>
          <w:color w:val="000000"/>
        </w:rPr>
        <w:t>uređuje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skladu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propisima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oblasti</w:t>
      </w:r>
      <w:r w:rsidR="00DC6856">
        <w:rPr>
          <w:color w:val="000000"/>
        </w:rPr>
        <w:t xml:space="preserve"> </w:t>
      </w:r>
      <w:r>
        <w:rPr>
          <w:color w:val="000000"/>
        </w:rPr>
        <w:t>karijernog</w:t>
      </w:r>
      <w:r w:rsidR="00DC6856">
        <w:rPr>
          <w:color w:val="000000"/>
        </w:rPr>
        <w:t xml:space="preserve"> </w:t>
      </w:r>
      <w:r>
        <w:rPr>
          <w:color w:val="000000"/>
        </w:rPr>
        <w:t>razvoja</w:t>
      </w:r>
      <w:r w:rsidR="00DC6856">
        <w:rPr>
          <w:color w:val="000000"/>
        </w:rPr>
        <w:t xml:space="preserve"> </w:t>
      </w:r>
      <w:r>
        <w:rPr>
          <w:color w:val="000000"/>
        </w:rPr>
        <w:t>zaposlenih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Ministarstvu</w:t>
      </w:r>
      <w:r w:rsidR="00DC6856">
        <w:rPr>
          <w:color w:val="000000"/>
        </w:rPr>
        <w:t>.</w:t>
      </w:r>
    </w:p>
    <w:p w:rsidR="003C1ED0" w:rsidRDefault="00DC6856">
      <w:pPr>
        <w:spacing w:after="120"/>
        <w:jc w:val="center"/>
      </w:pPr>
      <w:r>
        <w:rPr>
          <w:i/>
          <w:color w:val="000000"/>
        </w:rPr>
        <w:t xml:space="preserve">e) </w:t>
      </w:r>
      <w:r w:rsidR="008D094C">
        <w:rPr>
          <w:i/>
          <w:color w:val="000000"/>
        </w:rPr>
        <w:t>Praćenje</w:t>
      </w:r>
      <w:r>
        <w:rPr>
          <w:i/>
          <w:color w:val="000000"/>
        </w:rPr>
        <w:t xml:space="preserve"> </w:t>
      </w:r>
      <w:r w:rsidR="008D094C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8D094C">
        <w:rPr>
          <w:i/>
          <w:color w:val="000000"/>
        </w:rPr>
        <w:t>kontrola</w:t>
      </w:r>
      <w:r>
        <w:rPr>
          <w:i/>
          <w:color w:val="000000"/>
        </w:rPr>
        <w:t xml:space="preserve"> </w:t>
      </w:r>
      <w:r w:rsidR="008D094C">
        <w:rPr>
          <w:i/>
          <w:color w:val="000000"/>
        </w:rPr>
        <w:t>procesa</w:t>
      </w:r>
      <w:r>
        <w:rPr>
          <w:i/>
          <w:color w:val="000000"/>
        </w:rPr>
        <w:t xml:space="preserve"> </w:t>
      </w:r>
      <w:r w:rsidR="008D094C">
        <w:rPr>
          <w:i/>
          <w:color w:val="000000"/>
        </w:rPr>
        <w:t>obuke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23.</w:t>
      </w:r>
    </w:p>
    <w:p w:rsidR="003C1ED0" w:rsidRDefault="008D094C">
      <w:pPr>
        <w:spacing w:after="150"/>
      </w:pPr>
      <w:r>
        <w:rPr>
          <w:color w:val="000000"/>
        </w:rPr>
        <w:lastRenderedPageBreak/>
        <w:t>Praćenje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kontrola</w:t>
      </w:r>
      <w:r w:rsidR="00DC6856">
        <w:rPr>
          <w:color w:val="000000"/>
        </w:rPr>
        <w:t xml:space="preserve"> </w:t>
      </w:r>
      <w:r>
        <w:rPr>
          <w:color w:val="000000"/>
        </w:rPr>
        <w:t>procesa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predstavlјa</w:t>
      </w:r>
      <w:r w:rsidR="00DC6856">
        <w:rPr>
          <w:color w:val="000000"/>
        </w:rPr>
        <w:t xml:space="preserve"> </w:t>
      </w:r>
      <w:r>
        <w:rPr>
          <w:color w:val="000000"/>
        </w:rPr>
        <w:t>kontinuiranu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sistematsku</w:t>
      </w:r>
      <w:r w:rsidR="00DC6856">
        <w:rPr>
          <w:color w:val="000000"/>
        </w:rPr>
        <w:t xml:space="preserve"> </w:t>
      </w:r>
      <w:r>
        <w:rPr>
          <w:color w:val="000000"/>
        </w:rPr>
        <w:t>aktivnost</w:t>
      </w:r>
      <w:r w:rsidR="00DC6856">
        <w:rPr>
          <w:color w:val="000000"/>
        </w:rPr>
        <w:t xml:space="preserve"> </w:t>
      </w:r>
      <w:r>
        <w:rPr>
          <w:color w:val="000000"/>
        </w:rPr>
        <w:t>čija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svrha</w:t>
      </w:r>
      <w:r w:rsidR="00DC6856">
        <w:rPr>
          <w:color w:val="000000"/>
        </w:rPr>
        <w:t xml:space="preserve"> </w:t>
      </w:r>
      <w:r>
        <w:rPr>
          <w:color w:val="000000"/>
        </w:rPr>
        <w:t>prikuplјanja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evidentiranja</w:t>
      </w:r>
      <w:r w:rsidR="00DC6856">
        <w:rPr>
          <w:color w:val="000000"/>
        </w:rPr>
        <w:t xml:space="preserve"> </w:t>
      </w:r>
      <w:r>
        <w:rPr>
          <w:color w:val="000000"/>
        </w:rPr>
        <w:t>podataka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informacija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planiranim</w:t>
      </w:r>
      <w:r w:rsidR="00DC6856">
        <w:rPr>
          <w:color w:val="000000"/>
        </w:rPr>
        <w:t xml:space="preserve"> </w:t>
      </w:r>
      <w:r>
        <w:rPr>
          <w:color w:val="000000"/>
        </w:rPr>
        <w:t>procesnim</w:t>
      </w:r>
      <w:r w:rsidR="00DC6856">
        <w:rPr>
          <w:color w:val="000000"/>
        </w:rPr>
        <w:t xml:space="preserve"> </w:t>
      </w:r>
      <w:r>
        <w:rPr>
          <w:color w:val="000000"/>
        </w:rPr>
        <w:t>aktivnostima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njenim</w:t>
      </w:r>
      <w:r w:rsidR="00DC6856">
        <w:rPr>
          <w:color w:val="000000"/>
        </w:rPr>
        <w:t xml:space="preserve"> </w:t>
      </w:r>
      <w:r>
        <w:rPr>
          <w:color w:val="000000"/>
        </w:rPr>
        <w:t>rezultatima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Cilј</w:t>
      </w:r>
      <w:r w:rsidR="00DC6856">
        <w:rPr>
          <w:color w:val="000000"/>
        </w:rPr>
        <w:t xml:space="preserve"> </w:t>
      </w:r>
      <w:r>
        <w:rPr>
          <w:color w:val="000000"/>
        </w:rPr>
        <w:t>praćenja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kontrole</w:t>
      </w:r>
      <w:r w:rsidR="00DC6856">
        <w:rPr>
          <w:color w:val="000000"/>
        </w:rPr>
        <w:t xml:space="preserve"> </w:t>
      </w:r>
      <w:r>
        <w:rPr>
          <w:color w:val="000000"/>
        </w:rPr>
        <w:t>procesa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je </w:t>
      </w:r>
      <w:r>
        <w:rPr>
          <w:color w:val="000000"/>
        </w:rPr>
        <w:t>prikuplјanje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analiza</w:t>
      </w:r>
      <w:r w:rsidR="00DC6856">
        <w:rPr>
          <w:color w:val="000000"/>
        </w:rPr>
        <w:t xml:space="preserve"> </w:t>
      </w:r>
      <w:r>
        <w:rPr>
          <w:color w:val="000000"/>
        </w:rPr>
        <w:t>aktuelnih</w:t>
      </w:r>
      <w:r w:rsidR="00DC6856">
        <w:rPr>
          <w:color w:val="000000"/>
        </w:rPr>
        <w:t xml:space="preserve">, </w:t>
      </w:r>
      <w:r>
        <w:rPr>
          <w:color w:val="000000"/>
        </w:rPr>
        <w:t>potpunih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tačnih</w:t>
      </w:r>
      <w:r w:rsidR="00DC6856">
        <w:rPr>
          <w:color w:val="000000"/>
        </w:rPr>
        <w:t xml:space="preserve"> </w:t>
      </w:r>
      <w:r>
        <w:rPr>
          <w:color w:val="000000"/>
        </w:rPr>
        <w:t>podataka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informacija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obuci</w:t>
      </w:r>
      <w:r w:rsidR="00DC6856">
        <w:rPr>
          <w:color w:val="000000"/>
        </w:rPr>
        <w:t xml:space="preserve">, </w:t>
      </w:r>
      <w:r>
        <w:rPr>
          <w:color w:val="000000"/>
        </w:rPr>
        <w:t>radi</w:t>
      </w:r>
      <w:r w:rsidR="00DC6856">
        <w:rPr>
          <w:color w:val="000000"/>
        </w:rPr>
        <w:t xml:space="preserve"> </w:t>
      </w:r>
      <w:r>
        <w:rPr>
          <w:color w:val="000000"/>
        </w:rPr>
        <w:t>donošenja</w:t>
      </w:r>
      <w:r w:rsidR="00DC6856">
        <w:rPr>
          <w:color w:val="000000"/>
        </w:rPr>
        <w:t xml:space="preserve"> </w:t>
      </w:r>
      <w:r>
        <w:rPr>
          <w:color w:val="000000"/>
        </w:rPr>
        <w:t>odluka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primeni</w:t>
      </w:r>
      <w:r w:rsidR="00DC6856">
        <w:rPr>
          <w:color w:val="000000"/>
        </w:rPr>
        <w:t xml:space="preserve"> </w:t>
      </w:r>
      <w:r>
        <w:rPr>
          <w:color w:val="000000"/>
        </w:rPr>
        <w:t>preventivnih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korektivnih</w:t>
      </w:r>
      <w:r w:rsidR="00DC6856">
        <w:rPr>
          <w:color w:val="000000"/>
        </w:rPr>
        <w:t xml:space="preserve"> </w:t>
      </w:r>
      <w:r>
        <w:rPr>
          <w:color w:val="000000"/>
        </w:rPr>
        <w:t>mera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procesu</w:t>
      </w:r>
      <w:r w:rsidR="00DC6856">
        <w:rPr>
          <w:color w:val="000000"/>
        </w:rPr>
        <w:t xml:space="preserve"> </w:t>
      </w:r>
      <w:r>
        <w:rPr>
          <w:color w:val="000000"/>
        </w:rPr>
        <w:t>realizacije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pružanje</w:t>
      </w:r>
      <w:r w:rsidR="00DC6856">
        <w:rPr>
          <w:color w:val="000000"/>
        </w:rPr>
        <w:t xml:space="preserve"> </w:t>
      </w:r>
      <w:r>
        <w:rPr>
          <w:color w:val="000000"/>
        </w:rPr>
        <w:t>informativne</w:t>
      </w:r>
      <w:r w:rsidR="00DC6856">
        <w:rPr>
          <w:color w:val="000000"/>
        </w:rPr>
        <w:t xml:space="preserve"> </w:t>
      </w:r>
      <w:r>
        <w:rPr>
          <w:color w:val="000000"/>
        </w:rPr>
        <w:t>podrške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sprovođenje</w:t>
      </w:r>
      <w:r w:rsidR="00DC6856">
        <w:rPr>
          <w:color w:val="000000"/>
        </w:rPr>
        <w:t xml:space="preserve"> </w:t>
      </w:r>
      <w:r>
        <w:rPr>
          <w:color w:val="000000"/>
        </w:rPr>
        <w:t>evaluacije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24.</w:t>
      </w:r>
    </w:p>
    <w:p w:rsidR="003C1ED0" w:rsidRDefault="008D094C">
      <w:pPr>
        <w:spacing w:after="150"/>
      </w:pPr>
      <w:r>
        <w:rPr>
          <w:color w:val="000000"/>
        </w:rPr>
        <w:t>Organizaciona</w:t>
      </w:r>
      <w:r w:rsidR="00DC6856">
        <w:rPr>
          <w:color w:val="000000"/>
        </w:rPr>
        <w:t xml:space="preserve"> </w:t>
      </w:r>
      <w:r>
        <w:rPr>
          <w:color w:val="000000"/>
        </w:rPr>
        <w:t>jedinica</w:t>
      </w:r>
      <w:r w:rsidR="00DC6856">
        <w:rPr>
          <w:color w:val="000000"/>
        </w:rPr>
        <w:t xml:space="preserve"> </w:t>
      </w:r>
      <w:r>
        <w:rPr>
          <w:color w:val="000000"/>
        </w:rPr>
        <w:t>nadležna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upravlјanja</w:t>
      </w:r>
      <w:r w:rsidR="00DC6856">
        <w:rPr>
          <w:color w:val="000000"/>
        </w:rPr>
        <w:t xml:space="preserve"> </w:t>
      </w:r>
      <w:r>
        <w:rPr>
          <w:color w:val="000000"/>
        </w:rPr>
        <w:t>lјudskim</w:t>
      </w:r>
      <w:r w:rsidR="00DC6856">
        <w:rPr>
          <w:color w:val="000000"/>
        </w:rPr>
        <w:t xml:space="preserve"> </w:t>
      </w:r>
      <w:r>
        <w:rPr>
          <w:color w:val="000000"/>
        </w:rPr>
        <w:t>resursima</w:t>
      </w:r>
      <w:r w:rsidR="00DC6856">
        <w:rPr>
          <w:color w:val="000000"/>
        </w:rPr>
        <w:t xml:space="preserve"> </w:t>
      </w:r>
      <w:r>
        <w:rPr>
          <w:color w:val="000000"/>
        </w:rPr>
        <w:t>odgovorna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sprovođenje</w:t>
      </w:r>
      <w:r w:rsidR="00DC6856">
        <w:rPr>
          <w:color w:val="000000"/>
        </w:rPr>
        <w:t xml:space="preserve">, </w:t>
      </w:r>
      <w:r>
        <w:rPr>
          <w:color w:val="000000"/>
        </w:rPr>
        <w:t>praćenja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kontrolu</w:t>
      </w:r>
      <w:r w:rsidR="00DC6856">
        <w:rPr>
          <w:color w:val="000000"/>
        </w:rPr>
        <w:t xml:space="preserve"> </w:t>
      </w:r>
      <w:r>
        <w:rPr>
          <w:color w:val="000000"/>
        </w:rPr>
        <w:t>procesa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Instrumenti</w:t>
      </w:r>
      <w:r w:rsidR="00DC6856">
        <w:rPr>
          <w:color w:val="000000"/>
        </w:rPr>
        <w:t xml:space="preserve"> </w:t>
      </w:r>
      <w:r>
        <w:rPr>
          <w:color w:val="000000"/>
        </w:rPr>
        <w:t>praćenja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kontrole</w:t>
      </w:r>
      <w:r w:rsidR="00DC6856">
        <w:rPr>
          <w:color w:val="000000"/>
        </w:rPr>
        <w:t xml:space="preserve"> </w:t>
      </w:r>
      <w:r>
        <w:rPr>
          <w:color w:val="000000"/>
        </w:rPr>
        <w:t>procesa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: </w:t>
      </w:r>
      <w:r>
        <w:rPr>
          <w:color w:val="000000"/>
        </w:rPr>
        <w:t>upitnici</w:t>
      </w:r>
      <w:r w:rsidR="00DC6856">
        <w:rPr>
          <w:color w:val="000000"/>
        </w:rPr>
        <w:t xml:space="preserve">, </w:t>
      </w:r>
      <w:r>
        <w:rPr>
          <w:color w:val="000000"/>
        </w:rPr>
        <w:t>ankete</w:t>
      </w:r>
      <w:r w:rsidR="00DC6856">
        <w:rPr>
          <w:color w:val="000000"/>
        </w:rPr>
        <w:t xml:space="preserve">, </w:t>
      </w:r>
      <w:r>
        <w:rPr>
          <w:color w:val="000000"/>
        </w:rPr>
        <w:t>intervjui</w:t>
      </w:r>
      <w:r w:rsidR="00DC6856">
        <w:rPr>
          <w:color w:val="000000"/>
        </w:rPr>
        <w:t xml:space="preserve">, </w:t>
      </w:r>
      <w:r>
        <w:rPr>
          <w:color w:val="000000"/>
        </w:rPr>
        <w:t>posmatranje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dr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Osnovni</w:t>
      </w:r>
      <w:r w:rsidR="00DC6856">
        <w:rPr>
          <w:color w:val="000000"/>
        </w:rPr>
        <w:t xml:space="preserve"> </w:t>
      </w:r>
      <w:r>
        <w:rPr>
          <w:color w:val="000000"/>
        </w:rPr>
        <w:t>procesi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prate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kontrolišu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: </w:t>
      </w:r>
      <w:r>
        <w:rPr>
          <w:color w:val="000000"/>
        </w:rPr>
        <w:t>organizovanje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usklađenost</w:t>
      </w:r>
      <w:r w:rsidR="00DC6856">
        <w:rPr>
          <w:color w:val="000000"/>
        </w:rPr>
        <w:t xml:space="preserve"> </w:t>
      </w:r>
      <w:r>
        <w:rPr>
          <w:color w:val="000000"/>
        </w:rPr>
        <w:t>realizacije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sadržajem</w:t>
      </w:r>
      <w:r w:rsidR="00DC6856">
        <w:rPr>
          <w:color w:val="000000"/>
        </w:rPr>
        <w:t xml:space="preserve"> </w:t>
      </w:r>
      <w:r>
        <w:rPr>
          <w:color w:val="000000"/>
        </w:rPr>
        <w:t>donetih</w:t>
      </w:r>
      <w:r w:rsidR="00DC6856">
        <w:rPr>
          <w:color w:val="000000"/>
        </w:rPr>
        <w:t xml:space="preserve"> </w:t>
      </w:r>
      <w:r>
        <w:rPr>
          <w:color w:val="000000"/>
        </w:rPr>
        <w:t>programa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planom</w:t>
      </w:r>
      <w:r w:rsidR="00DC6856">
        <w:rPr>
          <w:color w:val="000000"/>
        </w:rPr>
        <w:t xml:space="preserve"> </w:t>
      </w:r>
      <w:r>
        <w:rPr>
          <w:color w:val="000000"/>
        </w:rPr>
        <w:t>realizacije</w:t>
      </w:r>
      <w:r w:rsidR="00DC6856">
        <w:rPr>
          <w:color w:val="000000"/>
        </w:rPr>
        <w:t xml:space="preserve">, </w:t>
      </w:r>
      <w:r>
        <w:rPr>
          <w:color w:val="000000"/>
        </w:rPr>
        <w:t>način</w:t>
      </w:r>
      <w:r w:rsidR="00DC6856">
        <w:rPr>
          <w:color w:val="000000"/>
        </w:rPr>
        <w:t xml:space="preserve"> </w:t>
      </w:r>
      <w:r>
        <w:rPr>
          <w:color w:val="000000"/>
        </w:rPr>
        <w:t>rukovođenja</w:t>
      </w:r>
      <w:r w:rsidR="00DC6856">
        <w:rPr>
          <w:color w:val="000000"/>
        </w:rPr>
        <w:t xml:space="preserve"> </w:t>
      </w:r>
      <w:r>
        <w:rPr>
          <w:color w:val="000000"/>
        </w:rPr>
        <w:t>obukom</w:t>
      </w:r>
      <w:r w:rsidR="00DC6856">
        <w:rPr>
          <w:color w:val="000000"/>
        </w:rPr>
        <w:t xml:space="preserve">, </w:t>
      </w:r>
      <w:r>
        <w:rPr>
          <w:color w:val="000000"/>
        </w:rPr>
        <w:t>način</w:t>
      </w:r>
      <w:r w:rsidR="00DC6856">
        <w:rPr>
          <w:color w:val="000000"/>
        </w:rPr>
        <w:t xml:space="preserve"> </w:t>
      </w:r>
      <w:r>
        <w:rPr>
          <w:color w:val="000000"/>
        </w:rPr>
        <w:t>upotrebe</w:t>
      </w:r>
      <w:r w:rsidR="00DC6856">
        <w:rPr>
          <w:color w:val="000000"/>
        </w:rPr>
        <w:t xml:space="preserve"> </w:t>
      </w:r>
      <w:r>
        <w:rPr>
          <w:color w:val="000000"/>
        </w:rPr>
        <w:t>planiranih</w:t>
      </w:r>
      <w:r w:rsidR="00DC6856">
        <w:rPr>
          <w:color w:val="000000"/>
        </w:rPr>
        <w:t xml:space="preserve"> </w:t>
      </w:r>
      <w:r>
        <w:rPr>
          <w:color w:val="000000"/>
        </w:rPr>
        <w:t>materijalno</w:t>
      </w:r>
      <w:r w:rsidR="00DC6856">
        <w:rPr>
          <w:color w:val="000000"/>
        </w:rPr>
        <w:t>-</w:t>
      </w:r>
      <w:r>
        <w:rPr>
          <w:color w:val="000000"/>
        </w:rPr>
        <w:t>tehničkih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finansijskih</w:t>
      </w:r>
      <w:r w:rsidR="00DC6856">
        <w:rPr>
          <w:color w:val="000000"/>
        </w:rPr>
        <w:t xml:space="preserve"> </w:t>
      </w:r>
      <w:r>
        <w:rPr>
          <w:color w:val="000000"/>
        </w:rPr>
        <w:t>sredstava</w:t>
      </w:r>
      <w:r w:rsidR="00DC6856">
        <w:rPr>
          <w:color w:val="000000"/>
        </w:rPr>
        <w:t xml:space="preserve">, </w:t>
      </w:r>
      <w:r>
        <w:rPr>
          <w:color w:val="000000"/>
        </w:rPr>
        <w:t>izvođenje</w:t>
      </w:r>
      <w:r w:rsidR="00DC6856">
        <w:rPr>
          <w:color w:val="000000"/>
        </w:rPr>
        <w:t xml:space="preserve"> </w:t>
      </w:r>
      <w:r>
        <w:rPr>
          <w:color w:val="000000"/>
        </w:rPr>
        <w:t>nastave</w:t>
      </w:r>
      <w:r w:rsidR="00DC6856">
        <w:rPr>
          <w:color w:val="000000"/>
        </w:rPr>
        <w:t xml:space="preserve">, </w:t>
      </w:r>
      <w:r>
        <w:rPr>
          <w:color w:val="000000"/>
        </w:rPr>
        <w:t>način</w:t>
      </w:r>
      <w:r w:rsidR="00DC6856">
        <w:rPr>
          <w:color w:val="000000"/>
        </w:rPr>
        <w:t xml:space="preserve"> </w:t>
      </w:r>
      <w:r>
        <w:rPr>
          <w:color w:val="000000"/>
        </w:rPr>
        <w:t>organizacije</w:t>
      </w:r>
      <w:r w:rsidR="00DC6856">
        <w:rPr>
          <w:color w:val="000000"/>
        </w:rPr>
        <w:t xml:space="preserve"> </w:t>
      </w:r>
      <w:r>
        <w:rPr>
          <w:color w:val="000000"/>
        </w:rPr>
        <w:t>završnog</w:t>
      </w:r>
      <w:r w:rsidR="00DC6856">
        <w:rPr>
          <w:color w:val="000000"/>
        </w:rPr>
        <w:t xml:space="preserve"> </w:t>
      </w:r>
      <w:r>
        <w:rPr>
          <w:color w:val="000000"/>
        </w:rPr>
        <w:t>ispita</w:t>
      </w:r>
      <w:r w:rsidR="00DC6856">
        <w:rPr>
          <w:color w:val="000000"/>
        </w:rPr>
        <w:t xml:space="preserve">, </w:t>
      </w:r>
      <w:r>
        <w:rPr>
          <w:color w:val="000000"/>
        </w:rPr>
        <w:t>postupak</w:t>
      </w:r>
      <w:r w:rsidR="00DC6856">
        <w:rPr>
          <w:color w:val="000000"/>
        </w:rPr>
        <w:t xml:space="preserve"> </w:t>
      </w:r>
      <w:r>
        <w:rPr>
          <w:color w:val="000000"/>
        </w:rPr>
        <w:t>ocenjivanja</w:t>
      </w:r>
      <w:r w:rsidR="00DC6856">
        <w:rPr>
          <w:color w:val="000000"/>
        </w:rPr>
        <w:t xml:space="preserve">, </w:t>
      </w:r>
      <w:r>
        <w:rPr>
          <w:color w:val="000000"/>
        </w:rPr>
        <w:t>izrada</w:t>
      </w:r>
      <w:r w:rsidR="00DC6856">
        <w:rPr>
          <w:color w:val="000000"/>
        </w:rPr>
        <w:t xml:space="preserve"> </w:t>
      </w:r>
      <w:r>
        <w:rPr>
          <w:color w:val="000000"/>
        </w:rPr>
        <w:t>uverenja</w:t>
      </w:r>
      <w:r w:rsidR="00DC6856">
        <w:rPr>
          <w:color w:val="000000"/>
        </w:rPr>
        <w:t xml:space="preserve">,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drugi</w:t>
      </w:r>
      <w:r w:rsidR="00DC6856">
        <w:rPr>
          <w:color w:val="000000"/>
        </w:rPr>
        <w:t xml:space="preserve"> </w:t>
      </w:r>
      <w:r>
        <w:rPr>
          <w:color w:val="000000"/>
        </w:rPr>
        <w:t>procesi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odnosu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aktivnosti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njihove</w:t>
      </w:r>
      <w:r w:rsidR="00DC6856">
        <w:rPr>
          <w:color w:val="000000"/>
        </w:rPr>
        <w:t xml:space="preserve"> </w:t>
      </w:r>
      <w:r>
        <w:rPr>
          <w:color w:val="000000"/>
        </w:rPr>
        <w:t>rezultate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25.</w:t>
      </w:r>
    </w:p>
    <w:p w:rsidR="003C1ED0" w:rsidRDefault="008D094C">
      <w:pPr>
        <w:spacing w:after="150"/>
      </w:pPr>
      <w:r>
        <w:rPr>
          <w:color w:val="000000"/>
        </w:rPr>
        <w:t>Praćenje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kontrola</w:t>
      </w:r>
      <w:r w:rsidR="00DC6856">
        <w:rPr>
          <w:color w:val="000000"/>
        </w:rPr>
        <w:t xml:space="preserve"> </w:t>
      </w:r>
      <w:r>
        <w:rPr>
          <w:color w:val="000000"/>
        </w:rPr>
        <w:t>procesa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sprovodi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primarno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odnosu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elemente</w:t>
      </w:r>
      <w:r w:rsidR="00DC6856">
        <w:rPr>
          <w:color w:val="000000"/>
        </w:rPr>
        <w:t xml:space="preserve"> </w:t>
      </w:r>
      <w:r>
        <w:rPr>
          <w:color w:val="000000"/>
        </w:rPr>
        <w:t>plana</w:t>
      </w:r>
      <w:r w:rsidR="00DC6856">
        <w:rPr>
          <w:color w:val="000000"/>
        </w:rPr>
        <w:t xml:space="preserve"> </w:t>
      </w:r>
      <w:r>
        <w:rPr>
          <w:color w:val="000000"/>
        </w:rPr>
        <w:t>realizacije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Praćenje</w:t>
      </w:r>
      <w:r w:rsidR="00DC6856">
        <w:rPr>
          <w:color w:val="000000"/>
        </w:rPr>
        <w:t xml:space="preserve"> </w:t>
      </w:r>
      <w:r>
        <w:rPr>
          <w:color w:val="000000"/>
        </w:rPr>
        <w:t>realizacije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(</w:t>
      </w:r>
      <w:r>
        <w:rPr>
          <w:color w:val="000000"/>
        </w:rPr>
        <w:t>Obrazac</w:t>
      </w:r>
      <w:r w:rsidR="00DC6856">
        <w:rPr>
          <w:color w:val="000000"/>
        </w:rPr>
        <w:t xml:space="preserve"> 9.), </w:t>
      </w:r>
      <w:r>
        <w:rPr>
          <w:color w:val="000000"/>
        </w:rPr>
        <w:t>odštampan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prilogu</w:t>
      </w:r>
      <w:r w:rsidR="00DC6856">
        <w:rPr>
          <w:color w:val="000000"/>
        </w:rPr>
        <w:t xml:space="preserve">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čini</w:t>
      </w:r>
      <w:r w:rsidR="00DC6856">
        <w:rPr>
          <w:color w:val="000000"/>
        </w:rPr>
        <w:t xml:space="preserve"> </w:t>
      </w:r>
      <w:r>
        <w:rPr>
          <w:color w:val="000000"/>
        </w:rPr>
        <w:t>njen</w:t>
      </w:r>
      <w:r w:rsidR="00DC6856">
        <w:rPr>
          <w:color w:val="000000"/>
        </w:rPr>
        <w:t xml:space="preserve"> </w:t>
      </w:r>
      <w:r>
        <w:rPr>
          <w:color w:val="000000"/>
        </w:rPr>
        <w:t>sastavni</w:t>
      </w:r>
      <w:r w:rsidR="00DC6856">
        <w:rPr>
          <w:color w:val="000000"/>
        </w:rPr>
        <w:t xml:space="preserve"> </w:t>
      </w:r>
      <w:r>
        <w:rPr>
          <w:color w:val="000000"/>
        </w:rPr>
        <w:t>deo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26.</w:t>
      </w:r>
    </w:p>
    <w:p w:rsidR="003C1ED0" w:rsidRDefault="008D094C">
      <w:pPr>
        <w:spacing w:after="150"/>
      </w:pPr>
      <w:r>
        <w:rPr>
          <w:color w:val="000000"/>
        </w:rPr>
        <w:t>Praćenje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kontrola</w:t>
      </w:r>
      <w:r w:rsidR="00DC6856">
        <w:rPr>
          <w:color w:val="000000"/>
        </w:rPr>
        <w:t xml:space="preserve"> </w:t>
      </w:r>
      <w:r>
        <w:rPr>
          <w:color w:val="000000"/>
        </w:rPr>
        <w:t>izvođenja</w:t>
      </w:r>
      <w:r w:rsidR="00DC6856">
        <w:rPr>
          <w:color w:val="000000"/>
        </w:rPr>
        <w:t xml:space="preserve"> </w:t>
      </w:r>
      <w:r>
        <w:rPr>
          <w:color w:val="000000"/>
        </w:rPr>
        <w:t>nastave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obuci</w:t>
      </w:r>
      <w:r w:rsidR="00DC6856">
        <w:rPr>
          <w:color w:val="000000"/>
        </w:rPr>
        <w:t xml:space="preserve"> </w:t>
      </w:r>
      <w:r>
        <w:rPr>
          <w:color w:val="000000"/>
        </w:rPr>
        <w:t>sprovodi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osnovu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didaktičko</w:t>
      </w:r>
      <w:r>
        <w:rPr>
          <w:color w:val="000000"/>
        </w:rPr>
        <w:t>-</w:t>
      </w:r>
      <w:r w:rsidR="008D094C">
        <w:rPr>
          <w:color w:val="000000"/>
        </w:rPr>
        <w:t>metodičkog</w:t>
      </w:r>
      <w:r>
        <w:rPr>
          <w:color w:val="000000"/>
        </w:rPr>
        <w:t xml:space="preserve"> </w:t>
      </w:r>
      <w:r w:rsidR="008D094C">
        <w:rPr>
          <w:color w:val="000000"/>
        </w:rPr>
        <w:t>uputstva</w:t>
      </w:r>
      <w:r>
        <w:rPr>
          <w:color w:val="000000"/>
        </w:rPr>
        <w:t xml:space="preserve">, </w:t>
      </w:r>
      <w:r w:rsidR="008D094C">
        <w:rPr>
          <w:color w:val="000000"/>
        </w:rPr>
        <w:t>koje</w:t>
      </w:r>
      <w:r>
        <w:rPr>
          <w:color w:val="000000"/>
        </w:rPr>
        <w:t xml:space="preserve"> </w:t>
      </w:r>
      <w:r w:rsidR="008D094C">
        <w:rPr>
          <w:color w:val="000000"/>
        </w:rPr>
        <w:t>je</w:t>
      </w:r>
      <w:r>
        <w:rPr>
          <w:color w:val="000000"/>
        </w:rPr>
        <w:t xml:space="preserve"> </w:t>
      </w:r>
      <w:r w:rsidR="008D094C">
        <w:rPr>
          <w:color w:val="000000"/>
        </w:rPr>
        <w:t>sastavni</w:t>
      </w:r>
      <w:r>
        <w:rPr>
          <w:color w:val="000000"/>
        </w:rPr>
        <w:t xml:space="preserve"> </w:t>
      </w:r>
      <w:r w:rsidR="008D094C">
        <w:rPr>
          <w:color w:val="000000"/>
        </w:rPr>
        <w:t>deo</w:t>
      </w:r>
      <w:r>
        <w:rPr>
          <w:color w:val="000000"/>
        </w:rPr>
        <w:t xml:space="preserve"> </w:t>
      </w:r>
      <w:r w:rsidR="008D094C">
        <w:rPr>
          <w:color w:val="000000"/>
        </w:rPr>
        <w:t>programa</w:t>
      </w:r>
      <w:r>
        <w:rPr>
          <w:color w:val="000000"/>
        </w:rPr>
        <w:t xml:space="preserve"> </w:t>
      </w:r>
      <w:r w:rsidR="008D094C">
        <w:rPr>
          <w:color w:val="000000"/>
        </w:rPr>
        <w:t>obuke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sadržaja</w:t>
      </w:r>
      <w:r>
        <w:rPr>
          <w:color w:val="000000"/>
        </w:rPr>
        <w:t xml:space="preserve"> </w:t>
      </w:r>
      <w:r w:rsidR="008D094C">
        <w:rPr>
          <w:color w:val="000000"/>
        </w:rPr>
        <w:t>priručnika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izvođenje</w:t>
      </w:r>
      <w:r>
        <w:rPr>
          <w:color w:val="000000"/>
        </w:rPr>
        <w:t xml:space="preserve"> </w:t>
      </w:r>
      <w:r w:rsidR="008D094C">
        <w:rPr>
          <w:color w:val="000000"/>
        </w:rPr>
        <w:t>nastave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color w:val="000000"/>
        </w:rPr>
        <w:t>sadržaja</w:t>
      </w:r>
      <w:r>
        <w:rPr>
          <w:color w:val="000000"/>
        </w:rPr>
        <w:t xml:space="preserve"> </w:t>
      </w:r>
      <w:r w:rsidR="008D094C">
        <w:rPr>
          <w:color w:val="000000"/>
        </w:rPr>
        <w:t>priručnika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polaznike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4) </w:t>
      </w:r>
      <w:r w:rsidR="008D094C">
        <w:rPr>
          <w:color w:val="000000"/>
        </w:rPr>
        <w:t>planova</w:t>
      </w:r>
      <w:r>
        <w:rPr>
          <w:color w:val="000000"/>
        </w:rPr>
        <w:t xml:space="preserve"> </w:t>
      </w:r>
      <w:r w:rsidR="008D094C">
        <w:rPr>
          <w:color w:val="000000"/>
        </w:rPr>
        <w:t>realizacije</w:t>
      </w:r>
      <w:r>
        <w:rPr>
          <w:color w:val="000000"/>
        </w:rPr>
        <w:t xml:space="preserve"> </w:t>
      </w:r>
      <w:r w:rsidR="008D094C">
        <w:rPr>
          <w:color w:val="000000"/>
        </w:rPr>
        <w:t>časa</w:t>
      </w:r>
      <w:r>
        <w:rPr>
          <w:color w:val="000000"/>
        </w:rPr>
        <w:t xml:space="preserve">, </w:t>
      </w:r>
      <w:r w:rsidR="008D094C">
        <w:rPr>
          <w:color w:val="000000"/>
        </w:rPr>
        <w:t>prezentacija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materijala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polaznike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dr</w:t>
      </w:r>
      <w:r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Praćenje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kontrola</w:t>
      </w:r>
      <w:r w:rsidR="00DC6856">
        <w:rPr>
          <w:color w:val="000000"/>
        </w:rPr>
        <w:t xml:space="preserve"> </w:t>
      </w:r>
      <w:r>
        <w:rPr>
          <w:color w:val="000000"/>
        </w:rPr>
        <w:t>rada</w:t>
      </w:r>
      <w:r w:rsidR="00DC6856">
        <w:rPr>
          <w:color w:val="000000"/>
        </w:rPr>
        <w:t xml:space="preserve"> </w:t>
      </w:r>
      <w:r>
        <w:rPr>
          <w:color w:val="000000"/>
        </w:rPr>
        <w:t>izvođača</w:t>
      </w:r>
      <w:r w:rsidR="00DC6856">
        <w:rPr>
          <w:color w:val="000000"/>
        </w:rPr>
        <w:t xml:space="preserve"> </w:t>
      </w:r>
      <w:r>
        <w:rPr>
          <w:color w:val="000000"/>
        </w:rPr>
        <w:t>nastave</w:t>
      </w:r>
      <w:r w:rsidR="00DC6856">
        <w:rPr>
          <w:color w:val="000000"/>
        </w:rPr>
        <w:t xml:space="preserve"> </w:t>
      </w:r>
      <w:r>
        <w:rPr>
          <w:color w:val="000000"/>
        </w:rPr>
        <w:t>sprovodi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kontinuirano</w:t>
      </w:r>
      <w:r w:rsidR="00DC6856">
        <w:rPr>
          <w:color w:val="000000"/>
        </w:rPr>
        <w:t xml:space="preserve"> </w:t>
      </w:r>
      <w:r>
        <w:rPr>
          <w:color w:val="000000"/>
        </w:rPr>
        <w:t>tokom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primenom</w:t>
      </w:r>
      <w:r>
        <w:rPr>
          <w:color w:val="000000"/>
        </w:rPr>
        <w:t xml:space="preserve"> </w:t>
      </w:r>
      <w:r w:rsidR="008D094C">
        <w:rPr>
          <w:color w:val="000000"/>
        </w:rPr>
        <w:t>metoda</w:t>
      </w:r>
      <w:r>
        <w:rPr>
          <w:color w:val="000000"/>
        </w:rPr>
        <w:t xml:space="preserve"> </w:t>
      </w:r>
      <w:r w:rsidR="008D094C">
        <w:rPr>
          <w:color w:val="000000"/>
        </w:rPr>
        <w:t>posmatranja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evidentiranjem</w:t>
      </w:r>
      <w:r>
        <w:rPr>
          <w:color w:val="000000"/>
        </w:rPr>
        <w:t xml:space="preserve"> </w:t>
      </w:r>
      <w:r w:rsidR="008D094C">
        <w:rPr>
          <w:color w:val="000000"/>
        </w:rPr>
        <w:t>prikuplјenih</w:t>
      </w:r>
      <w:r>
        <w:rPr>
          <w:color w:val="000000"/>
        </w:rPr>
        <w:t xml:space="preserve"> </w:t>
      </w:r>
      <w:r w:rsidR="008D094C">
        <w:rPr>
          <w:color w:val="000000"/>
        </w:rPr>
        <w:t>podataka</w:t>
      </w:r>
      <w:r>
        <w:rPr>
          <w:color w:val="000000"/>
        </w:rPr>
        <w:t xml:space="preserve">, </w:t>
      </w:r>
      <w:r w:rsidR="008D094C">
        <w:rPr>
          <w:color w:val="000000"/>
        </w:rPr>
        <w:t>na</w:t>
      </w:r>
      <w:r>
        <w:rPr>
          <w:color w:val="000000"/>
        </w:rPr>
        <w:t xml:space="preserve"> </w:t>
      </w:r>
      <w:r w:rsidR="008D094C">
        <w:rPr>
          <w:color w:val="000000"/>
        </w:rPr>
        <w:t>osnovu</w:t>
      </w:r>
      <w:r>
        <w:rPr>
          <w:color w:val="000000"/>
        </w:rPr>
        <w:t xml:space="preserve"> </w:t>
      </w:r>
      <w:r w:rsidR="008D094C">
        <w:rPr>
          <w:color w:val="000000"/>
        </w:rPr>
        <w:t>posmatranja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ispitivanja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color w:val="000000"/>
        </w:rPr>
        <w:t>njihovim</w:t>
      </w:r>
      <w:r>
        <w:rPr>
          <w:color w:val="000000"/>
        </w:rPr>
        <w:t xml:space="preserve"> </w:t>
      </w:r>
      <w:r w:rsidR="008D094C">
        <w:rPr>
          <w:color w:val="000000"/>
        </w:rPr>
        <w:t>upoređivanjem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vremenskom</w:t>
      </w:r>
      <w:r>
        <w:rPr>
          <w:color w:val="000000"/>
        </w:rPr>
        <w:t xml:space="preserve"> </w:t>
      </w:r>
      <w:r w:rsidR="008D094C">
        <w:rPr>
          <w:color w:val="000000"/>
        </w:rPr>
        <w:t>nizu</w:t>
      </w:r>
      <w:r>
        <w:rPr>
          <w:color w:val="000000"/>
        </w:rPr>
        <w:t xml:space="preserve">, </w:t>
      </w:r>
      <w:r w:rsidR="008D094C">
        <w:rPr>
          <w:color w:val="000000"/>
        </w:rPr>
        <w:t>tokom</w:t>
      </w:r>
      <w:r>
        <w:rPr>
          <w:color w:val="000000"/>
        </w:rPr>
        <w:t xml:space="preserve"> </w:t>
      </w:r>
      <w:r w:rsidR="008D094C">
        <w:rPr>
          <w:color w:val="000000"/>
        </w:rPr>
        <w:t>jednog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>/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više</w:t>
      </w:r>
      <w:r>
        <w:rPr>
          <w:color w:val="000000"/>
        </w:rPr>
        <w:t xml:space="preserve"> </w:t>
      </w:r>
      <w:r w:rsidR="008D094C">
        <w:rPr>
          <w:color w:val="000000"/>
        </w:rPr>
        <w:t>ciklusa</w:t>
      </w:r>
      <w:r>
        <w:rPr>
          <w:color w:val="000000"/>
        </w:rPr>
        <w:t xml:space="preserve"> </w:t>
      </w:r>
      <w:r w:rsidR="008D094C">
        <w:rPr>
          <w:color w:val="000000"/>
        </w:rPr>
        <w:t>obuke</w:t>
      </w:r>
      <w:r>
        <w:rPr>
          <w:color w:val="000000"/>
        </w:rPr>
        <w:t xml:space="preserve">, </w:t>
      </w:r>
      <w:r w:rsidR="008D094C">
        <w:rPr>
          <w:color w:val="000000"/>
        </w:rPr>
        <w:t>po</w:t>
      </w:r>
      <w:r>
        <w:rPr>
          <w:color w:val="000000"/>
        </w:rPr>
        <w:t xml:space="preserve"> </w:t>
      </w:r>
      <w:r w:rsidR="008D094C">
        <w:rPr>
          <w:color w:val="000000"/>
        </w:rPr>
        <w:t>elementima</w:t>
      </w:r>
      <w:r>
        <w:rPr>
          <w:color w:val="000000"/>
        </w:rPr>
        <w:t xml:space="preserve"> </w:t>
      </w:r>
      <w:r w:rsidR="008D094C">
        <w:rPr>
          <w:color w:val="000000"/>
        </w:rPr>
        <w:t>utvrđenim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ovom</w:t>
      </w:r>
      <w:r>
        <w:rPr>
          <w:color w:val="000000"/>
        </w:rPr>
        <w:t xml:space="preserve"> </w:t>
      </w:r>
      <w:r w:rsidR="008D094C">
        <w:rPr>
          <w:color w:val="000000"/>
        </w:rPr>
        <w:t>uredbom</w:t>
      </w:r>
      <w:r>
        <w:rPr>
          <w:color w:val="000000"/>
        </w:rPr>
        <w:t xml:space="preserve"> </w:t>
      </w:r>
      <w:r w:rsidR="008D094C">
        <w:rPr>
          <w:color w:val="000000"/>
        </w:rPr>
        <w:t>propisanom</w:t>
      </w:r>
      <w:r>
        <w:rPr>
          <w:color w:val="000000"/>
        </w:rPr>
        <w:t xml:space="preserve"> </w:t>
      </w:r>
      <w:r w:rsidR="008D094C">
        <w:rPr>
          <w:color w:val="000000"/>
        </w:rPr>
        <w:t>obrascu</w:t>
      </w:r>
      <w:r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Procena</w:t>
      </w:r>
      <w:r w:rsidR="00DC6856">
        <w:rPr>
          <w:color w:val="000000"/>
        </w:rPr>
        <w:t xml:space="preserve"> </w:t>
      </w:r>
      <w:r>
        <w:rPr>
          <w:color w:val="000000"/>
        </w:rPr>
        <w:t>rada</w:t>
      </w:r>
      <w:r w:rsidR="00DC6856">
        <w:rPr>
          <w:color w:val="000000"/>
        </w:rPr>
        <w:t xml:space="preserve"> </w:t>
      </w:r>
      <w:r>
        <w:rPr>
          <w:color w:val="000000"/>
        </w:rPr>
        <w:t>izvođača</w:t>
      </w:r>
      <w:r w:rsidR="00DC6856">
        <w:rPr>
          <w:color w:val="000000"/>
        </w:rPr>
        <w:t xml:space="preserve"> </w:t>
      </w:r>
      <w:r>
        <w:rPr>
          <w:color w:val="000000"/>
        </w:rPr>
        <w:t>nastave</w:t>
      </w:r>
      <w:r w:rsidR="00DC6856">
        <w:rPr>
          <w:color w:val="000000"/>
        </w:rPr>
        <w:t xml:space="preserve"> (</w:t>
      </w:r>
      <w:r>
        <w:rPr>
          <w:color w:val="000000"/>
        </w:rPr>
        <w:t>Obrazac</w:t>
      </w:r>
      <w:r w:rsidR="00DC6856">
        <w:rPr>
          <w:color w:val="000000"/>
        </w:rPr>
        <w:t xml:space="preserve"> 10.), </w:t>
      </w:r>
      <w:r>
        <w:rPr>
          <w:color w:val="000000"/>
        </w:rPr>
        <w:t>odštampan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prilogu</w:t>
      </w:r>
      <w:r w:rsidR="00DC6856">
        <w:rPr>
          <w:color w:val="000000"/>
        </w:rPr>
        <w:t xml:space="preserve">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čini</w:t>
      </w:r>
      <w:r w:rsidR="00DC6856">
        <w:rPr>
          <w:color w:val="000000"/>
        </w:rPr>
        <w:t xml:space="preserve"> </w:t>
      </w:r>
      <w:r>
        <w:rPr>
          <w:color w:val="000000"/>
        </w:rPr>
        <w:t>njen</w:t>
      </w:r>
      <w:r w:rsidR="00DC6856">
        <w:rPr>
          <w:color w:val="000000"/>
        </w:rPr>
        <w:t xml:space="preserve"> </w:t>
      </w:r>
      <w:r>
        <w:rPr>
          <w:color w:val="000000"/>
        </w:rPr>
        <w:t>sastavni</w:t>
      </w:r>
      <w:r w:rsidR="00DC6856">
        <w:rPr>
          <w:color w:val="000000"/>
        </w:rPr>
        <w:t xml:space="preserve"> </w:t>
      </w:r>
      <w:r>
        <w:rPr>
          <w:color w:val="000000"/>
        </w:rPr>
        <w:t>deo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i/>
          <w:color w:val="000000"/>
        </w:rPr>
        <w:t>ž</w:t>
      </w:r>
      <w:r w:rsidR="00DC6856">
        <w:rPr>
          <w:i/>
          <w:color w:val="000000"/>
        </w:rPr>
        <w:t xml:space="preserve">) </w:t>
      </w:r>
      <w:r>
        <w:rPr>
          <w:i/>
          <w:color w:val="000000"/>
        </w:rPr>
        <w:t>Evaluacija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obuke</w:t>
      </w:r>
    </w:p>
    <w:p w:rsidR="003C1ED0" w:rsidRDefault="008D094C">
      <w:pPr>
        <w:spacing w:after="120"/>
        <w:jc w:val="center"/>
      </w:pPr>
      <w:r>
        <w:rPr>
          <w:color w:val="000000"/>
        </w:rPr>
        <w:lastRenderedPageBreak/>
        <w:t>Član</w:t>
      </w:r>
      <w:r w:rsidR="00DC6856">
        <w:rPr>
          <w:color w:val="000000"/>
        </w:rPr>
        <w:t xml:space="preserve"> 27.</w:t>
      </w:r>
    </w:p>
    <w:p w:rsidR="003C1ED0" w:rsidRDefault="008D094C">
      <w:pPr>
        <w:spacing w:after="150"/>
      </w:pPr>
      <w:r>
        <w:rPr>
          <w:color w:val="000000"/>
        </w:rPr>
        <w:t>Evaluacija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kontinuiran</w:t>
      </w:r>
      <w:r w:rsidR="00DC6856">
        <w:rPr>
          <w:color w:val="000000"/>
        </w:rPr>
        <w:t xml:space="preserve"> </w:t>
      </w:r>
      <w:r>
        <w:rPr>
          <w:color w:val="000000"/>
        </w:rPr>
        <w:t>proces</w:t>
      </w:r>
      <w:r w:rsidR="00DC6856">
        <w:rPr>
          <w:color w:val="000000"/>
        </w:rPr>
        <w:t xml:space="preserve"> </w:t>
      </w:r>
      <w:r>
        <w:rPr>
          <w:color w:val="000000"/>
        </w:rPr>
        <w:t>usmeren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vrednovanje</w:t>
      </w:r>
      <w:r w:rsidR="00DC6856">
        <w:rPr>
          <w:color w:val="000000"/>
        </w:rPr>
        <w:t xml:space="preserve"> </w:t>
      </w:r>
      <w:r>
        <w:rPr>
          <w:color w:val="000000"/>
        </w:rPr>
        <w:t>programa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procesa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kome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prate</w:t>
      </w:r>
      <w:r w:rsidR="00DC6856">
        <w:rPr>
          <w:color w:val="000000"/>
        </w:rPr>
        <w:t xml:space="preserve">, </w:t>
      </w:r>
      <w:r>
        <w:rPr>
          <w:color w:val="000000"/>
        </w:rPr>
        <w:t>analiziraju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procenjuju</w:t>
      </w:r>
      <w:r w:rsidR="00DC6856">
        <w:rPr>
          <w:color w:val="000000"/>
        </w:rPr>
        <w:t xml:space="preserve">: </w:t>
      </w:r>
      <w:r>
        <w:rPr>
          <w:color w:val="000000"/>
        </w:rPr>
        <w:t>postignuća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, </w:t>
      </w:r>
      <w:r>
        <w:rPr>
          <w:color w:val="000000"/>
        </w:rPr>
        <w:t>način</w:t>
      </w:r>
      <w:r w:rsidR="00DC6856">
        <w:rPr>
          <w:color w:val="000000"/>
        </w:rPr>
        <w:t xml:space="preserve"> </w:t>
      </w:r>
      <w:r>
        <w:rPr>
          <w:color w:val="000000"/>
        </w:rPr>
        <w:t>izvođenja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mišlјenja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obuci</w:t>
      </w:r>
      <w:r w:rsidR="00DC6856">
        <w:rPr>
          <w:color w:val="000000"/>
        </w:rPr>
        <w:t xml:space="preserve">, </w:t>
      </w:r>
      <w:r>
        <w:rPr>
          <w:color w:val="000000"/>
        </w:rPr>
        <w:t>uslovi</w:t>
      </w:r>
      <w:r w:rsidR="00DC6856">
        <w:rPr>
          <w:color w:val="000000"/>
        </w:rPr>
        <w:t xml:space="preserve"> </w:t>
      </w:r>
      <w:r>
        <w:rPr>
          <w:color w:val="000000"/>
        </w:rPr>
        <w:t>nastavnog</w:t>
      </w:r>
      <w:r w:rsidR="00DC6856">
        <w:rPr>
          <w:color w:val="000000"/>
        </w:rPr>
        <w:t xml:space="preserve"> </w:t>
      </w:r>
      <w:r>
        <w:rPr>
          <w:color w:val="000000"/>
        </w:rPr>
        <w:t>okruženja</w:t>
      </w:r>
      <w:r w:rsidR="00DC6856">
        <w:rPr>
          <w:color w:val="000000"/>
        </w:rPr>
        <w:t xml:space="preserve">, </w:t>
      </w:r>
      <w:r>
        <w:rPr>
          <w:color w:val="000000"/>
        </w:rPr>
        <w:t>kvalitet</w:t>
      </w:r>
      <w:r w:rsidR="00DC6856">
        <w:rPr>
          <w:color w:val="000000"/>
        </w:rPr>
        <w:t xml:space="preserve"> </w:t>
      </w:r>
      <w:r>
        <w:rPr>
          <w:color w:val="000000"/>
        </w:rPr>
        <w:t>nastavnih</w:t>
      </w:r>
      <w:r w:rsidR="00DC6856">
        <w:rPr>
          <w:color w:val="000000"/>
        </w:rPr>
        <w:t xml:space="preserve"> </w:t>
      </w:r>
      <w:r>
        <w:rPr>
          <w:color w:val="000000"/>
        </w:rPr>
        <w:t>sredstava</w:t>
      </w:r>
      <w:r w:rsidR="00DC6856">
        <w:rPr>
          <w:color w:val="000000"/>
        </w:rPr>
        <w:t xml:space="preserve">, </w:t>
      </w:r>
      <w:r>
        <w:rPr>
          <w:color w:val="000000"/>
        </w:rPr>
        <w:t>kvalitet</w:t>
      </w:r>
      <w:r w:rsidR="00DC6856">
        <w:rPr>
          <w:color w:val="000000"/>
        </w:rPr>
        <w:t xml:space="preserve"> </w:t>
      </w:r>
      <w:r>
        <w:rPr>
          <w:color w:val="000000"/>
        </w:rPr>
        <w:t>nastavnih</w:t>
      </w:r>
      <w:r w:rsidR="00DC6856">
        <w:rPr>
          <w:color w:val="000000"/>
        </w:rPr>
        <w:t xml:space="preserve"> </w:t>
      </w:r>
      <w:r>
        <w:rPr>
          <w:color w:val="000000"/>
        </w:rPr>
        <w:t>materijala</w:t>
      </w:r>
      <w:r w:rsidR="00DC6856">
        <w:rPr>
          <w:color w:val="000000"/>
        </w:rPr>
        <w:t xml:space="preserve">, </w:t>
      </w:r>
      <w:r>
        <w:rPr>
          <w:color w:val="000000"/>
        </w:rPr>
        <w:t>primenjivost</w:t>
      </w:r>
      <w:r w:rsidR="00DC6856">
        <w:rPr>
          <w:color w:val="000000"/>
        </w:rPr>
        <w:t xml:space="preserve"> </w:t>
      </w:r>
      <w:r>
        <w:rPr>
          <w:color w:val="000000"/>
        </w:rPr>
        <w:t>postignuća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radnom</w:t>
      </w:r>
      <w:r w:rsidR="00DC6856">
        <w:rPr>
          <w:color w:val="000000"/>
        </w:rPr>
        <w:t xml:space="preserve"> </w:t>
      </w:r>
      <w:r>
        <w:rPr>
          <w:color w:val="000000"/>
        </w:rPr>
        <w:t>mestu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nivo</w:t>
      </w:r>
      <w:r w:rsidR="00DC6856">
        <w:rPr>
          <w:color w:val="000000"/>
        </w:rPr>
        <w:t xml:space="preserve"> </w:t>
      </w:r>
      <w:r>
        <w:rPr>
          <w:color w:val="000000"/>
        </w:rPr>
        <w:t>zadovolјenja</w:t>
      </w:r>
      <w:r w:rsidR="00DC6856">
        <w:rPr>
          <w:color w:val="000000"/>
        </w:rPr>
        <w:t xml:space="preserve"> </w:t>
      </w:r>
      <w:r>
        <w:rPr>
          <w:color w:val="000000"/>
        </w:rPr>
        <w:t>potreba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obukom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kompetencija</w:t>
      </w:r>
      <w:r w:rsidR="00DC6856">
        <w:rPr>
          <w:color w:val="000000"/>
        </w:rPr>
        <w:t xml:space="preserve"> </w:t>
      </w:r>
      <w:r>
        <w:rPr>
          <w:color w:val="000000"/>
        </w:rPr>
        <w:t>određenog</w:t>
      </w:r>
      <w:r w:rsidR="00DC6856">
        <w:rPr>
          <w:color w:val="000000"/>
        </w:rPr>
        <w:t xml:space="preserve"> </w:t>
      </w:r>
      <w:r>
        <w:rPr>
          <w:color w:val="000000"/>
        </w:rPr>
        <w:t>radnog</w:t>
      </w:r>
      <w:r w:rsidR="00DC6856">
        <w:rPr>
          <w:color w:val="000000"/>
        </w:rPr>
        <w:t xml:space="preserve"> </w:t>
      </w:r>
      <w:r>
        <w:rPr>
          <w:color w:val="000000"/>
        </w:rPr>
        <w:t>mesta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Evaluacija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sprovodi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cilјu</w:t>
      </w:r>
      <w:r w:rsidR="00DC6856">
        <w:rPr>
          <w:color w:val="000000"/>
        </w:rPr>
        <w:t xml:space="preserve"> </w:t>
      </w:r>
      <w:r>
        <w:rPr>
          <w:color w:val="000000"/>
        </w:rPr>
        <w:t>pobolјšanja</w:t>
      </w:r>
      <w:r w:rsidR="00DC6856">
        <w:rPr>
          <w:color w:val="000000"/>
        </w:rPr>
        <w:t xml:space="preserve"> </w:t>
      </w:r>
      <w:r>
        <w:rPr>
          <w:color w:val="000000"/>
        </w:rPr>
        <w:t>kvaliteta</w:t>
      </w:r>
      <w:r w:rsidR="00DC6856">
        <w:rPr>
          <w:color w:val="000000"/>
        </w:rPr>
        <w:t xml:space="preserve"> </w:t>
      </w:r>
      <w:r>
        <w:rPr>
          <w:color w:val="000000"/>
        </w:rPr>
        <w:t>planiranja</w:t>
      </w:r>
      <w:r w:rsidR="00DC6856">
        <w:rPr>
          <w:color w:val="000000"/>
        </w:rPr>
        <w:t xml:space="preserve">, </w:t>
      </w:r>
      <w:r>
        <w:rPr>
          <w:color w:val="000000"/>
        </w:rPr>
        <w:t>organizovanja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realizovanja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predstavlјa</w:t>
      </w:r>
      <w:r w:rsidR="00DC6856">
        <w:rPr>
          <w:color w:val="000000"/>
        </w:rPr>
        <w:t xml:space="preserve"> </w:t>
      </w:r>
      <w:r>
        <w:rPr>
          <w:color w:val="000000"/>
        </w:rPr>
        <w:t>proces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sadrži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planiranje</w:t>
      </w:r>
      <w:r>
        <w:rPr>
          <w:color w:val="000000"/>
        </w:rPr>
        <w:t xml:space="preserve"> </w:t>
      </w:r>
      <w:r w:rsidR="008D094C">
        <w:rPr>
          <w:color w:val="000000"/>
        </w:rPr>
        <w:t>evaluacije</w:t>
      </w:r>
      <w:r>
        <w:rPr>
          <w:color w:val="000000"/>
        </w:rPr>
        <w:t xml:space="preserve"> </w:t>
      </w:r>
      <w:r w:rsidR="008D094C">
        <w:rPr>
          <w:color w:val="000000"/>
        </w:rPr>
        <w:t>obuke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sprovođenje</w:t>
      </w:r>
      <w:r>
        <w:rPr>
          <w:color w:val="000000"/>
        </w:rPr>
        <w:t xml:space="preserve"> </w:t>
      </w:r>
      <w:r w:rsidR="008D094C">
        <w:rPr>
          <w:color w:val="000000"/>
        </w:rPr>
        <w:t>evaluacije</w:t>
      </w:r>
      <w:r>
        <w:rPr>
          <w:color w:val="000000"/>
        </w:rPr>
        <w:t xml:space="preserve"> </w:t>
      </w:r>
      <w:r w:rsidR="008D094C">
        <w:rPr>
          <w:color w:val="000000"/>
        </w:rPr>
        <w:t>obuke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color w:val="000000"/>
        </w:rPr>
        <w:t>izveštavanje</w:t>
      </w:r>
      <w:r>
        <w:rPr>
          <w:color w:val="000000"/>
        </w:rPr>
        <w:t xml:space="preserve"> </w:t>
      </w:r>
      <w:r w:rsidR="008D094C">
        <w:rPr>
          <w:color w:val="000000"/>
        </w:rPr>
        <w:t>o</w:t>
      </w:r>
      <w:r>
        <w:rPr>
          <w:color w:val="000000"/>
        </w:rPr>
        <w:t xml:space="preserve"> </w:t>
      </w:r>
      <w:r w:rsidR="008D094C">
        <w:rPr>
          <w:color w:val="000000"/>
        </w:rPr>
        <w:t>sprovedenoj</w:t>
      </w:r>
      <w:r>
        <w:rPr>
          <w:color w:val="000000"/>
        </w:rPr>
        <w:t xml:space="preserve"> </w:t>
      </w:r>
      <w:r w:rsidR="008D094C">
        <w:rPr>
          <w:color w:val="000000"/>
        </w:rPr>
        <w:t>evaluaciji</w:t>
      </w:r>
      <w:r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28.</w:t>
      </w:r>
    </w:p>
    <w:p w:rsidR="003C1ED0" w:rsidRDefault="008D094C">
      <w:pPr>
        <w:spacing w:after="150"/>
      </w:pPr>
      <w:r>
        <w:rPr>
          <w:color w:val="000000"/>
        </w:rPr>
        <w:t>Planiranje</w:t>
      </w:r>
      <w:r w:rsidR="00DC6856">
        <w:rPr>
          <w:color w:val="000000"/>
        </w:rPr>
        <w:t xml:space="preserve"> </w:t>
      </w:r>
      <w:r>
        <w:rPr>
          <w:color w:val="000000"/>
        </w:rPr>
        <w:t>evaluacije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predstavlјa</w:t>
      </w:r>
      <w:r w:rsidR="00DC6856">
        <w:rPr>
          <w:color w:val="000000"/>
        </w:rPr>
        <w:t xml:space="preserve"> </w:t>
      </w:r>
      <w:r>
        <w:rPr>
          <w:color w:val="000000"/>
        </w:rPr>
        <w:t>proces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kome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izrađuje</w:t>
      </w:r>
      <w:r w:rsidR="00DC6856">
        <w:rPr>
          <w:color w:val="000000"/>
        </w:rPr>
        <w:t xml:space="preserve"> </w:t>
      </w:r>
      <w:r>
        <w:rPr>
          <w:color w:val="000000"/>
        </w:rPr>
        <w:t>plan</w:t>
      </w:r>
      <w:r w:rsidR="00DC6856">
        <w:rPr>
          <w:color w:val="000000"/>
        </w:rPr>
        <w:t xml:space="preserve"> </w:t>
      </w:r>
      <w:r>
        <w:rPr>
          <w:color w:val="000000"/>
        </w:rPr>
        <w:t>evaluacije</w:t>
      </w:r>
      <w:r w:rsidR="00DC6856">
        <w:rPr>
          <w:color w:val="000000"/>
        </w:rPr>
        <w:t xml:space="preserve">,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sebi</w:t>
      </w:r>
      <w:r w:rsidR="00DC6856">
        <w:rPr>
          <w:color w:val="000000"/>
        </w:rPr>
        <w:t xml:space="preserve"> </w:t>
      </w:r>
      <w:r>
        <w:rPr>
          <w:color w:val="000000"/>
        </w:rPr>
        <w:t>sadrži</w:t>
      </w:r>
      <w:r w:rsidR="00DC6856">
        <w:rPr>
          <w:color w:val="000000"/>
        </w:rPr>
        <w:t xml:space="preserve"> </w:t>
      </w:r>
      <w:r>
        <w:rPr>
          <w:color w:val="000000"/>
        </w:rPr>
        <w:t>sledeće</w:t>
      </w:r>
      <w:r w:rsidR="00DC6856">
        <w:rPr>
          <w:color w:val="000000"/>
        </w:rPr>
        <w:t xml:space="preserve"> </w:t>
      </w:r>
      <w:r>
        <w:rPr>
          <w:color w:val="000000"/>
        </w:rPr>
        <w:t>elemente</w:t>
      </w:r>
      <w:r w:rsidR="00DC6856">
        <w:rPr>
          <w:color w:val="000000"/>
        </w:rPr>
        <w:t xml:space="preserve">: </w:t>
      </w:r>
      <w:r>
        <w:rPr>
          <w:color w:val="000000"/>
        </w:rPr>
        <w:t>zaglavlјe</w:t>
      </w:r>
      <w:r w:rsidR="00DC6856">
        <w:rPr>
          <w:color w:val="000000"/>
        </w:rPr>
        <w:t xml:space="preserve">, </w:t>
      </w:r>
      <w:r>
        <w:rPr>
          <w:color w:val="000000"/>
        </w:rPr>
        <w:t>osnov</w:t>
      </w:r>
      <w:r w:rsidR="00DC6856">
        <w:rPr>
          <w:color w:val="000000"/>
        </w:rPr>
        <w:t xml:space="preserve"> </w:t>
      </w:r>
      <w:r>
        <w:rPr>
          <w:color w:val="000000"/>
        </w:rPr>
        <w:t>sprovođenja</w:t>
      </w:r>
      <w:r w:rsidR="00DC6856">
        <w:rPr>
          <w:color w:val="000000"/>
        </w:rPr>
        <w:t xml:space="preserve">, </w:t>
      </w:r>
      <w:r>
        <w:rPr>
          <w:color w:val="000000"/>
        </w:rPr>
        <w:t>naziv</w:t>
      </w:r>
      <w:r w:rsidR="00DC6856">
        <w:rPr>
          <w:color w:val="000000"/>
        </w:rPr>
        <w:t xml:space="preserve">, </w:t>
      </w:r>
      <w:r>
        <w:rPr>
          <w:color w:val="000000"/>
        </w:rPr>
        <w:t>uvod</w:t>
      </w:r>
      <w:r w:rsidR="00DC6856">
        <w:rPr>
          <w:color w:val="000000"/>
        </w:rPr>
        <w:t xml:space="preserve">, </w:t>
      </w:r>
      <w:r>
        <w:rPr>
          <w:color w:val="000000"/>
        </w:rPr>
        <w:t>cilјeve</w:t>
      </w:r>
      <w:r w:rsidR="00DC6856">
        <w:rPr>
          <w:color w:val="000000"/>
        </w:rPr>
        <w:t xml:space="preserve"> </w:t>
      </w:r>
      <w:r>
        <w:rPr>
          <w:color w:val="000000"/>
        </w:rPr>
        <w:t>evaluacije</w:t>
      </w:r>
      <w:r w:rsidR="00DC6856">
        <w:rPr>
          <w:color w:val="000000"/>
        </w:rPr>
        <w:t xml:space="preserve">, </w:t>
      </w:r>
      <w:r>
        <w:rPr>
          <w:color w:val="000000"/>
        </w:rPr>
        <w:t>način</w:t>
      </w:r>
      <w:r w:rsidR="00DC6856">
        <w:rPr>
          <w:color w:val="000000"/>
        </w:rPr>
        <w:t xml:space="preserve"> </w:t>
      </w:r>
      <w:r>
        <w:rPr>
          <w:color w:val="000000"/>
        </w:rPr>
        <w:t>prikuplјanja</w:t>
      </w:r>
      <w:r w:rsidR="00DC6856">
        <w:rPr>
          <w:color w:val="000000"/>
        </w:rPr>
        <w:t xml:space="preserve"> </w:t>
      </w:r>
      <w:r>
        <w:rPr>
          <w:color w:val="000000"/>
        </w:rPr>
        <w:t>podataka</w:t>
      </w:r>
      <w:r w:rsidR="00DC6856">
        <w:rPr>
          <w:color w:val="000000"/>
        </w:rPr>
        <w:t xml:space="preserve">, </w:t>
      </w:r>
      <w:r>
        <w:rPr>
          <w:color w:val="000000"/>
        </w:rPr>
        <w:t>priloge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sebi</w:t>
      </w:r>
      <w:r w:rsidR="00DC6856">
        <w:rPr>
          <w:color w:val="000000"/>
        </w:rPr>
        <w:t xml:space="preserve"> </w:t>
      </w:r>
      <w:r>
        <w:rPr>
          <w:color w:val="000000"/>
        </w:rPr>
        <w:t>obuhvataju</w:t>
      </w:r>
      <w:r w:rsidR="00DC6856">
        <w:rPr>
          <w:color w:val="000000"/>
        </w:rPr>
        <w:t xml:space="preserve"> </w:t>
      </w:r>
      <w:r>
        <w:rPr>
          <w:color w:val="000000"/>
        </w:rPr>
        <w:t>instrumente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prikuplјanje</w:t>
      </w:r>
      <w:r w:rsidR="00DC6856">
        <w:rPr>
          <w:color w:val="000000"/>
        </w:rPr>
        <w:t xml:space="preserve"> </w:t>
      </w:r>
      <w:r>
        <w:rPr>
          <w:color w:val="000000"/>
        </w:rPr>
        <w:t>podataka</w:t>
      </w:r>
      <w:r w:rsidR="00DC6856">
        <w:rPr>
          <w:color w:val="000000"/>
        </w:rPr>
        <w:t xml:space="preserve">, </w:t>
      </w:r>
      <w:r>
        <w:rPr>
          <w:color w:val="000000"/>
        </w:rPr>
        <w:t>protokol</w:t>
      </w:r>
      <w:r w:rsidR="00DC6856">
        <w:rPr>
          <w:color w:val="000000"/>
        </w:rPr>
        <w:t xml:space="preserve"> </w:t>
      </w:r>
      <w:r>
        <w:rPr>
          <w:color w:val="000000"/>
        </w:rPr>
        <w:t>analize</w:t>
      </w:r>
      <w:r w:rsidR="00DC6856">
        <w:rPr>
          <w:color w:val="000000"/>
        </w:rPr>
        <w:t xml:space="preserve"> (</w:t>
      </w:r>
      <w:r>
        <w:rPr>
          <w:color w:val="000000"/>
        </w:rPr>
        <w:t>informacije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mestu</w:t>
      </w:r>
      <w:r w:rsidR="00DC6856">
        <w:rPr>
          <w:color w:val="000000"/>
        </w:rPr>
        <w:t xml:space="preserve">, </w:t>
      </w:r>
      <w:r>
        <w:rPr>
          <w:color w:val="000000"/>
        </w:rPr>
        <w:t>vremenu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načinu</w:t>
      </w:r>
      <w:r w:rsidR="00DC6856">
        <w:rPr>
          <w:color w:val="000000"/>
        </w:rPr>
        <w:t xml:space="preserve"> </w:t>
      </w:r>
      <w:r>
        <w:rPr>
          <w:color w:val="000000"/>
        </w:rPr>
        <w:t>prikuplјanja</w:t>
      </w:r>
      <w:r w:rsidR="00DC6856">
        <w:rPr>
          <w:color w:val="000000"/>
        </w:rPr>
        <w:t xml:space="preserve"> </w:t>
      </w:r>
      <w:r>
        <w:rPr>
          <w:color w:val="000000"/>
        </w:rPr>
        <w:t>podataka</w:t>
      </w:r>
      <w:r w:rsidR="00DC6856">
        <w:rPr>
          <w:color w:val="000000"/>
        </w:rPr>
        <w:t xml:space="preserve">),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saglasnost</w:t>
      </w:r>
      <w:r w:rsidR="00DC6856">
        <w:rPr>
          <w:color w:val="000000"/>
        </w:rPr>
        <w:t xml:space="preserve"> </w:t>
      </w:r>
      <w:r>
        <w:rPr>
          <w:color w:val="000000"/>
        </w:rPr>
        <w:t>rukovodilaca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organizacionih</w:t>
      </w:r>
      <w:r w:rsidR="00DC6856">
        <w:rPr>
          <w:color w:val="000000"/>
        </w:rPr>
        <w:t xml:space="preserve"> </w:t>
      </w:r>
      <w:r>
        <w:rPr>
          <w:color w:val="000000"/>
        </w:rPr>
        <w:t>jedinica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kojima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sprovodi</w:t>
      </w:r>
      <w:r w:rsidR="00DC6856">
        <w:rPr>
          <w:color w:val="000000"/>
        </w:rPr>
        <w:t xml:space="preserve"> </w:t>
      </w:r>
      <w:r>
        <w:rPr>
          <w:color w:val="000000"/>
        </w:rPr>
        <w:t>evaluacija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29.</w:t>
      </w:r>
    </w:p>
    <w:p w:rsidR="003C1ED0" w:rsidRDefault="008D094C">
      <w:pPr>
        <w:spacing w:after="150"/>
      </w:pPr>
      <w:r>
        <w:rPr>
          <w:color w:val="000000"/>
        </w:rPr>
        <w:t>Sprovođenje</w:t>
      </w:r>
      <w:r w:rsidR="00DC6856">
        <w:rPr>
          <w:color w:val="000000"/>
        </w:rPr>
        <w:t xml:space="preserve"> </w:t>
      </w:r>
      <w:r>
        <w:rPr>
          <w:color w:val="000000"/>
        </w:rPr>
        <w:t>evaluacije</w:t>
      </w:r>
      <w:r w:rsidR="00DC6856">
        <w:rPr>
          <w:color w:val="000000"/>
        </w:rPr>
        <w:t xml:space="preserve"> </w:t>
      </w:r>
      <w:r>
        <w:rPr>
          <w:color w:val="000000"/>
        </w:rPr>
        <w:t>odvija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skladu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planom</w:t>
      </w:r>
      <w:r w:rsidR="00DC6856">
        <w:rPr>
          <w:color w:val="000000"/>
        </w:rPr>
        <w:t xml:space="preserve"> </w:t>
      </w:r>
      <w:r>
        <w:rPr>
          <w:color w:val="000000"/>
        </w:rPr>
        <w:t>evaluacije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sastoji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sledećih</w:t>
      </w:r>
      <w:r w:rsidR="00DC6856">
        <w:rPr>
          <w:color w:val="000000"/>
        </w:rPr>
        <w:t xml:space="preserve"> </w:t>
      </w:r>
      <w:r>
        <w:rPr>
          <w:color w:val="000000"/>
        </w:rPr>
        <w:t>aktivnosti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prikuplјanja</w:t>
      </w:r>
      <w:r>
        <w:rPr>
          <w:color w:val="000000"/>
        </w:rPr>
        <w:t xml:space="preserve"> </w:t>
      </w:r>
      <w:r w:rsidR="008D094C">
        <w:rPr>
          <w:color w:val="000000"/>
        </w:rPr>
        <w:t>podataka</w:t>
      </w:r>
      <w:r>
        <w:rPr>
          <w:color w:val="000000"/>
        </w:rPr>
        <w:t xml:space="preserve"> </w:t>
      </w:r>
      <w:r w:rsidR="008D094C">
        <w:rPr>
          <w:color w:val="000000"/>
        </w:rPr>
        <w:t>putem</w:t>
      </w:r>
      <w:r>
        <w:rPr>
          <w:color w:val="000000"/>
        </w:rPr>
        <w:t xml:space="preserve"> </w:t>
      </w:r>
      <w:r w:rsidR="008D094C">
        <w:rPr>
          <w:color w:val="000000"/>
        </w:rPr>
        <w:t>planiranih</w:t>
      </w:r>
      <w:r>
        <w:rPr>
          <w:color w:val="000000"/>
        </w:rPr>
        <w:t xml:space="preserve"> </w:t>
      </w:r>
      <w:r w:rsidR="008D094C">
        <w:rPr>
          <w:color w:val="000000"/>
        </w:rPr>
        <w:t>instrumenata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obrade</w:t>
      </w:r>
      <w:r>
        <w:rPr>
          <w:color w:val="000000"/>
        </w:rPr>
        <w:t xml:space="preserve"> </w:t>
      </w:r>
      <w:r w:rsidR="008D094C">
        <w:rPr>
          <w:color w:val="000000"/>
        </w:rPr>
        <w:t>prikuplјenih</w:t>
      </w:r>
      <w:r>
        <w:rPr>
          <w:color w:val="000000"/>
        </w:rPr>
        <w:t xml:space="preserve"> </w:t>
      </w:r>
      <w:r w:rsidR="008D094C">
        <w:rPr>
          <w:color w:val="000000"/>
        </w:rPr>
        <w:t>podataka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color w:val="000000"/>
        </w:rPr>
        <w:t>analize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interpretacije</w:t>
      </w:r>
      <w:r>
        <w:rPr>
          <w:color w:val="000000"/>
        </w:rPr>
        <w:t xml:space="preserve"> </w:t>
      </w:r>
      <w:r w:rsidR="008D094C">
        <w:rPr>
          <w:color w:val="000000"/>
        </w:rPr>
        <w:t>dobijenih</w:t>
      </w:r>
      <w:r>
        <w:rPr>
          <w:color w:val="000000"/>
        </w:rPr>
        <w:t xml:space="preserve"> </w:t>
      </w:r>
      <w:r w:rsidR="008D094C">
        <w:rPr>
          <w:color w:val="000000"/>
        </w:rPr>
        <w:t>podataka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4) </w:t>
      </w:r>
      <w:r w:rsidR="008D094C">
        <w:rPr>
          <w:color w:val="000000"/>
        </w:rPr>
        <w:t>formulisanja</w:t>
      </w:r>
      <w:r>
        <w:rPr>
          <w:color w:val="000000"/>
        </w:rPr>
        <w:t xml:space="preserve"> </w:t>
      </w:r>
      <w:r w:rsidR="008D094C">
        <w:rPr>
          <w:color w:val="000000"/>
        </w:rPr>
        <w:t>predloga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preporuka</w:t>
      </w:r>
      <w:r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30.</w:t>
      </w:r>
    </w:p>
    <w:p w:rsidR="003C1ED0" w:rsidRDefault="008D094C">
      <w:pPr>
        <w:spacing w:after="150"/>
      </w:pPr>
      <w:r>
        <w:rPr>
          <w:color w:val="000000"/>
        </w:rPr>
        <w:t>Nakon</w:t>
      </w:r>
      <w:r w:rsidR="00DC6856">
        <w:rPr>
          <w:color w:val="000000"/>
        </w:rPr>
        <w:t xml:space="preserve"> </w:t>
      </w:r>
      <w:r>
        <w:rPr>
          <w:color w:val="000000"/>
        </w:rPr>
        <w:t>izvršenog</w:t>
      </w:r>
      <w:r w:rsidR="00DC6856">
        <w:rPr>
          <w:color w:val="000000"/>
        </w:rPr>
        <w:t xml:space="preserve"> </w:t>
      </w:r>
      <w:r>
        <w:rPr>
          <w:color w:val="000000"/>
        </w:rPr>
        <w:t>evaluacije</w:t>
      </w:r>
      <w:r w:rsidR="00DC6856">
        <w:rPr>
          <w:color w:val="000000"/>
        </w:rPr>
        <w:t xml:space="preserve"> </w:t>
      </w:r>
      <w:r>
        <w:rPr>
          <w:color w:val="000000"/>
        </w:rPr>
        <w:t>izrađuje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izveštaj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sebi</w:t>
      </w:r>
      <w:r w:rsidR="00DC6856">
        <w:rPr>
          <w:color w:val="000000"/>
        </w:rPr>
        <w:t xml:space="preserve"> </w:t>
      </w:r>
      <w:r>
        <w:rPr>
          <w:color w:val="000000"/>
        </w:rPr>
        <w:t>sadrži</w:t>
      </w:r>
      <w:r w:rsidR="00DC6856">
        <w:rPr>
          <w:color w:val="000000"/>
        </w:rPr>
        <w:t xml:space="preserve"> </w:t>
      </w:r>
      <w:r>
        <w:rPr>
          <w:color w:val="000000"/>
        </w:rPr>
        <w:t>sledeće</w:t>
      </w:r>
      <w:r w:rsidR="00DC6856">
        <w:rPr>
          <w:color w:val="000000"/>
        </w:rPr>
        <w:t xml:space="preserve"> </w:t>
      </w:r>
      <w:r>
        <w:rPr>
          <w:color w:val="000000"/>
        </w:rPr>
        <w:t>elemente</w:t>
      </w:r>
      <w:r w:rsidR="00DC6856">
        <w:rPr>
          <w:color w:val="000000"/>
        </w:rPr>
        <w:t xml:space="preserve">: </w:t>
      </w:r>
      <w:r>
        <w:rPr>
          <w:color w:val="000000"/>
        </w:rPr>
        <w:t>zaglavlјe</w:t>
      </w:r>
      <w:r w:rsidR="00DC6856">
        <w:rPr>
          <w:color w:val="000000"/>
        </w:rPr>
        <w:t xml:space="preserve">, </w:t>
      </w:r>
      <w:r>
        <w:rPr>
          <w:color w:val="000000"/>
        </w:rPr>
        <w:t>osnov</w:t>
      </w:r>
      <w:r w:rsidR="00DC6856">
        <w:rPr>
          <w:color w:val="000000"/>
        </w:rPr>
        <w:t xml:space="preserve">, </w:t>
      </w:r>
      <w:r>
        <w:rPr>
          <w:color w:val="000000"/>
        </w:rPr>
        <w:t>naziv</w:t>
      </w:r>
      <w:r w:rsidR="00DC6856">
        <w:rPr>
          <w:color w:val="000000"/>
        </w:rPr>
        <w:t xml:space="preserve">, </w:t>
      </w:r>
      <w:r>
        <w:rPr>
          <w:color w:val="000000"/>
        </w:rPr>
        <w:t>uvod</w:t>
      </w:r>
      <w:r w:rsidR="00DC6856">
        <w:rPr>
          <w:color w:val="000000"/>
        </w:rPr>
        <w:t xml:space="preserve">, </w:t>
      </w:r>
      <w:r>
        <w:rPr>
          <w:color w:val="000000"/>
        </w:rPr>
        <w:t>cilјeve</w:t>
      </w:r>
      <w:r w:rsidR="00DC6856">
        <w:rPr>
          <w:color w:val="000000"/>
        </w:rPr>
        <w:t xml:space="preserve"> </w:t>
      </w:r>
      <w:r>
        <w:rPr>
          <w:color w:val="000000"/>
        </w:rPr>
        <w:t>analize</w:t>
      </w:r>
      <w:r w:rsidR="00DC6856">
        <w:rPr>
          <w:color w:val="000000"/>
        </w:rPr>
        <w:t xml:space="preserve">, </w:t>
      </w:r>
      <w:r>
        <w:rPr>
          <w:color w:val="000000"/>
        </w:rPr>
        <w:t>metodologiju</w:t>
      </w:r>
      <w:r w:rsidR="00DC6856">
        <w:rPr>
          <w:color w:val="000000"/>
        </w:rPr>
        <w:t xml:space="preserve"> </w:t>
      </w:r>
      <w:r>
        <w:rPr>
          <w:color w:val="000000"/>
        </w:rPr>
        <w:t>analize</w:t>
      </w:r>
      <w:r w:rsidR="00DC6856">
        <w:rPr>
          <w:color w:val="000000"/>
        </w:rPr>
        <w:t xml:space="preserve">, </w:t>
      </w:r>
      <w:r>
        <w:rPr>
          <w:color w:val="000000"/>
        </w:rPr>
        <w:t>organizaciju</w:t>
      </w:r>
      <w:r w:rsidR="00DC6856">
        <w:rPr>
          <w:color w:val="000000"/>
        </w:rPr>
        <w:t xml:space="preserve"> </w:t>
      </w:r>
      <w:r>
        <w:rPr>
          <w:color w:val="000000"/>
        </w:rPr>
        <w:t>analize</w:t>
      </w:r>
      <w:r w:rsidR="00DC6856">
        <w:rPr>
          <w:color w:val="000000"/>
        </w:rPr>
        <w:t xml:space="preserve">, </w:t>
      </w:r>
      <w:r>
        <w:rPr>
          <w:color w:val="000000"/>
        </w:rPr>
        <w:t>instrumente</w:t>
      </w:r>
      <w:r w:rsidR="00DC6856">
        <w:rPr>
          <w:color w:val="000000"/>
        </w:rPr>
        <w:t xml:space="preserve"> </w:t>
      </w:r>
      <w:r>
        <w:rPr>
          <w:color w:val="000000"/>
        </w:rPr>
        <w:t>analize</w:t>
      </w:r>
      <w:r w:rsidR="00DC6856">
        <w:rPr>
          <w:color w:val="000000"/>
        </w:rPr>
        <w:t xml:space="preserve">, </w:t>
      </w:r>
      <w:r>
        <w:rPr>
          <w:color w:val="000000"/>
        </w:rPr>
        <w:t>uzorak</w:t>
      </w:r>
      <w:r w:rsidR="00DC6856">
        <w:rPr>
          <w:color w:val="000000"/>
        </w:rPr>
        <w:t xml:space="preserve"> (</w:t>
      </w:r>
      <w:r>
        <w:rPr>
          <w:color w:val="000000"/>
        </w:rPr>
        <w:t>cilјna</w:t>
      </w:r>
      <w:r w:rsidR="00DC6856">
        <w:rPr>
          <w:color w:val="000000"/>
        </w:rPr>
        <w:t xml:space="preserve"> </w:t>
      </w:r>
      <w:r>
        <w:rPr>
          <w:color w:val="000000"/>
        </w:rPr>
        <w:t>grupa</w:t>
      </w:r>
      <w:r w:rsidR="00DC6856">
        <w:rPr>
          <w:color w:val="000000"/>
        </w:rPr>
        <w:t xml:space="preserve">) </w:t>
      </w:r>
      <w:r>
        <w:rPr>
          <w:color w:val="000000"/>
        </w:rPr>
        <w:t>analize</w:t>
      </w:r>
      <w:r w:rsidR="00DC6856">
        <w:rPr>
          <w:color w:val="000000"/>
        </w:rPr>
        <w:t xml:space="preserve">, </w:t>
      </w:r>
      <w:r>
        <w:rPr>
          <w:color w:val="000000"/>
        </w:rPr>
        <w:t>rezultate</w:t>
      </w:r>
      <w:r w:rsidR="00DC6856">
        <w:rPr>
          <w:color w:val="000000"/>
        </w:rPr>
        <w:t xml:space="preserve">, </w:t>
      </w:r>
      <w:r>
        <w:rPr>
          <w:color w:val="000000"/>
        </w:rPr>
        <w:t>zaklјučke</w:t>
      </w:r>
      <w:r w:rsidR="00DC6856">
        <w:rPr>
          <w:color w:val="000000"/>
        </w:rPr>
        <w:t xml:space="preserve">, </w:t>
      </w:r>
      <w:r>
        <w:rPr>
          <w:color w:val="000000"/>
        </w:rPr>
        <w:t>predloge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preporuke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priloge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Izveštaj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evaluaciji</w:t>
      </w:r>
      <w:r w:rsidR="00DC6856">
        <w:rPr>
          <w:color w:val="000000"/>
        </w:rPr>
        <w:t xml:space="preserve"> </w:t>
      </w:r>
      <w:r>
        <w:rPr>
          <w:color w:val="000000"/>
        </w:rPr>
        <w:t>predstavlјa</w:t>
      </w:r>
      <w:r w:rsidR="00DC6856">
        <w:rPr>
          <w:color w:val="000000"/>
        </w:rPr>
        <w:t xml:space="preserve"> </w:t>
      </w:r>
      <w:r>
        <w:rPr>
          <w:color w:val="000000"/>
        </w:rPr>
        <w:t>potvrdu</w:t>
      </w:r>
      <w:r w:rsidR="00DC6856">
        <w:rPr>
          <w:color w:val="000000"/>
        </w:rPr>
        <w:t xml:space="preserve"> </w:t>
      </w:r>
      <w:r>
        <w:rPr>
          <w:color w:val="000000"/>
        </w:rPr>
        <w:t>kvaliteta</w:t>
      </w:r>
      <w:r w:rsidR="00DC6856">
        <w:rPr>
          <w:color w:val="000000"/>
        </w:rPr>
        <w:t xml:space="preserve"> </w:t>
      </w:r>
      <w:r>
        <w:rPr>
          <w:color w:val="000000"/>
        </w:rPr>
        <w:t>programa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procesa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osnov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njihovu</w:t>
      </w:r>
      <w:r w:rsidR="00DC6856">
        <w:rPr>
          <w:color w:val="000000"/>
        </w:rPr>
        <w:t xml:space="preserve"> </w:t>
      </w:r>
      <w:r>
        <w:rPr>
          <w:color w:val="000000"/>
        </w:rPr>
        <w:t>izmenu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Razmatranje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postupanje</w:t>
      </w:r>
      <w:r w:rsidR="00DC6856">
        <w:rPr>
          <w:color w:val="000000"/>
        </w:rPr>
        <w:t xml:space="preserve"> </w:t>
      </w:r>
      <w:r>
        <w:rPr>
          <w:color w:val="000000"/>
        </w:rPr>
        <w:t>po</w:t>
      </w:r>
      <w:r w:rsidR="00DC6856">
        <w:rPr>
          <w:color w:val="000000"/>
        </w:rPr>
        <w:t xml:space="preserve"> </w:t>
      </w:r>
      <w:r>
        <w:rPr>
          <w:color w:val="000000"/>
        </w:rPr>
        <w:t>preporukama</w:t>
      </w:r>
      <w:r w:rsidR="00DC6856">
        <w:rPr>
          <w:color w:val="000000"/>
        </w:rPr>
        <w:t xml:space="preserve"> </w:t>
      </w:r>
      <w:r>
        <w:rPr>
          <w:color w:val="000000"/>
        </w:rPr>
        <w:t>evaluacije</w:t>
      </w:r>
      <w:r w:rsidR="00DC6856">
        <w:rPr>
          <w:color w:val="000000"/>
        </w:rPr>
        <w:t xml:space="preserve"> </w:t>
      </w:r>
      <w:r>
        <w:rPr>
          <w:color w:val="000000"/>
        </w:rPr>
        <w:t>obavezno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organizacionu</w:t>
      </w:r>
      <w:r w:rsidR="00DC6856">
        <w:rPr>
          <w:color w:val="000000"/>
        </w:rPr>
        <w:t xml:space="preserve"> </w:t>
      </w:r>
      <w:r>
        <w:rPr>
          <w:color w:val="000000"/>
        </w:rPr>
        <w:t>jedinicu</w:t>
      </w:r>
      <w:r w:rsidR="00DC6856">
        <w:rPr>
          <w:color w:val="000000"/>
        </w:rPr>
        <w:t xml:space="preserve"> </w:t>
      </w:r>
      <w:r>
        <w:rPr>
          <w:color w:val="000000"/>
        </w:rPr>
        <w:t>nadležnu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upravlјanja</w:t>
      </w:r>
      <w:r w:rsidR="00DC6856">
        <w:rPr>
          <w:color w:val="000000"/>
        </w:rPr>
        <w:t xml:space="preserve"> </w:t>
      </w:r>
      <w:r>
        <w:rPr>
          <w:color w:val="000000"/>
        </w:rPr>
        <w:t>lјudskim</w:t>
      </w:r>
      <w:r w:rsidR="00DC6856">
        <w:rPr>
          <w:color w:val="000000"/>
        </w:rPr>
        <w:t xml:space="preserve"> </w:t>
      </w:r>
      <w:r>
        <w:rPr>
          <w:color w:val="000000"/>
        </w:rPr>
        <w:t>resursima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korisnika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cilјu</w:t>
      </w:r>
      <w:r w:rsidR="00DC6856">
        <w:rPr>
          <w:color w:val="000000"/>
        </w:rPr>
        <w:t xml:space="preserve"> </w:t>
      </w:r>
      <w:r>
        <w:rPr>
          <w:color w:val="000000"/>
        </w:rPr>
        <w:t>unapređenja</w:t>
      </w:r>
      <w:r w:rsidR="00DC6856">
        <w:rPr>
          <w:color w:val="000000"/>
        </w:rPr>
        <w:t xml:space="preserve"> </w:t>
      </w:r>
      <w:r>
        <w:rPr>
          <w:color w:val="000000"/>
        </w:rPr>
        <w:t>kvaliteta</w:t>
      </w:r>
      <w:r w:rsidR="00DC6856">
        <w:rPr>
          <w:color w:val="000000"/>
        </w:rPr>
        <w:t xml:space="preserve"> </w:t>
      </w:r>
      <w:r>
        <w:rPr>
          <w:color w:val="000000"/>
        </w:rPr>
        <w:t>programa</w:t>
      </w:r>
      <w:r w:rsidR="00DC6856">
        <w:rPr>
          <w:color w:val="000000"/>
        </w:rPr>
        <w:t xml:space="preserve">, </w:t>
      </w:r>
      <w:r>
        <w:rPr>
          <w:color w:val="000000"/>
        </w:rPr>
        <w:t>organizacije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realizacije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DC6856">
      <w:pPr>
        <w:spacing w:after="120"/>
        <w:jc w:val="center"/>
      </w:pPr>
      <w:r>
        <w:rPr>
          <w:b/>
          <w:color w:val="000000"/>
        </w:rPr>
        <w:t xml:space="preserve">2. </w:t>
      </w:r>
      <w:r w:rsidR="008D094C">
        <w:rPr>
          <w:b/>
          <w:color w:val="000000"/>
        </w:rPr>
        <w:t>Stručno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osposoblјavanje</w:t>
      </w:r>
    </w:p>
    <w:p w:rsidR="003C1ED0" w:rsidRDefault="008D094C">
      <w:pPr>
        <w:spacing w:after="120"/>
        <w:jc w:val="center"/>
      </w:pPr>
      <w:r>
        <w:rPr>
          <w:i/>
          <w:color w:val="000000"/>
        </w:rPr>
        <w:lastRenderedPageBreak/>
        <w:t>a</w:t>
      </w:r>
      <w:r w:rsidR="00DC6856">
        <w:rPr>
          <w:i/>
          <w:color w:val="000000"/>
        </w:rPr>
        <w:t xml:space="preserve">) </w:t>
      </w:r>
      <w:r>
        <w:rPr>
          <w:i/>
          <w:color w:val="000000"/>
        </w:rPr>
        <w:t>Oblici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stručnog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osposoblјavanja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31.</w:t>
      </w:r>
    </w:p>
    <w:p w:rsidR="003C1ED0" w:rsidRDefault="008D094C">
      <w:pPr>
        <w:spacing w:after="150"/>
      </w:pPr>
      <w:r>
        <w:rPr>
          <w:color w:val="000000"/>
        </w:rPr>
        <w:t>Stručno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osposoblјavanje</w:t>
      </w:r>
      <w:r w:rsidR="00DC6856">
        <w:rPr>
          <w:color w:val="000000"/>
        </w:rPr>
        <w:t xml:space="preserve"> </w:t>
      </w:r>
      <w:r>
        <w:rPr>
          <w:color w:val="000000"/>
        </w:rPr>
        <w:t>organizuje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kao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osnovna</w:t>
      </w:r>
      <w:r>
        <w:rPr>
          <w:color w:val="000000"/>
        </w:rPr>
        <w:t xml:space="preserve"> </w:t>
      </w:r>
      <w:r w:rsidR="008D094C">
        <w:rPr>
          <w:color w:val="000000"/>
        </w:rPr>
        <w:t>policijska</w:t>
      </w:r>
      <w:r>
        <w:rPr>
          <w:color w:val="000000"/>
        </w:rPr>
        <w:t xml:space="preserve"> </w:t>
      </w:r>
      <w:r w:rsidR="008D094C">
        <w:rPr>
          <w:color w:val="000000"/>
        </w:rPr>
        <w:t>obuka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specijalistička</w:t>
      </w:r>
      <w:r>
        <w:rPr>
          <w:color w:val="000000"/>
        </w:rPr>
        <w:t xml:space="preserve"> </w:t>
      </w:r>
      <w:r w:rsidR="008D094C">
        <w:rPr>
          <w:color w:val="000000"/>
        </w:rPr>
        <w:t>obuka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color w:val="000000"/>
        </w:rPr>
        <w:t>policijska</w:t>
      </w:r>
      <w:r>
        <w:rPr>
          <w:color w:val="000000"/>
        </w:rPr>
        <w:t xml:space="preserve"> </w:t>
      </w:r>
      <w:r w:rsidR="008D094C">
        <w:rPr>
          <w:color w:val="000000"/>
        </w:rPr>
        <w:t>obuka</w:t>
      </w:r>
      <w:r>
        <w:rPr>
          <w:color w:val="000000"/>
        </w:rPr>
        <w:t xml:space="preserve"> </w:t>
      </w:r>
      <w:r w:rsidR="008D094C">
        <w:rPr>
          <w:color w:val="000000"/>
        </w:rPr>
        <w:t>osnovnog</w:t>
      </w:r>
      <w:r>
        <w:rPr>
          <w:color w:val="000000"/>
        </w:rPr>
        <w:t xml:space="preserve"> </w:t>
      </w:r>
      <w:r w:rsidR="008D094C">
        <w:rPr>
          <w:color w:val="000000"/>
        </w:rPr>
        <w:t>nivoa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4) </w:t>
      </w:r>
      <w:r w:rsidR="008D094C">
        <w:rPr>
          <w:color w:val="000000"/>
        </w:rPr>
        <w:t>obuka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nivo</w:t>
      </w:r>
      <w:r>
        <w:rPr>
          <w:color w:val="000000"/>
        </w:rPr>
        <w:t xml:space="preserve"> </w:t>
      </w:r>
      <w:r w:rsidR="008D094C">
        <w:rPr>
          <w:color w:val="000000"/>
        </w:rPr>
        <w:t>rukovođenja</w:t>
      </w:r>
      <w:r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i/>
          <w:color w:val="000000"/>
        </w:rPr>
        <w:t>b</w:t>
      </w:r>
      <w:r w:rsidR="00DC6856">
        <w:rPr>
          <w:i/>
          <w:color w:val="000000"/>
        </w:rPr>
        <w:t xml:space="preserve">) </w:t>
      </w:r>
      <w:r>
        <w:rPr>
          <w:i/>
          <w:color w:val="000000"/>
        </w:rPr>
        <w:t>Osnovna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policijska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obuka</w:t>
      </w:r>
    </w:p>
    <w:p w:rsidR="003C1ED0" w:rsidRDefault="008D094C">
      <w:pPr>
        <w:spacing w:after="150"/>
        <w:jc w:val="center"/>
      </w:pPr>
      <w:r>
        <w:rPr>
          <w:b/>
          <w:color w:val="000000"/>
        </w:rPr>
        <w:t>Član</w:t>
      </w:r>
      <w:r w:rsidR="00DC6856">
        <w:rPr>
          <w:b/>
          <w:color w:val="000000"/>
        </w:rPr>
        <w:t xml:space="preserve"> 32.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Osnovna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policijska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ima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cilј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osposoblјavanje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zakonito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efikasno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obavlјanje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zadataka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uniformisanog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policijskog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radnom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mestu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policajaca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policajca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određenu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oblast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Obuka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DC6856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realizuje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Centru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policijsku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DC6856">
        <w:rPr>
          <w:b/>
          <w:color w:val="000000"/>
        </w:rPr>
        <w:t xml:space="preserve"> (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dalјem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tekstu</w:t>
      </w:r>
      <w:r w:rsidR="00DC6856">
        <w:rPr>
          <w:b/>
          <w:color w:val="000000"/>
        </w:rPr>
        <w:t xml:space="preserve">: </w:t>
      </w:r>
      <w:r>
        <w:rPr>
          <w:b/>
          <w:color w:val="000000"/>
        </w:rPr>
        <w:t>Centar</w:t>
      </w:r>
      <w:r w:rsidR="00DC6856">
        <w:rPr>
          <w:b/>
          <w:color w:val="000000"/>
        </w:rPr>
        <w:t xml:space="preserve">)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drugim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organizacionim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jedinicama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Izuzetno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DC6856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uspehom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završila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strukovne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akademske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studije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Kriminalističko</w:t>
      </w:r>
      <w:r w:rsidR="00DC6856">
        <w:rPr>
          <w:b/>
          <w:color w:val="000000"/>
        </w:rPr>
        <w:t>-</w:t>
      </w:r>
      <w:r>
        <w:rPr>
          <w:b/>
          <w:color w:val="000000"/>
        </w:rPr>
        <w:t>policijskog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univerziteta</w:t>
      </w:r>
      <w:r w:rsidR="00DC6856">
        <w:rPr>
          <w:b/>
          <w:color w:val="000000"/>
        </w:rPr>
        <w:t xml:space="preserve"> (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dalјem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tekstu</w:t>
      </w:r>
      <w:r w:rsidR="00DC6856">
        <w:rPr>
          <w:b/>
          <w:color w:val="000000"/>
        </w:rPr>
        <w:t xml:space="preserve">: </w:t>
      </w:r>
      <w:r>
        <w:rPr>
          <w:b/>
          <w:color w:val="000000"/>
        </w:rPr>
        <w:t>svršeni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studenti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KPU</w:t>
      </w:r>
      <w:r w:rsidR="00DC6856">
        <w:rPr>
          <w:b/>
          <w:color w:val="000000"/>
        </w:rPr>
        <w:t xml:space="preserve">), </w:t>
      </w:r>
      <w:r>
        <w:rPr>
          <w:b/>
          <w:color w:val="000000"/>
        </w:rPr>
        <w:t>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odlukom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ministra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primlјena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policijsku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obuka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realizuje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samo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Centru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kroz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pripremnu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nastavu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polaganje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završnog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ispita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policajca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Trajanje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struktura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programski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sadržaj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dinamika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određuju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programima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osposoblјavanja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11/2020</w:t>
      </w:r>
    </w:p>
    <w:p w:rsidR="003C1ED0" w:rsidRDefault="00DC6856">
      <w:pPr>
        <w:spacing w:after="120"/>
        <w:jc w:val="center"/>
      </w:pPr>
      <w:r>
        <w:rPr>
          <w:color w:val="000000"/>
        </w:rPr>
        <w:t xml:space="preserve">1. </w:t>
      </w:r>
      <w:r w:rsidR="008D094C">
        <w:rPr>
          <w:color w:val="000000"/>
        </w:rPr>
        <w:t>Konkurs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33.</w:t>
      </w:r>
    </w:p>
    <w:p w:rsidR="003C1ED0" w:rsidRDefault="008D094C">
      <w:pPr>
        <w:spacing w:after="150"/>
      </w:pPr>
      <w:r>
        <w:rPr>
          <w:color w:val="000000"/>
        </w:rPr>
        <w:t>Ministar</w:t>
      </w:r>
      <w:r w:rsidR="00DC6856">
        <w:rPr>
          <w:color w:val="000000"/>
        </w:rPr>
        <w:t xml:space="preserve"> </w:t>
      </w:r>
      <w:r>
        <w:rPr>
          <w:color w:val="000000"/>
        </w:rPr>
        <w:t>donosi</w:t>
      </w:r>
      <w:r w:rsidR="00DC6856">
        <w:rPr>
          <w:color w:val="000000"/>
        </w:rPr>
        <w:t xml:space="preserve"> </w:t>
      </w:r>
      <w:r>
        <w:rPr>
          <w:color w:val="000000"/>
        </w:rPr>
        <w:t>odluku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broju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Centru</w:t>
      </w:r>
      <w:r w:rsidR="00DC6856">
        <w:rPr>
          <w:color w:val="000000"/>
        </w:rPr>
        <w:t xml:space="preserve">,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predlog</w:t>
      </w:r>
      <w:r w:rsidR="00DC6856">
        <w:rPr>
          <w:color w:val="000000"/>
        </w:rPr>
        <w:t xml:space="preserve"> </w:t>
      </w:r>
      <w:r>
        <w:rPr>
          <w:color w:val="000000"/>
        </w:rPr>
        <w:t>direktora</w:t>
      </w:r>
      <w:r w:rsidR="00DC6856">
        <w:rPr>
          <w:color w:val="000000"/>
        </w:rPr>
        <w:t xml:space="preserve"> </w:t>
      </w:r>
      <w:r>
        <w:rPr>
          <w:color w:val="000000"/>
        </w:rPr>
        <w:t>policije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skladu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kadrovskim</w:t>
      </w:r>
      <w:r w:rsidR="00DC6856">
        <w:rPr>
          <w:color w:val="000000"/>
        </w:rPr>
        <w:t xml:space="preserve"> </w:t>
      </w:r>
      <w:r>
        <w:rPr>
          <w:color w:val="000000"/>
        </w:rPr>
        <w:t>planom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Polaznici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primaju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Centar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osnovu</w:t>
      </w:r>
      <w:r w:rsidR="00DC6856">
        <w:rPr>
          <w:color w:val="000000"/>
        </w:rPr>
        <w:t xml:space="preserve"> </w:t>
      </w:r>
      <w:r>
        <w:rPr>
          <w:color w:val="000000"/>
        </w:rPr>
        <w:t>konkursa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raspisuje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Ministarstvo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Informacija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konkursu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oglašava</w:t>
      </w:r>
      <w:r w:rsidR="00DC6856">
        <w:rPr>
          <w:color w:val="000000"/>
        </w:rPr>
        <w:t xml:space="preserve"> </w:t>
      </w:r>
      <w:r>
        <w:rPr>
          <w:color w:val="000000"/>
        </w:rPr>
        <w:t>preko</w:t>
      </w:r>
      <w:r w:rsidR="00DC6856">
        <w:rPr>
          <w:color w:val="000000"/>
        </w:rPr>
        <w:t xml:space="preserve"> </w:t>
      </w:r>
      <w:r>
        <w:rPr>
          <w:color w:val="000000"/>
        </w:rPr>
        <w:t>nekog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štampanih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elektronskih</w:t>
      </w:r>
      <w:r w:rsidR="00DC6856">
        <w:rPr>
          <w:color w:val="000000"/>
        </w:rPr>
        <w:t xml:space="preserve"> </w:t>
      </w:r>
      <w:r>
        <w:rPr>
          <w:color w:val="000000"/>
        </w:rPr>
        <w:t>medija</w:t>
      </w:r>
      <w:r w:rsidR="00DC6856">
        <w:rPr>
          <w:color w:val="000000"/>
        </w:rPr>
        <w:t xml:space="preserve">,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izdaju</w:t>
      </w:r>
      <w:r w:rsidR="00DC6856">
        <w:rPr>
          <w:color w:val="000000"/>
        </w:rPr>
        <w:t xml:space="preserve">, </w:t>
      </w:r>
      <w:r>
        <w:rPr>
          <w:color w:val="000000"/>
        </w:rPr>
        <w:t>odnosno</w:t>
      </w:r>
      <w:r w:rsidR="00DC6856">
        <w:rPr>
          <w:color w:val="000000"/>
        </w:rPr>
        <w:t xml:space="preserve"> </w:t>
      </w:r>
      <w:r>
        <w:rPr>
          <w:color w:val="000000"/>
        </w:rPr>
        <w:t>emituju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celoj</w:t>
      </w:r>
      <w:r w:rsidR="00DC6856">
        <w:rPr>
          <w:color w:val="000000"/>
        </w:rPr>
        <w:t xml:space="preserve"> </w:t>
      </w:r>
      <w:r>
        <w:rPr>
          <w:color w:val="000000"/>
        </w:rPr>
        <w:t>teritoriji</w:t>
      </w:r>
      <w:r w:rsidR="00DC6856">
        <w:rPr>
          <w:color w:val="000000"/>
        </w:rPr>
        <w:t xml:space="preserve"> </w:t>
      </w:r>
      <w:r>
        <w:rPr>
          <w:color w:val="000000"/>
        </w:rPr>
        <w:t>Republike</w:t>
      </w:r>
      <w:r w:rsidR="00DC6856">
        <w:rPr>
          <w:color w:val="000000"/>
        </w:rPr>
        <w:t xml:space="preserve"> </w:t>
      </w:r>
      <w:r>
        <w:rPr>
          <w:color w:val="000000"/>
        </w:rPr>
        <w:t>Srbije</w:t>
      </w:r>
      <w:r w:rsidR="00DC6856">
        <w:rPr>
          <w:color w:val="000000"/>
        </w:rPr>
        <w:t xml:space="preserve">,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konkurs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objavlјuje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zvaničnoj</w:t>
      </w:r>
      <w:r w:rsidR="00DC6856">
        <w:rPr>
          <w:color w:val="000000"/>
        </w:rPr>
        <w:t xml:space="preserve"> </w:t>
      </w:r>
      <w:r>
        <w:rPr>
          <w:color w:val="000000"/>
        </w:rPr>
        <w:t>Internet</w:t>
      </w:r>
      <w:r w:rsidR="00DC6856">
        <w:rPr>
          <w:color w:val="000000"/>
        </w:rPr>
        <w:t xml:space="preserve"> </w:t>
      </w:r>
      <w:r>
        <w:rPr>
          <w:color w:val="000000"/>
        </w:rPr>
        <w:t>stranici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Konkurs</w:t>
      </w:r>
      <w:r w:rsidR="00DC6856">
        <w:rPr>
          <w:color w:val="000000"/>
        </w:rPr>
        <w:t xml:space="preserve"> </w:t>
      </w:r>
      <w:r>
        <w:rPr>
          <w:color w:val="000000"/>
        </w:rPr>
        <w:t>sadrži</w:t>
      </w:r>
      <w:r w:rsidR="00DC6856">
        <w:rPr>
          <w:color w:val="000000"/>
        </w:rPr>
        <w:t xml:space="preserve">: </w:t>
      </w:r>
      <w:r>
        <w:rPr>
          <w:color w:val="000000"/>
        </w:rPr>
        <w:t>broj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primaju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obuku</w:t>
      </w:r>
      <w:r w:rsidR="00DC6856">
        <w:rPr>
          <w:color w:val="000000"/>
        </w:rPr>
        <w:t xml:space="preserve">, </w:t>
      </w:r>
      <w:r>
        <w:rPr>
          <w:color w:val="000000"/>
        </w:rPr>
        <w:t>uslove</w:t>
      </w:r>
      <w:r w:rsidR="00DC6856">
        <w:rPr>
          <w:color w:val="000000"/>
        </w:rPr>
        <w:t xml:space="preserve"> </w:t>
      </w:r>
      <w:r>
        <w:rPr>
          <w:color w:val="000000"/>
        </w:rPr>
        <w:t>konkursa</w:t>
      </w:r>
      <w:r w:rsidR="00DC6856">
        <w:rPr>
          <w:color w:val="000000"/>
        </w:rPr>
        <w:t xml:space="preserve">, </w:t>
      </w:r>
      <w:r>
        <w:rPr>
          <w:color w:val="000000"/>
        </w:rPr>
        <w:t>način</w:t>
      </w:r>
      <w:r w:rsidR="00DC6856">
        <w:rPr>
          <w:color w:val="000000"/>
        </w:rPr>
        <w:t xml:space="preserve"> </w:t>
      </w:r>
      <w:r>
        <w:rPr>
          <w:color w:val="000000"/>
        </w:rPr>
        <w:t>podnošenja</w:t>
      </w:r>
      <w:r w:rsidR="00DC6856">
        <w:rPr>
          <w:color w:val="000000"/>
        </w:rPr>
        <w:t xml:space="preserve"> </w:t>
      </w:r>
      <w:r>
        <w:rPr>
          <w:color w:val="000000"/>
        </w:rPr>
        <w:t>prijave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konkurs</w:t>
      </w:r>
      <w:r w:rsidR="00DC6856">
        <w:rPr>
          <w:color w:val="000000"/>
        </w:rPr>
        <w:t xml:space="preserve">, </w:t>
      </w:r>
      <w:r>
        <w:rPr>
          <w:color w:val="000000"/>
        </w:rPr>
        <w:t>postupak</w:t>
      </w:r>
      <w:r w:rsidR="00DC6856">
        <w:rPr>
          <w:color w:val="000000"/>
        </w:rPr>
        <w:t xml:space="preserve"> </w:t>
      </w:r>
      <w:r>
        <w:rPr>
          <w:color w:val="000000"/>
        </w:rPr>
        <w:t>izbora</w:t>
      </w:r>
      <w:r w:rsidR="00DC6856">
        <w:rPr>
          <w:color w:val="000000"/>
        </w:rPr>
        <w:t xml:space="preserve"> </w:t>
      </w:r>
      <w:r>
        <w:rPr>
          <w:color w:val="000000"/>
        </w:rPr>
        <w:t>kandidata</w:t>
      </w:r>
      <w:r w:rsidR="00DC6856">
        <w:rPr>
          <w:color w:val="000000"/>
        </w:rPr>
        <w:t xml:space="preserve">,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prava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dužnosti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lastRenderedPageBreak/>
        <w:t>Postupak</w:t>
      </w:r>
      <w:r w:rsidR="00DC6856">
        <w:rPr>
          <w:color w:val="000000"/>
        </w:rPr>
        <w:t xml:space="preserve"> </w:t>
      </w:r>
      <w:r>
        <w:rPr>
          <w:color w:val="000000"/>
        </w:rPr>
        <w:t>izbora</w:t>
      </w:r>
      <w:r w:rsidR="00DC6856">
        <w:rPr>
          <w:color w:val="000000"/>
        </w:rPr>
        <w:t xml:space="preserve"> </w:t>
      </w:r>
      <w:r>
        <w:rPr>
          <w:color w:val="000000"/>
        </w:rPr>
        <w:t>kandidata</w:t>
      </w:r>
      <w:r w:rsidR="00DC6856">
        <w:rPr>
          <w:color w:val="000000"/>
        </w:rPr>
        <w:t xml:space="preserve"> </w:t>
      </w:r>
      <w:r>
        <w:rPr>
          <w:color w:val="000000"/>
        </w:rPr>
        <w:t>traje</w:t>
      </w:r>
      <w:r w:rsidR="00DC6856">
        <w:rPr>
          <w:color w:val="000000"/>
        </w:rPr>
        <w:t xml:space="preserve"> </w:t>
      </w:r>
      <w:r>
        <w:rPr>
          <w:color w:val="000000"/>
        </w:rPr>
        <w:t>najduže</w:t>
      </w:r>
      <w:r w:rsidR="00DC6856">
        <w:rPr>
          <w:color w:val="000000"/>
        </w:rPr>
        <w:t xml:space="preserve"> </w:t>
      </w:r>
      <w:r>
        <w:rPr>
          <w:color w:val="000000"/>
        </w:rPr>
        <w:t>godinu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,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zaklјučenja</w:t>
      </w:r>
      <w:r w:rsidR="00DC6856">
        <w:rPr>
          <w:color w:val="000000"/>
        </w:rPr>
        <w:t xml:space="preserve"> </w:t>
      </w:r>
      <w:r>
        <w:rPr>
          <w:color w:val="000000"/>
        </w:rPr>
        <w:t>konkursa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34.</w:t>
      </w:r>
    </w:p>
    <w:p w:rsidR="003C1ED0" w:rsidRDefault="008D094C">
      <w:pPr>
        <w:spacing w:after="150"/>
      </w:pPr>
      <w:r>
        <w:rPr>
          <w:color w:val="000000"/>
        </w:rPr>
        <w:t>Pravo</w:t>
      </w:r>
      <w:r w:rsidR="00DC6856">
        <w:rPr>
          <w:color w:val="000000"/>
        </w:rPr>
        <w:t xml:space="preserve"> </w:t>
      </w:r>
      <w:r>
        <w:rPr>
          <w:color w:val="000000"/>
        </w:rPr>
        <w:t>učešća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konkursu</w:t>
      </w:r>
      <w:r w:rsidR="00DC6856">
        <w:rPr>
          <w:color w:val="000000"/>
        </w:rPr>
        <w:t xml:space="preserve"> </w:t>
      </w:r>
      <w:r>
        <w:rPr>
          <w:color w:val="000000"/>
        </w:rPr>
        <w:t>ima</w:t>
      </w:r>
      <w:r w:rsidR="00DC6856">
        <w:rPr>
          <w:color w:val="000000"/>
        </w:rPr>
        <w:t xml:space="preserve"> </w:t>
      </w:r>
      <w:r>
        <w:rPr>
          <w:color w:val="000000"/>
        </w:rPr>
        <w:t>lice</w:t>
      </w:r>
      <w:r w:rsidR="00DC6856">
        <w:rPr>
          <w:color w:val="000000"/>
        </w:rPr>
        <w:t xml:space="preserve"> </w:t>
      </w:r>
      <w:r>
        <w:rPr>
          <w:color w:val="000000"/>
        </w:rPr>
        <w:t>koje</w:t>
      </w:r>
      <w:r w:rsidR="00DC6856">
        <w:rPr>
          <w:color w:val="000000"/>
        </w:rPr>
        <w:t xml:space="preserve"> </w:t>
      </w:r>
      <w:r>
        <w:rPr>
          <w:color w:val="000000"/>
        </w:rPr>
        <w:t>ispunjava</w:t>
      </w:r>
      <w:r w:rsidR="00DC6856">
        <w:rPr>
          <w:color w:val="000000"/>
        </w:rPr>
        <w:t xml:space="preserve"> </w:t>
      </w:r>
      <w:r>
        <w:rPr>
          <w:color w:val="000000"/>
        </w:rPr>
        <w:t>sledeće</w:t>
      </w:r>
      <w:r w:rsidR="00DC6856">
        <w:rPr>
          <w:color w:val="000000"/>
        </w:rPr>
        <w:t xml:space="preserve"> </w:t>
      </w:r>
      <w:r>
        <w:rPr>
          <w:color w:val="000000"/>
        </w:rPr>
        <w:t>uslove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da</w:t>
      </w:r>
      <w:r>
        <w:rPr>
          <w:color w:val="000000"/>
        </w:rPr>
        <w:t xml:space="preserve"> </w:t>
      </w:r>
      <w:r w:rsidR="008D094C">
        <w:rPr>
          <w:color w:val="000000"/>
        </w:rPr>
        <w:t>je</w:t>
      </w:r>
      <w:r>
        <w:rPr>
          <w:color w:val="000000"/>
        </w:rPr>
        <w:t xml:space="preserve"> </w:t>
      </w:r>
      <w:r w:rsidR="008D094C">
        <w:rPr>
          <w:color w:val="000000"/>
        </w:rPr>
        <w:t>državlјanin</w:t>
      </w:r>
      <w:r>
        <w:rPr>
          <w:color w:val="000000"/>
        </w:rPr>
        <w:t xml:space="preserve"> </w:t>
      </w:r>
      <w:r w:rsidR="008D094C">
        <w:rPr>
          <w:color w:val="000000"/>
        </w:rPr>
        <w:t>Republike</w:t>
      </w:r>
      <w:r>
        <w:rPr>
          <w:color w:val="000000"/>
        </w:rPr>
        <w:t xml:space="preserve"> </w:t>
      </w:r>
      <w:r w:rsidR="008D094C">
        <w:rPr>
          <w:color w:val="000000"/>
        </w:rPr>
        <w:t>Srbije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da</w:t>
      </w:r>
      <w:r>
        <w:rPr>
          <w:color w:val="000000"/>
        </w:rPr>
        <w:t xml:space="preserve"> </w:t>
      </w:r>
      <w:r w:rsidR="008D094C">
        <w:rPr>
          <w:color w:val="000000"/>
        </w:rPr>
        <w:t>ima</w:t>
      </w:r>
      <w:r>
        <w:rPr>
          <w:color w:val="000000"/>
        </w:rPr>
        <w:t xml:space="preserve"> </w:t>
      </w:r>
      <w:r w:rsidR="008D094C">
        <w:rPr>
          <w:color w:val="000000"/>
        </w:rPr>
        <w:t>prijavlјeno</w:t>
      </w:r>
      <w:r>
        <w:rPr>
          <w:color w:val="000000"/>
        </w:rPr>
        <w:t xml:space="preserve"> </w:t>
      </w:r>
      <w:r w:rsidR="008D094C">
        <w:rPr>
          <w:color w:val="000000"/>
        </w:rPr>
        <w:t>prebivalište</w:t>
      </w:r>
      <w:r>
        <w:rPr>
          <w:color w:val="000000"/>
        </w:rPr>
        <w:t xml:space="preserve"> </w:t>
      </w:r>
      <w:r w:rsidR="008D094C">
        <w:rPr>
          <w:color w:val="000000"/>
        </w:rPr>
        <w:t>na</w:t>
      </w:r>
      <w:r>
        <w:rPr>
          <w:color w:val="000000"/>
        </w:rPr>
        <w:t xml:space="preserve"> </w:t>
      </w:r>
      <w:r w:rsidR="008D094C">
        <w:rPr>
          <w:color w:val="000000"/>
        </w:rPr>
        <w:t>teritoriji</w:t>
      </w:r>
      <w:r>
        <w:rPr>
          <w:color w:val="000000"/>
        </w:rPr>
        <w:t xml:space="preserve"> </w:t>
      </w:r>
      <w:r w:rsidR="008D094C">
        <w:rPr>
          <w:color w:val="000000"/>
        </w:rPr>
        <w:t>Republike</w:t>
      </w:r>
      <w:r>
        <w:rPr>
          <w:color w:val="000000"/>
        </w:rPr>
        <w:t xml:space="preserve"> </w:t>
      </w:r>
      <w:r w:rsidR="008D094C">
        <w:rPr>
          <w:color w:val="000000"/>
        </w:rPr>
        <w:t>Srbije</w:t>
      </w:r>
      <w:r>
        <w:rPr>
          <w:color w:val="000000"/>
        </w:rPr>
        <w:t xml:space="preserve">, </w:t>
      </w:r>
      <w:r w:rsidR="008D094C">
        <w:rPr>
          <w:color w:val="000000"/>
        </w:rPr>
        <w:t>najmanje</w:t>
      </w:r>
      <w:r>
        <w:rPr>
          <w:color w:val="000000"/>
        </w:rPr>
        <w:t xml:space="preserve"> </w:t>
      </w:r>
      <w:r w:rsidR="008D094C">
        <w:rPr>
          <w:b/>
          <w:color w:val="000000"/>
        </w:rPr>
        <w:t>jednu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godinu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8D094C">
        <w:rPr>
          <w:color w:val="000000"/>
        </w:rPr>
        <w:t>neprekidno</w:t>
      </w:r>
      <w:r>
        <w:rPr>
          <w:color w:val="000000"/>
        </w:rPr>
        <w:t xml:space="preserve"> </w:t>
      </w:r>
      <w:r w:rsidR="008D094C">
        <w:rPr>
          <w:color w:val="000000"/>
        </w:rPr>
        <w:t>pre</w:t>
      </w:r>
      <w:r>
        <w:rPr>
          <w:color w:val="000000"/>
        </w:rPr>
        <w:t xml:space="preserve"> </w:t>
      </w:r>
      <w:r w:rsidR="008D094C">
        <w:rPr>
          <w:color w:val="000000"/>
        </w:rPr>
        <w:t>dana</w:t>
      </w:r>
      <w:r>
        <w:rPr>
          <w:color w:val="000000"/>
        </w:rPr>
        <w:t xml:space="preserve"> </w:t>
      </w:r>
      <w:r w:rsidR="008D094C">
        <w:rPr>
          <w:color w:val="000000"/>
        </w:rPr>
        <w:t>podnošenja</w:t>
      </w:r>
      <w:r>
        <w:rPr>
          <w:color w:val="000000"/>
        </w:rPr>
        <w:t xml:space="preserve"> </w:t>
      </w:r>
      <w:r w:rsidR="008D094C">
        <w:rPr>
          <w:color w:val="000000"/>
        </w:rPr>
        <w:t>prijave</w:t>
      </w:r>
      <w:r>
        <w:rPr>
          <w:color w:val="000000"/>
        </w:rPr>
        <w:t xml:space="preserve"> </w:t>
      </w:r>
      <w:r w:rsidR="008D094C">
        <w:rPr>
          <w:color w:val="000000"/>
        </w:rPr>
        <w:t>na</w:t>
      </w:r>
      <w:r>
        <w:rPr>
          <w:color w:val="000000"/>
        </w:rPr>
        <w:t xml:space="preserve"> </w:t>
      </w:r>
      <w:r w:rsidR="008D094C">
        <w:rPr>
          <w:color w:val="000000"/>
        </w:rPr>
        <w:t>konkurs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color w:val="000000"/>
        </w:rPr>
        <w:t>da</w:t>
      </w:r>
      <w:r>
        <w:rPr>
          <w:color w:val="000000"/>
        </w:rPr>
        <w:t xml:space="preserve"> </w:t>
      </w:r>
      <w:r w:rsidR="008D094C">
        <w:rPr>
          <w:color w:val="000000"/>
        </w:rPr>
        <w:t>nema</w:t>
      </w:r>
      <w:r>
        <w:rPr>
          <w:color w:val="000000"/>
        </w:rPr>
        <w:t xml:space="preserve"> </w:t>
      </w:r>
      <w:r w:rsidR="008D094C">
        <w:rPr>
          <w:color w:val="000000"/>
        </w:rPr>
        <w:t>manje</w:t>
      </w:r>
      <w:r>
        <w:rPr>
          <w:color w:val="000000"/>
        </w:rPr>
        <w:t xml:space="preserve"> </w:t>
      </w:r>
      <w:r w:rsidR="008D094C">
        <w:rPr>
          <w:color w:val="000000"/>
        </w:rPr>
        <w:t>od</w:t>
      </w:r>
      <w:r>
        <w:rPr>
          <w:color w:val="000000"/>
        </w:rPr>
        <w:t xml:space="preserve"> 18, </w:t>
      </w:r>
      <w:r w:rsidR="008D094C">
        <w:rPr>
          <w:color w:val="000000"/>
        </w:rPr>
        <w:t>a</w:t>
      </w:r>
      <w:r>
        <w:rPr>
          <w:color w:val="000000"/>
        </w:rPr>
        <w:t xml:space="preserve"> </w:t>
      </w:r>
      <w:r w:rsidR="008D094C">
        <w:rPr>
          <w:color w:val="000000"/>
        </w:rPr>
        <w:t>više</w:t>
      </w:r>
      <w:r>
        <w:rPr>
          <w:color w:val="000000"/>
        </w:rPr>
        <w:t xml:space="preserve"> </w:t>
      </w:r>
      <w:r w:rsidR="008D094C">
        <w:rPr>
          <w:color w:val="000000"/>
        </w:rPr>
        <w:t>od</w:t>
      </w:r>
      <w:r>
        <w:rPr>
          <w:color w:val="000000"/>
        </w:rPr>
        <w:t xml:space="preserve"> 24 </w:t>
      </w:r>
      <w:r w:rsidR="008D094C">
        <w:rPr>
          <w:color w:val="000000"/>
        </w:rPr>
        <w:t>godine</w:t>
      </w:r>
      <w:r>
        <w:rPr>
          <w:color w:val="000000"/>
        </w:rPr>
        <w:t xml:space="preserve"> </w:t>
      </w:r>
      <w:r w:rsidR="008D094C">
        <w:rPr>
          <w:color w:val="000000"/>
        </w:rPr>
        <w:t>starosti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4) </w:t>
      </w:r>
      <w:r w:rsidR="008D094C">
        <w:rPr>
          <w:color w:val="000000"/>
        </w:rPr>
        <w:t>da</w:t>
      </w:r>
      <w:r>
        <w:rPr>
          <w:color w:val="000000"/>
        </w:rPr>
        <w:t xml:space="preserve"> </w:t>
      </w:r>
      <w:r w:rsidR="008D094C">
        <w:rPr>
          <w:color w:val="000000"/>
        </w:rPr>
        <w:t>ima</w:t>
      </w:r>
      <w:r>
        <w:rPr>
          <w:color w:val="000000"/>
        </w:rPr>
        <w:t xml:space="preserve"> </w:t>
      </w:r>
      <w:r w:rsidR="008D094C">
        <w:rPr>
          <w:color w:val="000000"/>
        </w:rPr>
        <w:t>završeno</w:t>
      </w:r>
      <w:r>
        <w:rPr>
          <w:color w:val="000000"/>
        </w:rPr>
        <w:t xml:space="preserve"> </w:t>
      </w:r>
      <w:r w:rsidR="008D094C">
        <w:rPr>
          <w:color w:val="000000"/>
        </w:rPr>
        <w:t>srednje</w:t>
      </w:r>
      <w:r>
        <w:rPr>
          <w:color w:val="000000"/>
        </w:rPr>
        <w:t xml:space="preserve"> </w:t>
      </w:r>
      <w:r w:rsidR="008D094C">
        <w:rPr>
          <w:color w:val="000000"/>
        </w:rPr>
        <w:t>obrazovanje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vaspitanje</w:t>
      </w:r>
      <w:r>
        <w:rPr>
          <w:color w:val="000000"/>
        </w:rPr>
        <w:t xml:space="preserve">,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četvorogodišnjem</w:t>
      </w:r>
      <w:r>
        <w:rPr>
          <w:color w:val="000000"/>
        </w:rPr>
        <w:t xml:space="preserve"> </w:t>
      </w:r>
      <w:r w:rsidR="008D094C">
        <w:rPr>
          <w:color w:val="000000"/>
        </w:rPr>
        <w:t>trajanju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5) </w:t>
      </w:r>
      <w:r w:rsidR="008D094C">
        <w:rPr>
          <w:color w:val="000000"/>
        </w:rPr>
        <w:t>da</w:t>
      </w:r>
      <w:r>
        <w:rPr>
          <w:color w:val="000000"/>
        </w:rPr>
        <w:t xml:space="preserve"> </w:t>
      </w:r>
      <w:r w:rsidR="008D094C">
        <w:rPr>
          <w:color w:val="000000"/>
        </w:rPr>
        <w:t>ne</w:t>
      </w:r>
      <w:r>
        <w:rPr>
          <w:color w:val="000000"/>
        </w:rPr>
        <w:t xml:space="preserve"> </w:t>
      </w:r>
      <w:r w:rsidR="008D094C">
        <w:rPr>
          <w:color w:val="000000"/>
        </w:rPr>
        <w:t>postoje</w:t>
      </w:r>
      <w:r>
        <w:rPr>
          <w:color w:val="000000"/>
        </w:rPr>
        <w:t xml:space="preserve"> </w:t>
      </w:r>
      <w:r w:rsidR="008D094C">
        <w:rPr>
          <w:color w:val="000000"/>
        </w:rPr>
        <w:t>bezbednosne</w:t>
      </w:r>
      <w:r>
        <w:rPr>
          <w:color w:val="000000"/>
        </w:rPr>
        <w:t xml:space="preserve"> </w:t>
      </w:r>
      <w:r w:rsidR="008D094C">
        <w:rPr>
          <w:color w:val="000000"/>
        </w:rPr>
        <w:t>smetnje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skladu</w:t>
      </w:r>
      <w:r>
        <w:rPr>
          <w:color w:val="000000"/>
        </w:rPr>
        <w:t xml:space="preserve"> </w:t>
      </w:r>
      <w:r w:rsidR="008D094C">
        <w:rPr>
          <w:color w:val="000000"/>
        </w:rPr>
        <w:t>sa</w:t>
      </w:r>
      <w:r>
        <w:rPr>
          <w:color w:val="000000"/>
        </w:rPr>
        <w:t xml:space="preserve"> </w:t>
      </w:r>
      <w:r w:rsidR="008D094C">
        <w:rPr>
          <w:color w:val="000000"/>
        </w:rPr>
        <w:t>Zakonom</w:t>
      </w:r>
      <w:r>
        <w:rPr>
          <w:color w:val="000000"/>
        </w:rPr>
        <w:t xml:space="preserve"> </w:t>
      </w:r>
      <w:r w:rsidR="008D094C">
        <w:rPr>
          <w:color w:val="000000"/>
        </w:rPr>
        <w:t>o</w:t>
      </w:r>
      <w:r>
        <w:rPr>
          <w:color w:val="000000"/>
        </w:rPr>
        <w:t xml:space="preserve"> </w:t>
      </w:r>
      <w:r w:rsidR="008D094C">
        <w:rPr>
          <w:color w:val="000000"/>
        </w:rPr>
        <w:t>policiji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6) </w:t>
      </w:r>
      <w:r w:rsidR="008D094C">
        <w:rPr>
          <w:color w:val="000000"/>
        </w:rPr>
        <w:t>da</w:t>
      </w:r>
      <w:r>
        <w:rPr>
          <w:color w:val="000000"/>
        </w:rPr>
        <w:t xml:space="preserve"> </w:t>
      </w:r>
      <w:r w:rsidR="008D094C">
        <w:rPr>
          <w:color w:val="000000"/>
        </w:rPr>
        <w:t>poseduje</w:t>
      </w:r>
      <w:r>
        <w:rPr>
          <w:color w:val="000000"/>
        </w:rPr>
        <w:t xml:space="preserve"> </w:t>
      </w:r>
      <w:r w:rsidR="008D094C">
        <w:rPr>
          <w:color w:val="000000"/>
        </w:rPr>
        <w:t>važeću</w:t>
      </w:r>
      <w:r>
        <w:rPr>
          <w:color w:val="000000"/>
        </w:rPr>
        <w:t xml:space="preserve"> </w:t>
      </w:r>
      <w:r w:rsidR="008D094C">
        <w:rPr>
          <w:color w:val="000000"/>
        </w:rPr>
        <w:t>nacionalnu</w:t>
      </w:r>
      <w:r>
        <w:rPr>
          <w:color w:val="000000"/>
        </w:rPr>
        <w:t xml:space="preserve"> </w:t>
      </w:r>
      <w:r w:rsidR="008D094C">
        <w:rPr>
          <w:color w:val="000000"/>
        </w:rPr>
        <w:t>vozačku</w:t>
      </w:r>
      <w:r>
        <w:rPr>
          <w:color w:val="000000"/>
        </w:rPr>
        <w:t xml:space="preserve"> </w:t>
      </w:r>
      <w:r w:rsidR="008D094C">
        <w:rPr>
          <w:color w:val="000000"/>
        </w:rPr>
        <w:t>dozvolu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upravlјanje</w:t>
      </w:r>
      <w:r>
        <w:rPr>
          <w:color w:val="000000"/>
        </w:rPr>
        <w:t xml:space="preserve"> </w:t>
      </w:r>
      <w:r w:rsidR="008D094C">
        <w:rPr>
          <w:color w:val="000000"/>
        </w:rPr>
        <w:t>motornim</w:t>
      </w:r>
      <w:r>
        <w:rPr>
          <w:color w:val="000000"/>
        </w:rPr>
        <w:t xml:space="preserve"> </w:t>
      </w:r>
      <w:r w:rsidR="008D094C">
        <w:rPr>
          <w:color w:val="000000"/>
        </w:rPr>
        <w:t>vozilom</w:t>
      </w:r>
      <w:r>
        <w:rPr>
          <w:color w:val="000000"/>
        </w:rPr>
        <w:t xml:space="preserve"> „</w:t>
      </w:r>
      <w:r w:rsidR="008D094C">
        <w:rPr>
          <w:color w:val="000000"/>
        </w:rPr>
        <w:t>B</w:t>
      </w:r>
      <w:r>
        <w:rPr>
          <w:color w:val="000000"/>
        </w:rPr>
        <w:t xml:space="preserve">” </w:t>
      </w:r>
      <w:r w:rsidR="008D094C">
        <w:rPr>
          <w:color w:val="000000"/>
        </w:rPr>
        <w:t>kategorije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7) </w:t>
      </w:r>
      <w:r w:rsidR="008D094C">
        <w:rPr>
          <w:color w:val="000000"/>
        </w:rPr>
        <w:t>da</w:t>
      </w:r>
      <w:r>
        <w:rPr>
          <w:color w:val="000000"/>
        </w:rPr>
        <w:t xml:space="preserve"> </w:t>
      </w:r>
      <w:r w:rsidR="008D094C">
        <w:rPr>
          <w:color w:val="000000"/>
        </w:rPr>
        <w:t>ispunjava</w:t>
      </w:r>
      <w:r>
        <w:rPr>
          <w:color w:val="000000"/>
        </w:rPr>
        <w:t xml:space="preserve"> </w:t>
      </w:r>
      <w:r w:rsidR="008D094C">
        <w:rPr>
          <w:color w:val="000000"/>
        </w:rPr>
        <w:t>kriterijume</w:t>
      </w:r>
      <w:r>
        <w:rPr>
          <w:color w:val="000000"/>
        </w:rPr>
        <w:t xml:space="preserve"> </w:t>
      </w:r>
      <w:r w:rsidR="008D094C">
        <w:rPr>
          <w:color w:val="000000"/>
        </w:rPr>
        <w:t>zdravstvene</w:t>
      </w:r>
      <w:r>
        <w:rPr>
          <w:color w:val="000000"/>
        </w:rPr>
        <w:t xml:space="preserve">, </w:t>
      </w:r>
      <w:r w:rsidR="008D094C">
        <w:rPr>
          <w:color w:val="000000"/>
        </w:rPr>
        <w:t>psihološke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fizičke</w:t>
      </w:r>
      <w:r>
        <w:rPr>
          <w:color w:val="000000"/>
        </w:rPr>
        <w:t xml:space="preserve"> </w:t>
      </w:r>
      <w:r w:rsidR="008D094C">
        <w:rPr>
          <w:color w:val="000000"/>
        </w:rPr>
        <w:t>sposobnosti</w:t>
      </w:r>
      <w:r>
        <w:rPr>
          <w:color w:val="000000"/>
        </w:rPr>
        <w:t xml:space="preserve">,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zasnivanje</w:t>
      </w:r>
      <w:r>
        <w:rPr>
          <w:color w:val="000000"/>
        </w:rPr>
        <w:t xml:space="preserve"> </w:t>
      </w:r>
      <w:r w:rsidR="008D094C">
        <w:rPr>
          <w:color w:val="000000"/>
        </w:rPr>
        <w:t>radnog</w:t>
      </w:r>
      <w:r>
        <w:rPr>
          <w:color w:val="000000"/>
        </w:rPr>
        <w:t xml:space="preserve"> </w:t>
      </w:r>
      <w:r w:rsidR="008D094C">
        <w:rPr>
          <w:color w:val="000000"/>
        </w:rPr>
        <w:t>odnosa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Ministarstvu</w:t>
      </w:r>
      <w:r>
        <w:rPr>
          <w:color w:val="000000"/>
        </w:rPr>
        <w:t xml:space="preserve"> </w:t>
      </w:r>
      <w:r w:rsidR="008D094C">
        <w:rPr>
          <w:color w:val="000000"/>
        </w:rPr>
        <w:t>na</w:t>
      </w:r>
      <w:r>
        <w:rPr>
          <w:color w:val="000000"/>
        </w:rPr>
        <w:t xml:space="preserve"> </w:t>
      </w:r>
      <w:r w:rsidR="008D094C">
        <w:rPr>
          <w:color w:val="000000"/>
        </w:rPr>
        <w:t>radno</w:t>
      </w:r>
      <w:r>
        <w:rPr>
          <w:color w:val="000000"/>
        </w:rPr>
        <w:t xml:space="preserve"> </w:t>
      </w:r>
      <w:r w:rsidR="008D094C">
        <w:rPr>
          <w:color w:val="000000"/>
        </w:rPr>
        <w:t>mesto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statusu</w:t>
      </w:r>
      <w:r>
        <w:rPr>
          <w:color w:val="000000"/>
        </w:rPr>
        <w:t xml:space="preserve"> </w:t>
      </w:r>
      <w:r w:rsidR="008D094C">
        <w:rPr>
          <w:color w:val="000000"/>
        </w:rPr>
        <w:t>ovlašćenih</w:t>
      </w:r>
      <w:r>
        <w:rPr>
          <w:color w:val="000000"/>
        </w:rPr>
        <w:t xml:space="preserve"> </w:t>
      </w:r>
      <w:r w:rsidR="008D094C">
        <w:rPr>
          <w:color w:val="000000"/>
        </w:rPr>
        <w:t>službenih</w:t>
      </w:r>
      <w:r>
        <w:rPr>
          <w:color w:val="000000"/>
        </w:rPr>
        <w:t xml:space="preserve"> </w:t>
      </w:r>
      <w:r w:rsidR="008D094C">
        <w:rPr>
          <w:color w:val="000000"/>
        </w:rPr>
        <w:t>lica</w:t>
      </w:r>
      <w:r>
        <w:rPr>
          <w:color w:val="000000"/>
        </w:rPr>
        <w:t>.</w:t>
      </w:r>
    </w:p>
    <w:p w:rsidR="003C1ED0" w:rsidRDefault="008D094C">
      <w:pPr>
        <w:spacing w:after="150"/>
      </w:pPr>
      <w:r>
        <w:rPr>
          <w:b/>
          <w:color w:val="000000"/>
        </w:rPr>
        <w:t>Izuzetno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DC6856">
        <w:rPr>
          <w:b/>
          <w:color w:val="000000"/>
        </w:rPr>
        <w:t xml:space="preserve"> 1. </w:t>
      </w:r>
      <w:r>
        <w:rPr>
          <w:b/>
          <w:color w:val="000000"/>
        </w:rPr>
        <w:t>tačka</w:t>
      </w:r>
      <w:r w:rsidR="00DC6856">
        <w:rPr>
          <w:b/>
          <w:color w:val="000000"/>
        </w:rPr>
        <w:t xml:space="preserve"> 3) </w:t>
      </w:r>
      <w:r>
        <w:rPr>
          <w:b/>
          <w:color w:val="000000"/>
        </w:rPr>
        <w:t>ovog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pravo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učešća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konkursu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ima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svršeni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student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KPU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nema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više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27 </w:t>
      </w:r>
      <w:r>
        <w:rPr>
          <w:b/>
          <w:color w:val="000000"/>
        </w:rPr>
        <w:t>godina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starosti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**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DC6856">
      <w:pPr>
        <w:spacing w:after="150"/>
      </w:pPr>
      <w:r>
        <w:rPr>
          <w:color w:val="000000"/>
        </w:rPr>
        <w:t>**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35.</w:t>
      </w:r>
    </w:p>
    <w:p w:rsidR="003C1ED0" w:rsidRDefault="008D094C">
      <w:pPr>
        <w:spacing w:after="150"/>
      </w:pPr>
      <w:r>
        <w:rPr>
          <w:color w:val="000000"/>
        </w:rPr>
        <w:t>Prijava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konkurs</w:t>
      </w:r>
      <w:r w:rsidR="00DC6856">
        <w:rPr>
          <w:color w:val="000000"/>
        </w:rPr>
        <w:t xml:space="preserve"> </w:t>
      </w:r>
      <w:r>
        <w:rPr>
          <w:color w:val="000000"/>
        </w:rPr>
        <w:t>podnosi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organizacionoj</w:t>
      </w:r>
      <w:r w:rsidR="00DC6856">
        <w:rPr>
          <w:color w:val="000000"/>
        </w:rPr>
        <w:t xml:space="preserve"> </w:t>
      </w:r>
      <w:r>
        <w:rPr>
          <w:color w:val="000000"/>
        </w:rPr>
        <w:t>jedinici</w:t>
      </w:r>
      <w:r w:rsidR="00DC6856">
        <w:rPr>
          <w:color w:val="000000"/>
        </w:rPr>
        <w:t xml:space="preserve"> </w:t>
      </w:r>
      <w:r>
        <w:rPr>
          <w:b/>
          <w:color w:val="000000"/>
        </w:rPr>
        <w:t>područne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uprave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 xml:space="preserve">, </w:t>
      </w:r>
      <w:r>
        <w:rPr>
          <w:color w:val="000000"/>
        </w:rPr>
        <w:t>po</w:t>
      </w:r>
      <w:r w:rsidR="00DC6856">
        <w:rPr>
          <w:color w:val="000000"/>
        </w:rPr>
        <w:t xml:space="preserve"> </w:t>
      </w:r>
      <w:r>
        <w:rPr>
          <w:color w:val="000000"/>
        </w:rPr>
        <w:t>mestu</w:t>
      </w:r>
      <w:r w:rsidR="00DC6856">
        <w:rPr>
          <w:color w:val="000000"/>
        </w:rPr>
        <w:t xml:space="preserve"> </w:t>
      </w:r>
      <w:r>
        <w:rPr>
          <w:color w:val="000000"/>
        </w:rPr>
        <w:t>prebivališta</w:t>
      </w:r>
      <w:r w:rsidR="00DC6856">
        <w:rPr>
          <w:color w:val="000000"/>
        </w:rPr>
        <w:t xml:space="preserve"> </w:t>
      </w:r>
      <w:r>
        <w:rPr>
          <w:color w:val="000000"/>
        </w:rPr>
        <w:t>kandidata</w:t>
      </w:r>
      <w:r w:rsidR="00DC6856">
        <w:rPr>
          <w:color w:val="000000"/>
        </w:rPr>
        <w:t xml:space="preserve">,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obrascu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propisan</w:t>
      </w:r>
      <w:r w:rsidR="00DC6856">
        <w:rPr>
          <w:color w:val="000000"/>
        </w:rPr>
        <w:t xml:space="preserve"> </w:t>
      </w:r>
      <w:r>
        <w:rPr>
          <w:color w:val="000000"/>
        </w:rPr>
        <w:t>ovom</w:t>
      </w:r>
      <w:r w:rsidR="00DC6856">
        <w:rPr>
          <w:color w:val="000000"/>
        </w:rPr>
        <w:t xml:space="preserve"> </w:t>
      </w:r>
      <w:r>
        <w:rPr>
          <w:color w:val="000000"/>
        </w:rPr>
        <w:t>uredbom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Prijava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konkurs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upis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Centar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osnovnu</w:t>
      </w:r>
      <w:r w:rsidR="00DC6856">
        <w:rPr>
          <w:color w:val="000000"/>
        </w:rPr>
        <w:t xml:space="preserve"> </w:t>
      </w:r>
      <w:r>
        <w:rPr>
          <w:color w:val="000000"/>
        </w:rPr>
        <w:t>policijsku</w:t>
      </w:r>
      <w:r w:rsidR="00DC6856">
        <w:rPr>
          <w:color w:val="000000"/>
        </w:rPr>
        <w:t xml:space="preserve"> </w:t>
      </w:r>
      <w:r>
        <w:rPr>
          <w:color w:val="000000"/>
        </w:rPr>
        <w:t>obuku</w:t>
      </w:r>
      <w:r w:rsidR="00DC6856">
        <w:rPr>
          <w:color w:val="000000"/>
        </w:rPr>
        <w:t xml:space="preserve"> (</w:t>
      </w:r>
      <w:r>
        <w:rPr>
          <w:color w:val="000000"/>
        </w:rPr>
        <w:t>Obrazac</w:t>
      </w:r>
      <w:r w:rsidR="00DC6856">
        <w:rPr>
          <w:color w:val="000000"/>
        </w:rPr>
        <w:t xml:space="preserve"> 11.), </w:t>
      </w:r>
      <w:r>
        <w:rPr>
          <w:color w:val="000000"/>
        </w:rPr>
        <w:t>odštampan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prilogu</w:t>
      </w:r>
      <w:r w:rsidR="00DC6856">
        <w:rPr>
          <w:color w:val="000000"/>
        </w:rPr>
        <w:t xml:space="preserve">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čini</w:t>
      </w:r>
      <w:r w:rsidR="00DC6856">
        <w:rPr>
          <w:color w:val="000000"/>
        </w:rPr>
        <w:t xml:space="preserve"> </w:t>
      </w:r>
      <w:r>
        <w:rPr>
          <w:color w:val="000000"/>
        </w:rPr>
        <w:t>njen</w:t>
      </w:r>
      <w:r w:rsidR="00DC6856">
        <w:rPr>
          <w:color w:val="000000"/>
        </w:rPr>
        <w:t xml:space="preserve"> </w:t>
      </w:r>
      <w:r>
        <w:rPr>
          <w:color w:val="000000"/>
        </w:rPr>
        <w:t>sastavni</w:t>
      </w:r>
      <w:r w:rsidR="00DC6856">
        <w:rPr>
          <w:color w:val="000000"/>
        </w:rPr>
        <w:t xml:space="preserve"> </w:t>
      </w:r>
      <w:r>
        <w:rPr>
          <w:color w:val="000000"/>
        </w:rPr>
        <w:t>deo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Uz</w:t>
      </w:r>
      <w:r w:rsidR="00DC6856">
        <w:rPr>
          <w:color w:val="000000"/>
        </w:rPr>
        <w:t xml:space="preserve"> </w:t>
      </w:r>
      <w:r>
        <w:rPr>
          <w:color w:val="000000"/>
        </w:rPr>
        <w:t>prijavu</w:t>
      </w:r>
      <w:r w:rsidR="00DC6856">
        <w:rPr>
          <w:color w:val="000000"/>
        </w:rPr>
        <w:t xml:space="preserve">, </w:t>
      </w:r>
      <w:r>
        <w:rPr>
          <w:color w:val="000000"/>
        </w:rPr>
        <w:t>kandidat</w:t>
      </w:r>
      <w:r w:rsidR="00DC6856">
        <w:rPr>
          <w:color w:val="000000"/>
        </w:rPr>
        <w:t xml:space="preserve"> </w:t>
      </w:r>
      <w:r>
        <w:rPr>
          <w:color w:val="000000"/>
        </w:rPr>
        <w:t>prilaže</w:t>
      </w:r>
      <w:r w:rsidR="00DC6856">
        <w:rPr>
          <w:color w:val="000000"/>
        </w:rPr>
        <w:t xml:space="preserve"> </w:t>
      </w:r>
      <w:r>
        <w:rPr>
          <w:color w:val="000000"/>
        </w:rPr>
        <w:t>fotokopije</w:t>
      </w:r>
      <w:r w:rsidR="00DC6856">
        <w:rPr>
          <w:color w:val="000000"/>
        </w:rPr>
        <w:t xml:space="preserve"> </w:t>
      </w:r>
      <w:r>
        <w:rPr>
          <w:color w:val="000000"/>
        </w:rPr>
        <w:t>diplome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završenom</w:t>
      </w:r>
      <w:r w:rsidR="00DC6856">
        <w:rPr>
          <w:color w:val="000000"/>
        </w:rPr>
        <w:t xml:space="preserve"> </w:t>
      </w:r>
      <w:r>
        <w:rPr>
          <w:color w:val="000000"/>
        </w:rPr>
        <w:t>srednjem</w:t>
      </w:r>
      <w:r w:rsidR="00DC6856">
        <w:rPr>
          <w:color w:val="000000"/>
        </w:rPr>
        <w:t xml:space="preserve"> </w:t>
      </w:r>
      <w:r>
        <w:rPr>
          <w:color w:val="000000"/>
        </w:rPr>
        <w:t>obrazovanju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vaspitanju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svedočanstava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sva</w:t>
      </w:r>
      <w:r w:rsidR="00DC6856">
        <w:rPr>
          <w:color w:val="000000"/>
        </w:rPr>
        <w:t xml:space="preserve"> </w:t>
      </w:r>
      <w:r>
        <w:rPr>
          <w:color w:val="000000"/>
        </w:rPr>
        <w:t>četiri</w:t>
      </w:r>
      <w:r w:rsidR="00DC6856">
        <w:rPr>
          <w:color w:val="000000"/>
        </w:rPr>
        <w:t xml:space="preserve"> </w:t>
      </w:r>
      <w:r>
        <w:rPr>
          <w:color w:val="000000"/>
        </w:rPr>
        <w:t>razreda</w:t>
      </w:r>
      <w:r w:rsidR="00DC6856">
        <w:rPr>
          <w:color w:val="000000"/>
        </w:rPr>
        <w:t xml:space="preserve"> </w:t>
      </w:r>
      <w:r>
        <w:rPr>
          <w:color w:val="000000"/>
        </w:rPr>
        <w:t>srednjeg</w:t>
      </w:r>
      <w:r w:rsidR="00DC6856">
        <w:rPr>
          <w:color w:val="000000"/>
        </w:rPr>
        <w:t xml:space="preserve"> </w:t>
      </w:r>
      <w:r>
        <w:rPr>
          <w:color w:val="000000"/>
        </w:rPr>
        <w:t>obrazovanja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vaspitanja</w:t>
      </w:r>
      <w:r w:rsidR="00DC6856">
        <w:rPr>
          <w:color w:val="000000"/>
        </w:rPr>
        <w:t xml:space="preserve">, </w:t>
      </w:r>
      <w:r>
        <w:rPr>
          <w:color w:val="000000"/>
        </w:rPr>
        <w:t>overene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strane</w:t>
      </w:r>
      <w:r w:rsidR="00DC6856">
        <w:rPr>
          <w:color w:val="000000"/>
        </w:rPr>
        <w:t xml:space="preserve"> </w:t>
      </w:r>
      <w:r>
        <w:rPr>
          <w:color w:val="000000"/>
        </w:rPr>
        <w:t>nadležnog</w:t>
      </w:r>
      <w:r w:rsidR="00DC6856">
        <w:rPr>
          <w:color w:val="000000"/>
        </w:rPr>
        <w:t xml:space="preserve"> </w:t>
      </w:r>
      <w:r>
        <w:rPr>
          <w:color w:val="000000"/>
        </w:rPr>
        <w:t>organa</w:t>
      </w:r>
      <w:r w:rsidR="00DC6856">
        <w:rPr>
          <w:color w:val="000000"/>
        </w:rPr>
        <w:t xml:space="preserve">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izvod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zdravstevnog</w:t>
      </w:r>
      <w:r w:rsidR="00DC6856">
        <w:rPr>
          <w:color w:val="000000"/>
        </w:rPr>
        <w:t xml:space="preserve"> </w:t>
      </w:r>
      <w:r>
        <w:rPr>
          <w:color w:val="000000"/>
        </w:rPr>
        <w:t>kartona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b/>
          <w:color w:val="000000"/>
        </w:rPr>
        <w:t>Pored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dokumentacije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DC6856">
        <w:rPr>
          <w:b/>
          <w:color w:val="000000"/>
        </w:rPr>
        <w:t xml:space="preserve"> 3. </w:t>
      </w:r>
      <w:r>
        <w:rPr>
          <w:b/>
          <w:color w:val="000000"/>
        </w:rPr>
        <w:t>ovog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svršeni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studenti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KPU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prilažu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dokaz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uspešno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završenim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studijama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***</w:t>
      </w:r>
    </w:p>
    <w:p w:rsidR="003C1ED0" w:rsidRDefault="008D094C">
      <w:pPr>
        <w:spacing w:after="150"/>
      </w:pPr>
      <w:r>
        <w:rPr>
          <w:color w:val="000000"/>
        </w:rPr>
        <w:t>Izvod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b/>
          <w:color w:val="000000"/>
        </w:rPr>
        <w:t>zdravstvenog</w:t>
      </w:r>
      <w:r w:rsidR="00DC6856">
        <w:rPr>
          <w:rFonts w:ascii="Calibri"/>
          <w:b/>
          <w:color w:val="000000"/>
          <w:vertAlign w:val="superscript"/>
        </w:rPr>
        <w:t>**</w:t>
      </w:r>
      <w:r w:rsidR="00DC6856">
        <w:rPr>
          <w:color w:val="000000"/>
        </w:rPr>
        <w:t xml:space="preserve"> </w:t>
      </w:r>
      <w:r>
        <w:rPr>
          <w:color w:val="000000"/>
        </w:rPr>
        <w:t>kartona</w:t>
      </w:r>
      <w:r w:rsidR="00DC6856">
        <w:rPr>
          <w:color w:val="000000"/>
        </w:rPr>
        <w:t xml:space="preserve"> (</w:t>
      </w:r>
      <w:r>
        <w:rPr>
          <w:color w:val="000000"/>
        </w:rPr>
        <w:t>Obrazac</w:t>
      </w:r>
      <w:r w:rsidR="00DC6856">
        <w:rPr>
          <w:color w:val="000000"/>
        </w:rPr>
        <w:t xml:space="preserve"> 12.), </w:t>
      </w:r>
      <w:r>
        <w:rPr>
          <w:color w:val="000000"/>
        </w:rPr>
        <w:t>odštampan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prilogu</w:t>
      </w:r>
      <w:r w:rsidR="00DC6856">
        <w:rPr>
          <w:color w:val="000000"/>
        </w:rPr>
        <w:t xml:space="preserve">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čini</w:t>
      </w:r>
      <w:r w:rsidR="00DC6856">
        <w:rPr>
          <w:color w:val="000000"/>
        </w:rPr>
        <w:t xml:space="preserve"> </w:t>
      </w:r>
      <w:r>
        <w:rPr>
          <w:color w:val="000000"/>
        </w:rPr>
        <w:t>njen</w:t>
      </w:r>
      <w:r w:rsidR="00DC6856">
        <w:rPr>
          <w:color w:val="000000"/>
        </w:rPr>
        <w:t xml:space="preserve"> </w:t>
      </w:r>
      <w:r>
        <w:rPr>
          <w:color w:val="000000"/>
        </w:rPr>
        <w:t>sastavni</w:t>
      </w:r>
      <w:r w:rsidR="00DC6856">
        <w:rPr>
          <w:color w:val="000000"/>
        </w:rPr>
        <w:t xml:space="preserve"> </w:t>
      </w:r>
      <w:r>
        <w:rPr>
          <w:color w:val="000000"/>
        </w:rPr>
        <w:t>deo</w:t>
      </w:r>
      <w:r w:rsidR="00DC6856">
        <w:rPr>
          <w:color w:val="000000"/>
        </w:rPr>
        <w:t>.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DC6856">
      <w:pPr>
        <w:spacing w:after="150"/>
      </w:pPr>
      <w:r>
        <w:rPr>
          <w:color w:val="000000"/>
        </w:rPr>
        <w:t>**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36.</w:t>
      </w:r>
    </w:p>
    <w:p w:rsidR="003C1ED0" w:rsidRDefault="008D094C">
      <w:pPr>
        <w:spacing w:after="150"/>
      </w:pPr>
      <w:r>
        <w:rPr>
          <w:b/>
          <w:color w:val="000000"/>
        </w:rPr>
        <w:lastRenderedPageBreak/>
        <w:t>Područna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policijska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uprava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 xml:space="preserve">, </w:t>
      </w:r>
      <w:r>
        <w:rPr>
          <w:color w:val="000000"/>
        </w:rPr>
        <w:t>dostavlјa</w:t>
      </w:r>
      <w:r w:rsidR="00DC6856">
        <w:rPr>
          <w:color w:val="000000"/>
        </w:rPr>
        <w:t xml:space="preserve"> </w:t>
      </w:r>
      <w:r>
        <w:rPr>
          <w:color w:val="000000"/>
        </w:rPr>
        <w:t>kompletnu</w:t>
      </w:r>
      <w:r w:rsidR="00DC6856">
        <w:rPr>
          <w:color w:val="000000"/>
        </w:rPr>
        <w:t xml:space="preserve"> </w:t>
      </w:r>
      <w:r>
        <w:rPr>
          <w:color w:val="000000"/>
        </w:rPr>
        <w:t>dokumentaciju</w:t>
      </w:r>
      <w:r w:rsidR="00DC6856">
        <w:rPr>
          <w:color w:val="000000"/>
        </w:rPr>
        <w:t xml:space="preserve"> </w:t>
      </w:r>
      <w:r>
        <w:rPr>
          <w:color w:val="000000"/>
        </w:rPr>
        <w:t>Centru</w:t>
      </w:r>
      <w:r w:rsidR="00DC6856">
        <w:rPr>
          <w:color w:val="000000"/>
        </w:rPr>
        <w:t xml:space="preserve">, </w:t>
      </w:r>
      <w:r>
        <w:rPr>
          <w:color w:val="000000"/>
        </w:rPr>
        <w:t>kojom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utvrđuju</w:t>
      </w:r>
      <w:r w:rsidR="00DC6856">
        <w:rPr>
          <w:color w:val="000000"/>
        </w:rPr>
        <w:t xml:space="preserve"> </w:t>
      </w:r>
      <w:r>
        <w:rPr>
          <w:color w:val="000000"/>
        </w:rPr>
        <w:t>činjenice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ispunjenosti</w:t>
      </w:r>
      <w:r w:rsidR="00DC6856">
        <w:rPr>
          <w:color w:val="000000"/>
        </w:rPr>
        <w:t xml:space="preserve"> </w:t>
      </w:r>
      <w:r>
        <w:rPr>
          <w:color w:val="000000"/>
        </w:rPr>
        <w:t>uslova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 xml:space="preserve"> 34. </w:t>
      </w:r>
      <w:r>
        <w:rPr>
          <w:color w:val="000000"/>
        </w:rPr>
        <w:t>stav</w:t>
      </w:r>
      <w:r w:rsidR="00DC6856">
        <w:rPr>
          <w:color w:val="000000"/>
        </w:rPr>
        <w:t xml:space="preserve"> 1. </w:t>
      </w:r>
      <w:r>
        <w:rPr>
          <w:color w:val="000000"/>
        </w:rPr>
        <w:t>tač</w:t>
      </w:r>
      <w:r w:rsidR="00DC6856">
        <w:rPr>
          <w:color w:val="000000"/>
        </w:rPr>
        <w:t xml:space="preserve">. 1–6.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DC6856">
        <w:rPr>
          <w:b/>
          <w:color w:val="000000"/>
        </w:rPr>
        <w:t xml:space="preserve"> 2.</w:t>
      </w:r>
      <w:r w:rsidR="00DC6856">
        <w:rPr>
          <w:rFonts w:ascii="Calibri"/>
          <w:b/>
          <w:color w:val="000000"/>
          <w:vertAlign w:val="superscript"/>
        </w:rPr>
        <w:t>**</w:t>
      </w:r>
      <w:r w:rsidR="00DC6856">
        <w:rPr>
          <w:color w:val="000000"/>
        </w:rPr>
        <w:t xml:space="preserve">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roku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30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zaklјučenja</w:t>
      </w:r>
      <w:r w:rsidR="00DC6856">
        <w:rPr>
          <w:color w:val="000000"/>
        </w:rPr>
        <w:t xml:space="preserve"> </w:t>
      </w:r>
      <w:r>
        <w:rPr>
          <w:color w:val="000000"/>
        </w:rPr>
        <w:t>konkursa</w:t>
      </w:r>
      <w:r w:rsidR="00DC6856">
        <w:rPr>
          <w:color w:val="000000"/>
        </w:rPr>
        <w:t>.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DC6856">
      <w:pPr>
        <w:spacing w:after="150"/>
      </w:pPr>
      <w:r>
        <w:rPr>
          <w:color w:val="000000"/>
        </w:rPr>
        <w:t>**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37.</w:t>
      </w:r>
    </w:p>
    <w:p w:rsidR="003C1ED0" w:rsidRDefault="008D094C">
      <w:pPr>
        <w:spacing w:after="150"/>
      </w:pPr>
      <w:r>
        <w:rPr>
          <w:color w:val="000000"/>
        </w:rPr>
        <w:t>Postupak</w:t>
      </w:r>
      <w:r w:rsidR="00DC6856">
        <w:rPr>
          <w:color w:val="000000"/>
        </w:rPr>
        <w:t xml:space="preserve"> </w:t>
      </w:r>
      <w:r>
        <w:rPr>
          <w:color w:val="000000"/>
        </w:rPr>
        <w:t>izbora</w:t>
      </w:r>
      <w:r w:rsidR="00DC6856">
        <w:rPr>
          <w:color w:val="000000"/>
        </w:rPr>
        <w:t xml:space="preserve"> </w:t>
      </w:r>
      <w:r>
        <w:rPr>
          <w:color w:val="000000"/>
        </w:rPr>
        <w:t>kandidata</w:t>
      </w:r>
      <w:r w:rsidR="00DC6856">
        <w:rPr>
          <w:color w:val="000000"/>
        </w:rPr>
        <w:t xml:space="preserve"> </w:t>
      </w:r>
      <w:r>
        <w:rPr>
          <w:color w:val="000000"/>
        </w:rPr>
        <w:t>sprovodi</w:t>
      </w:r>
      <w:r w:rsidR="00DC6856">
        <w:rPr>
          <w:color w:val="000000"/>
        </w:rPr>
        <w:t xml:space="preserve"> </w:t>
      </w:r>
      <w:r>
        <w:rPr>
          <w:color w:val="000000"/>
        </w:rPr>
        <w:t>Komisija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izbor</w:t>
      </w:r>
      <w:r w:rsidR="00DC6856">
        <w:rPr>
          <w:color w:val="000000"/>
        </w:rPr>
        <w:t xml:space="preserve"> </w:t>
      </w:r>
      <w:r>
        <w:rPr>
          <w:color w:val="000000"/>
        </w:rPr>
        <w:t>kandidata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polaznike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Centru</w:t>
      </w:r>
      <w:r w:rsidR="00DC6856">
        <w:rPr>
          <w:color w:val="000000"/>
        </w:rPr>
        <w:t xml:space="preserve"> (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dalјem</w:t>
      </w:r>
      <w:r w:rsidR="00DC6856">
        <w:rPr>
          <w:color w:val="000000"/>
        </w:rPr>
        <w:t xml:space="preserve"> </w:t>
      </w:r>
      <w:r>
        <w:rPr>
          <w:color w:val="000000"/>
        </w:rPr>
        <w:t>tekstu</w:t>
      </w:r>
      <w:r w:rsidR="00DC6856">
        <w:rPr>
          <w:color w:val="000000"/>
        </w:rPr>
        <w:t xml:space="preserve">: </w:t>
      </w:r>
      <w:r>
        <w:rPr>
          <w:color w:val="000000"/>
        </w:rPr>
        <w:t>Komisija</w:t>
      </w:r>
      <w:r w:rsidR="00DC6856">
        <w:rPr>
          <w:color w:val="000000"/>
        </w:rPr>
        <w:t xml:space="preserve">),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sedam</w:t>
      </w:r>
      <w:r w:rsidR="00DC6856">
        <w:rPr>
          <w:color w:val="000000"/>
        </w:rPr>
        <w:t xml:space="preserve"> </w:t>
      </w:r>
      <w:r>
        <w:rPr>
          <w:color w:val="000000"/>
        </w:rPr>
        <w:t>članova</w:t>
      </w:r>
      <w:r w:rsidR="00DC6856">
        <w:rPr>
          <w:color w:val="000000"/>
        </w:rPr>
        <w:t xml:space="preserve">, </w:t>
      </w:r>
      <w:r>
        <w:rPr>
          <w:color w:val="000000"/>
        </w:rPr>
        <w:t>koju</w:t>
      </w:r>
      <w:r w:rsidR="00DC6856">
        <w:rPr>
          <w:color w:val="000000"/>
        </w:rPr>
        <w:t xml:space="preserve"> </w:t>
      </w:r>
      <w:r>
        <w:rPr>
          <w:color w:val="000000"/>
        </w:rPr>
        <w:t>imenuje</w:t>
      </w:r>
      <w:r w:rsidR="00DC6856">
        <w:rPr>
          <w:color w:val="000000"/>
        </w:rPr>
        <w:t xml:space="preserve"> </w:t>
      </w:r>
      <w:r>
        <w:rPr>
          <w:color w:val="000000"/>
        </w:rPr>
        <w:t>ministar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Članovi</w:t>
      </w:r>
      <w:r w:rsidR="00DC6856">
        <w:rPr>
          <w:color w:val="000000"/>
        </w:rPr>
        <w:t xml:space="preserve"> </w:t>
      </w:r>
      <w:r>
        <w:rPr>
          <w:color w:val="000000"/>
        </w:rPr>
        <w:t>Komisije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radnici</w:t>
      </w:r>
      <w:r w:rsidR="00DC6856">
        <w:rPr>
          <w:color w:val="000000"/>
        </w:rPr>
        <w:t xml:space="preserve"> </w:t>
      </w:r>
      <w:r>
        <w:rPr>
          <w:color w:val="000000"/>
        </w:rPr>
        <w:t>Centra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drugih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organizacionih</w:t>
      </w:r>
      <w:r w:rsidR="00DC6856">
        <w:rPr>
          <w:color w:val="000000"/>
        </w:rPr>
        <w:t xml:space="preserve"> </w:t>
      </w:r>
      <w:r>
        <w:rPr>
          <w:color w:val="000000"/>
        </w:rPr>
        <w:t>jedinica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Komisija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stava</w:t>
      </w:r>
      <w:r w:rsidR="00DC6856">
        <w:rPr>
          <w:color w:val="000000"/>
        </w:rPr>
        <w:t xml:space="preserve"> 1. </w:t>
      </w:r>
      <w:r>
        <w:rPr>
          <w:color w:val="000000"/>
        </w:rPr>
        <w:t>ovog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verifikuje</w:t>
      </w:r>
      <w:r>
        <w:rPr>
          <w:color w:val="000000"/>
        </w:rPr>
        <w:t xml:space="preserve"> </w:t>
      </w:r>
      <w:r w:rsidR="008D094C">
        <w:rPr>
          <w:color w:val="000000"/>
        </w:rPr>
        <w:t>spiskove</w:t>
      </w:r>
      <w:r>
        <w:rPr>
          <w:color w:val="000000"/>
        </w:rPr>
        <w:t xml:space="preserve"> </w:t>
      </w:r>
      <w:r w:rsidR="008D094C">
        <w:rPr>
          <w:color w:val="000000"/>
        </w:rPr>
        <w:t>prijavlјenih</w:t>
      </w:r>
      <w:r>
        <w:rPr>
          <w:color w:val="000000"/>
        </w:rPr>
        <w:t xml:space="preserve"> </w:t>
      </w:r>
      <w:r w:rsidR="008D094C">
        <w:rPr>
          <w:color w:val="000000"/>
        </w:rPr>
        <w:t>kandidata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organizuje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prati</w:t>
      </w:r>
      <w:r>
        <w:rPr>
          <w:color w:val="000000"/>
        </w:rPr>
        <w:t xml:space="preserve"> </w:t>
      </w:r>
      <w:r w:rsidR="008D094C">
        <w:rPr>
          <w:color w:val="000000"/>
        </w:rPr>
        <w:t>kompletan</w:t>
      </w:r>
      <w:r>
        <w:rPr>
          <w:color w:val="000000"/>
        </w:rPr>
        <w:t xml:space="preserve"> </w:t>
      </w:r>
      <w:r w:rsidR="008D094C">
        <w:rPr>
          <w:color w:val="000000"/>
        </w:rPr>
        <w:t>postupak</w:t>
      </w:r>
      <w:r>
        <w:rPr>
          <w:color w:val="000000"/>
        </w:rPr>
        <w:t xml:space="preserve"> </w:t>
      </w:r>
      <w:r w:rsidR="008D094C">
        <w:rPr>
          <w:color w:val="000000"/>
        </w:rPr>
        <w:t>izbora</w:t>
      </w:r>
      <w:r>
        <w:rPr>
          <w:color w:val="000000"/>
        </w:rPr>
        <w:t xml:space="preserve"> </w:t>
      </w:r>
      <w:r w:rsidR="008D094C">
        <w:rPr>
          <w:color w:val="000000"/>
        </w:rPr>
        <w:t>kandidata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color w:val="000000"/>
        </w:rPr>
        <w:t>utvrđuje</w:t>
      </w:r>
      <w:r>
        <w:rPr>
          <w:color w:val="000000"/>
        </w:rPr>
        <w:t xml:space="preserve"> </w:t>
      </w:r>
      <w:r w:rsidR="008D094C">
        <w:rPr>
          <w:color w:val="000000"/>
        </w:rPr>
        <w:t>konačnu</w:t>
      </w:r>
      <w:r>
        <w:rPr>
          <w:color w:val="000000"/>
        </w:rPr>
        <w:t xml:space="preserve"> </w:t>
      </w:r>
      <w:r w:rsidR="008D094C">
        <w:rPr>
          <w:color w:val="000000"/>
        </w:rPr>
        <w:t>rang</w:t>
      </w:r>
      <w:r>
        <w:rPr>
          <w:color w:val="000000"/>
        </w:rPr>
        <w:t xml:space="preserve"> </w:t>
      </w:r>
      <w:r w:rsidR="008D094C">
        <w:rPr>
          <w:color w:val="000000"/>
        </w:rPr>
        <w:t>listu</w:t>
      </w:r>
      <w:r>
        <w:rPr>
          <w:color w:val="000000"/>
        </w:rPr>
        <w:t xml:space="preserve"> </w:t>
      </w:r>
      <w:r w:rsidR="008D094C">
        <w:rPr>
          <w:color w:val="000000"/>
        </w:rPr>
        <w:t>kandidata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4) </w:t>
      </w:r>
      <w:r w:rsidR="008D094C">
        <w:rPr>
          <w:color w:val="000000"/>
        </w:rPr>
        <w:t>dostavlјa</w:t>
      </w:r>
      <w:r>
        <w:rPr>
          <w:color w:val="000000"/>
        </w:rPr>
        <w:t xml:space="preserve"> </w:t>
      </w:r>
      <w:r w:rsidR="008D094C">
        <w:rPr>
          <w:color w:val="000000"/>
        </w:rPr>
        <w:t>ministru</w:t>
      </w:r>
      <w:r>
        <w:rPr>
          <w:color w:val="000000"/>
        </w:rPr>
        <w:t xml:space="preserve"> </w:t>
      </w:r>
      <w:r w:rsidR="008D094C">
        <w:rPr>
          <w:color w:val="000000"/>
        </w:rPr>
        <w:t>konačan</w:t>
      </w:r>
      <w:r>
        <w:rPr>
          <w:color w:val="000000"/>
        </w:rPr>
        <w:t xml:space="preserve"> </w:t>
      </w:r>
      <w:r w:rsidR="008D094C">
        <w:rPr>
          <w:color w:val="000000"/>
        </w:rPr>
        <w:t>predlog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izbor</w:t>
      </w:r>
      <w:r>
        <w:rPr>
          <w:color w:val="000000"/>
        </w:rPr>
        <w:t xml:space="preserve"> </w:t>
      </w:r>
      <w:r w:rsidR="008D094C">
        <w:rPr>
          <w:color w:val="000000"/>
        </w:rPr>
        <w:t>kandidata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5) </w:t>
      </w:r>
      <w:r w:rsidR="008D094C">
        <w:rPr>
          <w:color w:val="000000"/>
        </w:rPr>
        <w:t>odlučuje</w:t>
      </w:r>
      <w:r>
        <w:rPr>
          <w:color w:val="000000"/>
        </w:rPr>
        <w:t xml:space="preserve"> </w:t>
      </w:r>
      <w:r w:rsidR="008D094C">
        <w:rPr>
          <w:color w:val="000000"/>
        </w:rPr>
        <w:t>o</w:t>
      </w:r>
      <w:r>
        <w:rPr>
          <w:color w:val="000000"/>
        </w:rPr>
        <w:t xml:space="preserve"> </w:t>
      </w:r>
      <w:r w:rsidR="008D094C">
        <w:rPr>
          <w:color w:val="000000"/>
        </w:rPr>
        <w:t>zahtevima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ponavlјanje</w:t>
      </w:r>
      <w:r>
        <w:rPr>
          <w:color w:val="000000"/>
        </w:rPr>
        <w:t xml:space="preserve"> </w:t>
      </w:r>
      <w:r w:rsidR="008D094C">
        <w:rPr>
          <w:color w:val="000000"/>
        </w:rPr>
        <w:t>pojedine</w:t>
      </w:r>
      <w:r>
        <w:rPr>
          <w:color w:val="000000"/>
        </w:rPr>
        <w:t xml:space="preserve"> </w:t>
      </w:r>
      <w:r w:rsidR="008D094C">
        <w:rPr>
          <w:color w:val="000000"/>
        </w:rPr>
        <w:t>faze</w:t>
      </w:r>
      <w:r>
        <w:rPr>
          <w:color w:val="000000"/>
        </w:rPr>
        <w:t xml:space="preserve"> </w:t>
      </w:r>
      <w:r w:rsidR="008D094C">
        <w:rPr>
          <w:color w:val="000000"/>
        </w:rPr>
        <w:t>izbornog</w:t>
      </w:r>
      <w:r>
        <w:rPr>
          <w:color w:val="000000"/>
        </w:rPr>
        <w:t xml:space="preserve"> </w:t>
      </w:r>
      <w:r w:rsidR="008D094C">
        <w:rPr>
          <w:color w:val="000000"/>
        </w:rPr>
        <w:t>postupka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6) </w:t>
      </w:r>
      <w:r w:rsidR="008D094C">
        <w:rPr>
          <w:color w:val="000000"/>
        </w:rPr>
        <w:t>izjašnjava</w:t>
      </w:r>
      <w:r>
        <w:rPr>
          <w:color w:val="000000"/>
        </w:rPr>
        <w:t xml:space="preserve"> </w:t>
      </w:r>
      <w:r w:rsidR="008D094C">
        <w:rPr>
          <w:color w:val="000000"/>
        </w:rPr>
        <w:t>se</w:t>
      </w:r>
      <w:r>
        <w:rPr>
          <w:color w:val="000000"/>
        </w:rPr>
        <w:t xml:space="preserve"> </w:t>
      </w:r>
      <w:r w:rsidR="008D094C">
        <w:rPr>
          <w:color w:val="000000"/>
        </w:rPr>
        <w:t>po</w:t>
      </w:r>
      <w:r>
        <w:rPr>
          <w:color w:val="000000"/>
        </w:rPr>
        <w:t xml:space="preserve"> </w:t>
      </w:r>
      <w:r w:rsidR="008D094C">
        <w:rPr>
          <w:color w:val="000000"/>
        </w:rPr>
        <w:t>zahtevima</w:t>
      </w:r>
      <w:r>
        <w:rPr>
          <w:color w:val="000000"/>
        </w:rPr>
        <w:t xml:space="preserve"> </w:t>
      </w:r>
      <w:r w:rsidR="008D094C">
        <w:rPr>
          <w:color w:val="000000"/>
        </w:rPr>
        <w:t>kandidata</w:t>
      </w:r>
      <w:r>
        <w:rPr>
          <w:color w:val="000000"/>
        </w:rPr>
        <w:t xml:space="preserve"> </w:t>
      </w:r>
      <w:r w:rsidR="008D094C">
        <w:rPr>
          <w:color w:val="000000"/>
        </w:rPr>
        <w:t>da</w:t>
      </w:r>
      <w:r>
        <w:rPr>
          <w:color w:val="000000"/>
        </w:rPr>
        <w:t xml:space="preserve"> </w:t>
      </w:r>
      <w:r w:rsidR="008D094C">
        <w:rPr>
          <w:color w:val="000000"/>
        </w:rPr>
        <w:t>se</w:t>
      </w:r>
      <w:r>
        <w:rPr>
          <w:color w:val="000000"/>
        </w:rPr>
        <w:t xml:space="preserve"> </w:t>
      </w:r>
      <w:r w:rsidR="008D094C">
        <w:rPr>
          <w:color w:val="000000"/>
        </w:rPr>
        <w:t>preispita</w:t>
      </w:r>
      <w:r>
        <w:rPr>
          <w:color w:val="000000"/>
        </w:rPr>
        <w:t xml:space="preserve"> </w:t>
      </w:r>
      <w:r w:rsidR="008D094C">
        <w:rPr>
          <w:color w:val="000000"/>
        </w:rPr>
        <w:t>Odluka</w:t>
      </w:r>
      <w:r>
        <w:rPr>
          <w:color w:val="000000"/>
        </w:rPr>
        <w:t xml:space="preserve"> </w:t>
      </w:r>
      <w:r w:rsidR="008D094C">
        <w:rPr>
          <w:color w:val="000000"/>
        </w:rPr>
        <w:t>o</w:t>
      </w:r>
      <w:r>
        <w:rPr>
          <w:color w:val="000000"/>
        </w:rPr>
        <w:t xml:space="preserve"> </w:t>
      </w:r>
      <w:r w:rsidR="008D094C">
        <w:rPr>
          <w:color w:val="000000"/>
        </w:rPr>
        <w:t>prijemu</w:t>
      </w:r>
      <w:r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Stručne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administrativno</w:t>
      </w:r>
      <w:r w:rsidR="00DC6856">
        <w:rPr>
          <w:color w:val="000000"/>
        </w:rPr>
        <w:t>-</w:t>
      </w:r>
      <w:r>
        <w:rPr>
          <w:color w:val="000000"/>
        </w:rPr>
        <w:t>tehničke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potrebe</w:t>
      </w:r>
      <w:r w:rsidR="00DC6856">
        <w:rPr>
          <w:color w:val="000000"/>
        </w:rPr>
        <w:t xml:space="preserve"> </w:t>
      </w:r>
      <w:r>
        <w:rPr>
          <w:color w:val="000000"/>
        </w:rPr>
        <w:t>sprovođenja</w:t>
      </w:r>
      <w:r w:rsidR="00DC6856">
        <w:rPr>
          <w:color w:val="000000"/>
        </w:rPr>
        <w:t xml:space="preserve"> </w:t>
      </w:r>
      <w:r>
        <w:rPr>
          <w:color w:val="000000"/>
        </w:rPr>
        <w:t>konkursa</w:t>
      </w:r>
      <w:r w:rsidR="00DC6856">
        <w:rPr>
          <w:color w:val="000000"/>
        </w:rPr>
        <w:t xml:space="preserve"> </w:t>
      </w:r>
      <w:r>
        <w:rPr>
          <w:color w:val="000000"/>
        </w:rPr>
        <w:t>obavlјa</w:t>
      </w:r>
      <w:r w:rsidR="00DC6856">
        <w:rPr>
          <w:color w:val="000000"/>
        </w:rPr>
        <w:t xml:space="preserve"> </w:t>
      </w:r>
      <w:r>
        <w:rPr>
          <w:color w:val="000000"/>
        </w:rPr>
        <w:t>nadležna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organizaciona</w:t>
      </w:r>
      <w:r w:rsidR="00DC6856">
        <w:rPr>
          <w:color w:val="000000"/>
        </w:rPr>
        <w:t xml:space="preserve"> </w:t>
      </w:r>
      <w:r>
        <w:rPr>
          <w:color w:val="000000"/>
        </w:rPr>
        <w:t>jedinica</w:t>
      </w:r>
      <w:r w:rsidR="00DC6856">
        <w:rPr>
          <w:color w:val="000000"/>
        </w:rPr>
        <w:t xml:space="preserve"> </w:t>
      </w:r>
      <w:r>
        <w:rPr>
          <w:color w:val="000000"/>
        </w:rPr>
        <w:t>Centra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Rukovodilac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organizacione</w:t>
      </w:r>
      <w:r w:rsidR="00DC6856">
        <w:rPr>
          <w:color w:val="000000"/>
        </w:rPr>
        <w:t xml:space="preserve"> </w:t>
      </w:r>
      <w:r>
        <w:rPr>
          <w:color w:val="000000"/>
        </w:rPr>
        <w:t>jedinice</w:t>
      </w:r>
      <w:r w:rsidR="00DC6856">
        <w:rPr>
          <w:color w:val="000000"/>
        </w:rPr>
        <w:t xml:space="preserve"> </w:t>
      </w:r>
      <w:r>
        <w:rPr>
          <w:color w:val="000000"/>
        </w:rPr>
        <w:t>nadležne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sprovođenje</w:t>
      </w:r>
      <w:r w:rsidR="00DC6856">
        <w:rPr>
          <w:color w:val="000000"/>
        </w:rPr>
        <w:t xml:space="preserve"> </w:t>
      </w:r>
      <w:r>
        <w:rPr>
          <w:color w:val="000000"/>
        </w:rPr>
        <w:t>konkursa</w:t>
      </w:r>
      <w:r w:rsidR="00DC6856">
        <w:rPr>
          <w:color w:val="000000"/>
        </w:rPr>
        <w:t xml:space="preserve"> </w:t>
      </w:r>
      <w:r>
        <w:rPr>
          <w:color w:val="000000"/>
        </w:rPr>
        <w:t>imenuje</w:t>
      </w:r>
      <w:r w:rsidR="00DC6856">
        <w:rPr>
          <w:color w:val="000000"/>
        </w:rPr>
        <w:t xml:space="preserve"> </w:t>
      </w:r>
      <w:r>
        <w:rPr>
          <w:color w:val="000000"/>
        </w:rPr>
        <w:t>članove</w:t>
      </w:r>
      <w:r w:rsidR="00DC6856">
        <w:rPr>
          <w:color w:val="000000"/>
        </w:rPr>
        <w:t xml:space="preserve"> </w:t>
      </w:r>
      <w:r>
        <w:rPr>
          <w:color w:val="000000"/>
        </w:rPr>
        <w:t>potkomisija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testiraju</w:t>
      </w:r>
      <w:r w:rsidR="00DC6856">
        <w:rPr>
          <w:color w:val="000000"/>
        </w:rPr>
        <w:t xml:space="preserve"> </w:t>
      </w:r>
      <w:r>
        <w:rPr>
          <w:color w:val="000000"/>
        </w:rPr>
        <w:t>prijavlјene</w:t>
      </w:r>
      <w:r w:rsidR="00DC6856">
        <w:rPr>
          <w:color w:val="000000"/>
        </w:rPr>
        <w:t xml:space="preserve"> </w:t>
      </w:r>
      <w:r>
        <w:rPr>
          <w:color w:val="000000"/>
        </w:rPr>
        <w:t>kandidate</w:t>
      </w:r>
      <w:r w:rsidR="00DC6856">
        <w:rPr>
          <w:color w:val="000000"/>
        </w:rPr>
        <w:t>.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DC6856">
      <w:pPr>
        <w:spacing w:after="120"/>
        <w:jc w:val="center"/>
      </w:pPr>
      <w:r>
        <w:rPr>
          <w:color w:val="000000"/>
        </w:rPr>
        <w:t xml:space="preserve">2. </w:t>
      </w:r>
      <w:r w:rsidR="008D094C">
        <w:rPr>
          <w:color w:val="000000"/>
        </w:rPr>
        <w:t>Postupak</w:t>
      </w:r>
      <w:r>
        <w:rPr>
          <w:color w:val="000000"/>
        </w:rPr>
        <w:t xml:space="preserve"> </w:t>
      </w:r>
      <w:r w:rsidR="008D094C">
        <w:rPr>
          <w:color w:val="000000"/>
        </w:rPr>
        <w:t>izbora</w:t>
      </w:r>
      <w:r>
        <w:rPr>
          <w:color w:val="000000"/>
        </w:rPr>
        <w:t xml:space="preserve"> </w:t>
      </w:r>
      <w:r w:rsidR="008D094C">
        <w:rPr>
          <w:color w:val="000000"/>
        </w:rPr>
        <w:t>kandidata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38.</w:t>
      </w:r>
    </w:p>
    <w:p w:rsidR="003C1ED0" w:rsidRDefault="008D094C">
      <w:pPr>
        <w:spacing w:after="150"/>
      </w:pPr>
      <w:r>
        <w:rPr>
          <w:color w:val="000000"/>
        </w:rPr>
        <w:t>Kandidati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učestvuju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postupku</w:t>
      </w:r>
      <w:r w:rsidR="00DC6856">
        <w:rPr>
          <w:color w:val="000000"/>
        </w:rPr>
        <w:t xml:space="preserve"> </w:t>
      </w:r>
      <w:r>
        <w:rPr>
          <w:color w:val="000000"/>
        </w:rPr>
        <w:t>izbora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imaju</w:t>
      </w:r>
      <w:r w:rsidR="00DC6856">
        <w:rPr>
          <w:color w:val="000000"/>
        </w:rPr>
        <w:t xml:space="preserve"> </w:t>
      </w:r>
      <w:r>
        <w:rPr>
          <w:color w:val="000000"/>
        </w:rPr>
        <w:t>pravo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upotreblјavaju</w:t>
      </w:r>
      <w:r w:rsidR="00DC6856">
        <w:rPr>
          <w:color w:val="000000"/>
        </w:rPr>
        <w:t xml:space="preserve"> </w:t>
      </w:r>
      <w:r>
        <w:rPr>
          <w:color w:val="000000"/>
        </w:rPr>
        <w:t>svoj</w:t>
      </w:r>
      <w:r w:rsidR="00DC6856">
        <w:rPr>
          <w:color w:val="000000"/>
        </w:rPr>
        <w:t xml:space="preserve"> </w:t>
      </w:r>
      <w:r>
        <w:rPr>
          <w:color w:val="000000"/>
        </w:rPr>
        <w:t>jezik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skladu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zakonom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Postupak</w:t>
      </w:r>
      <w:r w:rsidR="00DC6856">
        <w:rPr>
          <w:color w:val="000000"/>
        </w:rPr>
        <w:t xml:space="preserve"> </w:t>
      </w:r>
      <w:r>
        <w:rPr>
          <w:color w:val="000000"/>
        </w:rPr>
        <w:t>izbora</w:t>
      </w:r>
      <w:r w:rsidR="00DC6856">
        <w:rPr>
          <w:color w:val="000000"/>
        </w:rPr>
        <w:t xml:space="preserve"> </w:t>
      </w:r>
      <w:r>
        <w:rPr>
          <w:color w:val="000000"/>
        </w:rPr>
        <w:t>kandidata</w:t>
      </w:r>
      <w:r w:rsidR="00DC6856">
        <w:rPr>
          <w:color w:val="000000"/>
        </w:rPr>
        <w:t xml:space="preserve"> </w:t>
      </w:r>
      <w:r>
        <w:rPr>
          <w:color w:val="000000"/>
        </w:rPr>
        <w:t>sastoji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tri</w:t>
      </w:r>
      <w:r w:rsidR="00DC6856">
        <w:rPr>
          <w:color w:val="000000"/>
        </w:rPr>
        <w:t xml:space="preserve"> </w:t>
      </w:r>
      <w:r>
        <w:rPr>
          <w:color w:val="000000"/>
        </w:rPr>
        <w:t>dela</w:t>
      </w:r>
      <w:r w:rsidR="00DC6856">
        <w:rPr>
          <w:color w:val="000000"/>
        </w:rPr>
        <w:t xml:space="preserve">: </w:t>
      </w:r>
      <w:r>
        <w:rPr>
          <w:color w:val="000000"/>
        </w:rPr>
        <w:t>opšteg</w:t>
      </w:r>
      <w:r w:rsidR="00DC6856">
        <w:rPr>
          <w:color w:val="000000"/>
        </w:rPr>
        <w:t xml:space="preserve"> </w:t>
      </w:r>
      <w:r>
        <w:rPr>
          <w:color w:val="000000"/>
        </w:rPr>
        <w:t>lekarskog</w:t>
      </w:r>
      <w:r w:rsidR="00DC6856">
        <w:rPr>
          <w:color w:val="000000"/>
        </w:rPr>
        <w:t xml:space="preserve"> </w:t>
      </w:r>
      <w:r>
        <w:rPr>
          <w:color w:val="000000"/>
        </w:rPr>
        <w:t>pregleda</w:t>
      </w:r>
      <w:r w:rsidR="00DC6856">
        <w:rPr>
          <w:color w:val="000000"/>
        </w:rPr>
        <w:t xml:space="preserve">, </w:t>
      </w:r>
      <w:r>
        <w:rPr>
          <w:color w:val="000000"/>
        </w:rPr>
        <w:t>kvalifikacionog</w:t>
      </w:r>
      <w:r w:rsidR="00DC6856">
        <w:rPr>
          <w:color w:val="000000"/>
        </w:rPr>
        <w:t xml:space="preserve"> </w:t>
      </w:r>
      <w:r>
        <w:rPr>
          <w:color w:val="000000"/>
        </w:rPr>
        <w:t>ispita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specijalističkog</w:t>
      </w:r>
      <w:r w:rsidR="00DC6856">
        <w:rPr>
          <w:color w:val="000000"/>
        </w:rPr>
        <w:t xml:space="preserve"> </w:t>
      </w:r>
      <w:r>
        <w:rPr>
          <w:color w:val="000000"/>
        </w:rPr>
        <w:t>lekarskog</w:t>
      </w:r>
      <w:r w:rsidR="00DC6856">
        <w:rPr>
          <w:color w:val="000000"/>
        </w:rPr>
        <w:t xml:space="preserve"> </w:t>
      </w:r>
      <w:r>
        <w:rPr>
          <w:color w:val="000000"/>
        </w:rPr>
        <w:t>pregleda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Obaveštavanje</w:t>
      </w:r>
      <w:r w:rsidR="00DC6856">
        <w:rPr>
          <w:color w:val="000000"/>
        </w:rPr>
        <w:t xml:space="preserve"> </w:t>
      </w:r>
      <w:r>
        <w:rPr>
          <w:color w:val="000000"/>
        </w:rPr>
        <w:t>kandidata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datumu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mestu</w:t>
      </w:r>
      <w:r w:rsidR="00DC6856">
        <w:rPr>
          <w:color w:val="000000"/>
        </w:rPr>
        <w:t xml:space="preserve"> </w:t>
      </w:r>
      <w:r>
        <w:rPr>
          <w:color w:val="000000"/>
        </w:rPr>
        <w:t>obavlјanja</w:t>
      </w:r>
      <w:r w:rsidR="00DC6856">
        <w:rPr>
          <w:color w:val="000000"/>
        </w:rPr>
        <w:t xml:space="preserve"> </w:t>
      </w:r>
      <w:r>
        <w:rPr>
          <w:color w:val="000000"/>
        </w:rPr>
        <w:t>lekarskih</w:t>
      </w:r>
      <w:r w:rsidR="00DC6856">
        <w:rPr>
          <w:color w:val="000000"/>
        </w:rPr>
        <w:t xml:space="preserve"> </w:t>
      </w:r>
      <w:r>
        <w:rPr>
          <w:color w:val="000000"/>
        </w:rPr>
        <w:t>pregleda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kvalifikacionog</w:t>
      </w:r>
      <w:r w:rsidR="00DC6856">
        <w:rPr>
          <w:color w:val="000000"/>
        </w:rPr>
        <w:t xml:space="preserve"> </w:t>
      </w:r>
      <w:r>
        <w:rPr>
          <w:color w:val="000000"/>
        </w:rPr>
        <w:t>ispita</w:t>
      </w:r>
      <w:r w:rsidR="00DC6856">
        <w:rPr>
          <w:color w:val="000000"/>
        </w:rPr>
        <w:t xml:space="preserve"> </w:t>
      </w:r>
      <w:r>
        <w:rPr>
          <w:color w:val="000000"/>
        </w:rPr>
        <w:t>vrši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najkasnije</w:t>
      </w:r>
      <w:r w:rsidR="00DC6856">
        <w:rPr>
          <w:color w:val="000000"/>
        </w:rPr>
        <w:t xml:space="preserve"> </w:t>
      </w:r>
      <w:r>
        <w:rPr>
          <w:color w:val="000000"/>
        </w:rPr>
        <w:t>sedam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pre</w:t>
      </w:r>
      <w:r w:rsidR="00DC6856">
        <w:rPr>
          <w:color w:val="000000"/>
        </w:rPr>
        <w:t xml:space="preserve"> </w:t>
      </w:r>
      <w:r>
        <w:rPr>
          <w:color w:val="000000"/>
        </w:rPr>
        <w:t>njihovog</w:t>
      </w:r>
      <w:r w:rsidR="00DC6856">
        <w:rPr>
          <w:color w:val="000000"/>
        </w:rPr>
        <w:t xml:space="preserve"> </w:t>
      </w:r>
      <w:r>
        <w:rPr>
          <w:color w:val="000000"/>
        </w:rPr>
        <w:t>početka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Svaki</w:t>
      </w:r>
      <w:r w:rsidR="00DC6856">
        <w:rPr>
          <w:color w:val="000000"/>
        </w:rPr>
        <w:t xml:space="preserve"> </w:t>
      </w:r>
      <w:r>
        <w:rPr>
          <w:color w:val="000000"/>
        </w:rPr>
        <w:t>pojedinačni</w:t>
      </w:r>
      <w:r w:rsidR="00DC6856">
        <w:rPr>
          <w:color w:val="000000"/>
        </w:rPr>
        <w:t xml:space="preserve"> </w:t>
      </w:r>
      <w:r>
        <w:rPr>
          <w:color w:val="000000"/>
        </w:rPr>
        <w:t>deo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eliminacioni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kandidate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ne</w:t>
      </w:r>
      <w:r w:rsidR="00DC6856">
        <w:rPr>
          <w:color w:val="000000"/>
        </w:rPr>
        <w:t xml:space="preserve"> </w:t>
      </w:r>
      <w:r>
        <w:rPr>
          <w:color w:val="000000"/>
        </w:rPr>
        <w:t>zadovolјe</w:t>
      </w:r>
      <w:r w:rsidR="00DC6856">
        <w:rPr>
          <w:color w:val="000000"/>
        </w:rPr>
        <w:t xml:space="preserve"> </w:t>
      </w:r>
      <w:r>
        <w:rPr>
          <w:color w:val="000000"/>
        </w:rPr>
        <w:t>utvrđene</w:t>
      </w:r>
      <w:r w:rsidR="00DC6856">
        <w:rPr>
          <w:color w:val="000000"/>
        </w:rPr>
        <w:t xml:space="preserve"> </w:t>
      </w:r>
      <w:r>
        <w:rPr>
          <w:color w:val="000000"/>
        </w:rPr>
        <w:t>kriterijume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b/>
          <w:color w:val="000000"/>
        </w:rPr>
        <w:t>Kandidati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zadovolјili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utvrđene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kriterijume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opštem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lekarskom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pregledu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proveri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jezičke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kulture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pravopisa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srpskog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jezika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proveri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psihološkog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bazično</w:t>
      </w:r>
      <w:r w:rsidR="00DC6856">
        <w:rPr>
          <w:b/>
          <w:color w:val="000000"/>
        </w:rPr>
        <w:t>-</w:t>
      </w:r>
      <w:r>
        <w:rPr>
          <w:b/>
          <w:color w:val="000000"/>
        </w:rPr>
        <w:t>motoričkog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statusa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intervjuu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lastRenderedPageBreak/>
        <w:t>specijalističkom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lekarskom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pregledu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mogu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iz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opravdanih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razloga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podneti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ponovno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utvrđivanje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navedenih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kriterijuma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saopštavanja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rezultata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opravdanosti</w:t>
      </w:r>
      <w:r w:rsidR="00DC6856">
        <w:rPr>
          <w:color w:val="000000"/>
        </w:rPr>
        <w:t xml:space="preserve"> </w:t>
      </w:r>
      <w:r>
        <w:rPr>
          <w:color w:val="000000"/>
        </w:rPr>
        <w:t>zahteva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stava</w:t>
      </w:r>
      <w:r w:rsidR="00DC6856">
        <w:rPr>
          <w:color w:val="000000"/>
        </w:rPr>
        <w:t xml:space="preserve"> 5. </w:t>
      </w:r>
      <w:r>
        <w:rPr>
          <w:color w:val="000000"/>
        </w:rPr>
        <w:t>ovog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 xml:space="preserve">, </w:t>
      </w:r>
      <w:r>
        <w:rPr>
          <w:color w:val="000000"/>
        </w:rPr>
        <w:t>odlučuje</w:t>
      </w:r>
      <w:r w:rsidR="00DC6856">
        <w:rPr>
          <w:color w:val="000000"/>
        </w:rPr>
        <w:t xml:space="preserve"> </w:t>
      </w:r>
      <w:r>
        <w:rPr>
          <w:color w:val="000000"/>
        </w:rPr>
        <w:t>Komisija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primerenom</w:t>
      </w:r>
      <w:r w:rsidR="00DC6856">
        <w:rPr>
          <w:color w:val="000000"/>
        </w:rPr>
        <w:t xml:space="preserve"> </w:t>
      </w:r>
      <w:r>
        <w:rPr>
          <w:color w:val="000000"/>
        </w:rPr>
        <w:t>roku</w:t>
      </w:r>
      <w:r w:rsidR="00DC6856">
        <w:rPr>
          <w:color w:val="000000"/>
        </w:rPr>
        <w:t>.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DC6856">
      <w:pPr>
        <w:spacing w:after="120"/>
        <w:jc w:val="center"/>
      </w:pPr>
      <w:r>
        <w:rPr>
          <w:color w:val="000000"/>
        </w:rPr>
        <w:t xml:space="preserve">2.1. </w:t>
      </w:r>
      <w:r w:rsidR="008D094C">
        <w:rPr>
          <w:color w:val="000000"/>
        </w:rPr>
        <w:t>Opšti</w:t>
      </w:r>
      <w:r>
        <w:rPr>
          <w:color w:val="000000"/>
        </w:rPr>
        <w:t xml:space="preserve"> </w:t>
      </w:r>
      <w:r w:rsidR="008D094C">
        <w:rPr>
          <w:color w:val="000000"/>
        </w:rPr>
        <w:t>lekarski</w:t>
      </w:r>
      <w:r>
        <w:rPr>
          <w:color w:val="000000"/>
        </w:rPr>
        <w:t xml:space="preserve"> </w:t>
      </w:r>
      <w:r w:rsidR="008D094C">
        <w:rPr>
          <w:color w:val="000000"/>
        </w:rPr>
        <w:t>pregled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39.</w:t>
      </w:r>
    </w:p>
    <w:p w:rsidR="003C1ED0" w:rsidRDefault="008D094C">
      <w:pPr>
        <w:spacing w:after="150"/>
      </w:pPr>
      <w:r>
        <w:rPr>
          <w:color w:val="000000"/>
        </w:rPr>
        <w:t>Opšti</w:t>
      </w:r>
      <w:r w:rsidR="00DC6856">
        <w:rPr>
          <w:color w:val="000000"/>
        </w:rPr>
        <w:t xml:space="preserve"> </w:t>
      </w:r>
      <w:r>
        <w:rPr>
          <w:color w:val="000000"/>
        </w:rPr>
        <w:t>lekarski</w:t>
      </w:r>
      <w:r w:rsidR="00DC6856">
        <w:rPr>
          <w:color w:val="000000"/>
        </w:rPr>
        <w:t xml:space="preserve"> </w:t>
      </w:r>
      <w:r>
        <w:rPr>
          <w:color w:val="000000"/>
        </w:rPr>
        <w:t>pregled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utvrđivanje</w:t>
      </w:r>
      <w:r w:rsidR="00DC6856">
        <w:rPr>
          <w:color w:val="000000"/>
        </w:rPr>
        <w:t xml:space="preserve"> </w:t>
      </w:r>
      <w:r>
        <w:rPr>
          <w:color w:val="000000"/>
        </w:rPr>
        <w:t>zdravstvenog</w:t>
      </w:r>
      <w:r w:rsidR="00DC6856">
        <w:rPr>
          <w:color w:val="000000"/>
        </w:rPr>
        <w:t xml:space="preserve"> </w:t>
      </w:r>
      <w:r>
        <w:rPr>
          <w:color w:val="000000"/>
        </w:rPr>
        <w:t>stanja</w:t>
      </w:r>
      <w:r w:rsidR="00DC6856">
        <w:rPr>
          <w:color w:val="000000"/>
        </w:rPr>
        <w:t xml:space="preserve"> </w:t>
      </w:r>
      <w:r>
        <w:rPr>
          <w:b/>
          <w:color w:val="000000"/>
        </w:rPr>
        <w:t>kandidata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 xml:space="preserve"> </w:t>
      </w:r>
      <w:r>
        <w:rPr>
          <w:color w:val="000000"/>
        </w:rPr>
        <w:t>obavlјa</w:t>
      </w:r>
      <w:r w:rsidR="00DC6856">
        <w:rPr>
          <w:color w:val="000000"/>
        </w:rPr>
        <w:t xml:space="preserve"> </w:t>
      </w:r>
      <w:r>
        <w:rPr>
          <w:color w:val="000000"/>
        </w:rPr>
        <w:t>Zavod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zdravstvenu</w:t>
      </w:r>
      <w:r w:rsidR="00DC6856">
        <w:rPr>
          <w:color w:val="000000"/>
        </w:rPr>
        <w:t xml:space="preserve"> </w:t>
      </w:r>
      <w:r>
        <w:rPr>
          <w:color w:val="000000"/>
        </w:rPr>
        <w:t>zaštitu</w:t>
      </w:r>
      <w:r w:rsidR="00DC6856">
        <w:rPr>
          <w:color w:val="000000"/>
        </w:rPr>
        <w:t xml:space="preserve"> </w:t>
      </w:r>
      <w:r>
        <w:rPr>
          <w:color w:val="000000"/>
        </w:rPr>
        <w:t>radnika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 </w:t>
      </w:r>
      <w:r>
        <w:rPr>
          <w:color w:val="000000"/>
        </w:rPr>
        <w:t>unutrašnjih</w:t>
      </w:r>
      <w:r w:rsidR="00DC6856">
        <w:rPr>
          <w:color w:val="000000"/>
        </w:rPr>
        <w:t xml:space="preserve"> </w:t>
      </w:r>
      <w:r>
        <w:rPr>
          <w:color w:val="000000"/>
        </w:rPr>
        <w:t>poslova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saradnji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organizacionom</w:t>
      </w:r>
      <w:r w:rsidR="00DC6856">
        <w:rPr>
          <w:color w:val="000000"/>
        </w:rPr>
        <w:t xml:space="preserve"> </w:t>
      </w:r>
      <w:r>
        <w:rPr>
          <w:color w:val="000000"/>
        </w:rPr>
        <w:t>jedinicom</w:t>
      </w:r>
      <w:r w:rsidR="00DC6856">
        <w:rPr>
          <w:color w:val="000000"/>
        </w:rPr>
        <w:t xml:space="preserve"> </w:t>
      </w:r>
      <w:r>
        <w:rPr>
          <w:color w:val="000000"/>
        </w:rPr>
        <w:t>nadležnom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upravlјanja</w:t>
      </w:r>
      <w:r w:rsidR="00DC6856">
        <w:rPr>
          <w:color w:val="000000"/>
        </w:rPr>
        <w:t xml:space="preserve"> </w:t>
      </w:r>
      <w:r>
        <w:rPr>
          <w:color w:val="000000"/>
        </w:rPr>
        <w:t>lјudskim</w:t>
      </w:r>
      <w:r w:rsidR="00DC6856">
        <w:rPr>
          <w:color w:val="000000"/>
        </w:rPr>
        <w:t xml:space="preserve"> </w:t>
      </w:r>
      <w:r>
        <w:rPr>
          <w:color w:val="000000"/>
        </w:rPr>
        <w:t>resursima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skladu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utvrđenim</w:t>
      </w:r>
      <w:r w:rsidR="00DC6856">
        <w:rPr>
          <w:color w:val="000000"/>
        </w:rPr>
        <w:t xml:space="preserve"> </w:t>
      </w:r>
      <w:r>
        <w:rPr>
          <w:color w:val="000000"/>
        </w:rPr>
        <w:t>kriterijumima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Opštim</w:t>
      </w:r>
      <w:r w:rsidR="00DC6856">
        <w:rPr>
          <w:color w:val="000000"/>
        </w:rPr>
        <w:t xml:space="preserve"> </w:t>
      </w:r>
      <w:r>
        <w:rPr>
          <w:color w:val="000000"/>
        </w:rPr>
        <w:t>lekarskim</w:t>
      </w:r>
      <w:r w:rsidR="00DC6856">
        <w:rPr>
          <w:color w:val="000000"/>
        </w:rPr>
        <w:t xml:space="preserve"> </w:t>
      </w:r>
      <w:r>
        <w:rPr>
          <w:color w:val="000000"/>
        </w:rPr>
        <w:t>pregledom</w:t>
      </w:r>
      <w:r w:rsidR="00DC6856">
        <w:rPr>
          <w:color w:val="000000"/>
        </w:rPr>
        <w:t xml:space="preserve"> </w:t>
      </w:r>
      <w:r>
        <w:rPr>
          <w:color w:val="000000"/>
        </w:rPr>
        <w:t>utvrđuju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lična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porodična</w:t>
      </w:r>
      <w:r>
        <w:rPr>
          <w:color w:val="000000"/>
        </w:rPr>
        <w:t xml:space="preserve"> </w:t>
      </w:r>
      <w:r w:rsidR="008D094C">
        <w:rPr>
          <w:color w:val="000000"/>
        </w:rPr>
        <w:t>anamneza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hronična</w:t>
      </w:r>
      <w:r>
        <w:rPr>
          <w:color w:val="000000"/>
        </w:rPr>
        <w:t xml:space="preserve"> </w:t>
      </w:r>
      <w:r w:rsidR="008D094C">
        <w:rPr>
          <w:color w:val="000000"/>
        </w:rPr>
        <w:t>obolјenja</w:t>
      </w:r>
      <w:r>
        <w:rPr>
          <w:color w:val="000000"/>
        </w:rPr>
        <w:t xml:space="preserve"> </w:t>
      </w:r>
      <w:r w:rsidR="008D094C">
        <w:rPr>
          <w:color w:val="000000"/>
        </w:rPr>
        <w:t>koja</w:t>
      </w:r>
      <w:r>
        <w:rPr>
          <w:color w:val="000000"/>
        </w:rPr>
        <w:t xml:space="preserve"> </w:t>
      </w:r>
      <w:r w:rsidR="008D094C">
        <w:rPr>
          <w:color w:val="000000"/>
        </w:rPr>
        <w:t>su</w:t>
      </w:r>
      <w:r>
        <w:rPr>
          <w:color w:val="000000"/>
        </w:rPr>
        <w:t xml:space="preserve"> </w:t>
      </w:r>
      <w:r w:rsidR="008D094C">
        <w:rPr>
          <w:color w:val="000000"/>
        </w:rPr>
        <w:t>kontraindikovana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prijem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Ministarstvo</w:t>
      </w:r>
      <w:r>
        <w:rPr>
          <w:color w:val="000000"/>
        </w:rPr>
        <w:t xml:space="preserve">, </w:t>
      </w:r>
      <w:r w:rsidR="008D094C">
        <w:rPr>
          <w:color w:val="000000"/>
        </w:rPr>
        <w:t>na</w:t>
      </w:r>
      <w:r>
        <w:rPr>
          <w:color w:val="000000"/>
        </w:rPr>
        <w:t xml:space="preserve"> </w:t>
      </w:r>
      <w:r w:rsidR="008D094C">
        <w:rPr>
          <w:color w:val="000000"/>
        </w:rPr>
        <w:t>osnovu</w:t>
      </w:r>
      <w:r>
        <w:rPr>
          <w:color w:val="000000"/>
        </w:rPr>
        <w:t xml:space="preserve"> </w:t>
      </w:r>
      <w:r w:rsidR="008D094C">
        <w:rPr>
          <w:color w:val="000000"/>
        </w:rPr>
        <w:t>uvida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prethodnu</w:t>
      </w:r>
      <w:r>
        <w:rPr>
          <w:color w:val="000000"/>
        </w:rPr>
        <w:t xml:space="preserve"> </w:t>
      </w:r>
      <w:r w:rsidR="008D094C">
        <w:rPr>
          <w:color w:val="000000"/>
        </w:rPr>
        <w:t>medicinsku</w:t>
      </w:r>
      <w:r>
        <w:rPr>
          <w:color w:val="000000"/>
        </w:rPr>
        <w:t xml:space="preserve"> </w:t>
      </w:r>
      <w:r w:rsidR="008D094C">
        <w:rPr>
          <w:color w:val="000000"/>
        </w:rPr>
        <w:t>dokumentaciju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color w:val="000000"/>
        </w:rPr>
        <w:t>antropometrijske</w:t>
      </w:r>
      <w:r>
        <w:rPr>
          <w:color w:val="000000"/>
        </w:rPr>
        <w:t xml:space="preserve"> </w:t>
      </w:r>
      <w:r w:rsidR="008D094C">
        <w:rPr>
          <w:color w:val="000000"/>
        </w:rPr>
        <w:t>mere</w:t>
      </w:r>
      <w:r>
        <w:rPr>
          <w:color w:val="000000"/>
        </w:rPr>
        <w:t xml:space="preserve"> (</w:t>
      </w:r>
      <w:r w:rsidR="008D094C">
        <w:rPr>
          <w:color w:val="000000"/>
        </w:rPr>
        <w:t>visina</w:t>
      </w:r>
      <w:r>
        <w:rPr>
          <w:color w:val="000000"/>
        </w:rPr>
        <w:t xml:space="preserve"> </w:t>
      </w:r>
      <w:r w:rsidR="008D094C">
        <w:rPr>
          <w:color w:val="000000"/>
        </w:rPr>
        <w:t>minimum</w:t>
      </w:r>
      <w:r>
        <w:rPr>
          <w:color w:val="000000"/>
        </w:rPr>
        <w:t xml:space="preserve"> 170 cm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muškarce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163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žene</w:t>
      </w:r>
      <w:r>
        <w:rPr>
          <w:color w:val="000000"/>
        </w:rPr>
        <w:t xml:space="preserve">, </w:t>
      </w:r>
      <w:r w:rsidR="008D094C">
        <w:rPr>
          <w:color w:val="000000"/>
        </w:rPr>
        <w:t>težina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BMI</w:t>
      </w:r>
      <w:r>
        <w:rPr>
          <w:color w:val="000000"/>
        </w:rPr>
        <w:t>);</w:t>
      </w:r>
    </w:p>
    <w:p w:rsidR="003C1ED0" w:rsidRDefault="00DC6856">
      <w:pPr>
        <w:spacing w:after="150"/>
      </w:pPr>
      <w:r>
        <w:rPr>
          <w:color w:val="000000"/>
        </w:rPr>
        <w:t xml:space="preserve">4) </w:t>
      </w:r>
      <w:r w:rsidR="008D094C">
        <w:rPr>
          <w:color w:val="000000"/>
        </w:rPr>
        <w:t>na</w:t>
      </w:r>
      <w:r>
        <w:rPr>
          <w:color w:val="000000"/>
        </w:rPr>
        <w:t xml:space="preserve"> </w:t>
      </w:r>
      <w:r w:rsidR="008D094C">
        <w:rPr>
          <w:color w:val="000000"/>
        </w:rPr>
        <w:t>osnovu</w:t>
      </w:r>
      <w:r>
        <w:rPr>
          <w:color w:val="000000"/>
        </w:rPr>
        <w:t xml:space="preserve"> </w:t>
      </w:r>
      <w:r w:rsidR="008D094C">
        <w:rPr>
          <w:color w:val="000000"/>
        </w:rPr>
        <w:t>fizikalnog</w:t>
      </w:r>
      <w:r>
        <w:rPr>
          <w:color w:val="000000"/>
        </w:rPr>
        <w:t xml:space="preserve"> </w:t>
      </w:r>
      <w:r w:rsidR="008D094C">
        <w:rPr>
          <w:color w:val="000000"/>
        </w:rPr>
        <w:t>pregleda</w:t>
      </w:r>
      <w:r>
        <w:rPr>
          <w:color w:val="000000"/>
        </w:rPr>
        <w:t xml:space="preserve"> </w:t>
      </w:r>
      <w:r w:rsidR="008D094C">
        <w:rPr>
          <w:color w:val="000000"/>
        </w:rPr>
        <w:t>grube</w:t>
      </w:r>
      <w:r>
        <w:rPr>
          <w:color w:val="000000"/>
        </w:rPr>
        <w:t xml:space="preserve"> </w:t>
      </w:r>
      <w:r w:rsidR="008D094C">
        <w:rPr>
          <w:color w:val="000000"/>
        </w:rPr>
        <w:t>anomalije</w:t>
      </w:r>
      <w:r>
        <w:rPr>
          <w:color w:val="000000"/>
        </w:rPr>
        <w:t xml:space="preserve"> </w:t>
      </w:r>
      <w:r w:rsidR="008D094C">
        <w:rPr>
          <w:color w:val="000000"/>
        </w:rPr>
        <w:t>kardiovaskularnog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respiratornog</w:t>
      </w:r>
      <w:r>
        <w:rPr>
          <w:color w:val="000000"/>
        </w:rPr>
        <w:t xml:space="preserve"> </w:t>
      </w:r>
      <w:r w:rsidR="008D094C">
        <w:rPr>
          <w:color w:val="000000"/>
        </w:rPr>
        <w:t>sistema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5) </w:t>
      </w:r>
      <w:r w:rsidR="008D094C">
        <w:rPr>
          <w:color w:val="000000"/>
        </w:rPr>
        <w:t>stanje</w:t>
      </w:r>
      <w:r>
        <w:rPr>
          <w:color w:val="000000"/>
        </w:rPr>
        <w:t xml:space="preserve"> </w:t>
      </w:r>
      <w:r w:rsidR="008D094C">
        <w:rPr>
          <w:color w:val="000000"/>
        </w:rPr>
        <w:t>lokomotornog</w:t>
      </w:r>
      <w:r>
        <w:rPr>
          <w:color w:val="000000"/>
        </w:rPr>
        <w:t xml:space="preserve"> </w:t>
      </w:r>
      <w:r w:rsidR="008D094C">
        <w:rPr>
          <w:color w:val="000000"/>
        </w:rPr>
        <w:t>aparata</w:t>
      </w:r>
      <w:r>
        <w:rPr>
          <w:color w:val="000000"/>
        </w:rPr>
        <w:t xml:space="preserve">; </w:t>
      </w:r>
      <w:r w:rsidR="008D094C">
        <w:rPr>
          <w:color w:val="000000"/>
        </w:rPr>
        <w:t>poremećaj</w:t>
      </w:r>
      <w:r>
        <w:rPr>
          <w:color w:val="000000"/>
        </w:rPr>
        <w:t xml:space="preserve"> </w:t>
      </w:r>
      <w:r w:rsidR="008D094C">
        <w:rPr>
          <w:color w:val="000000"/>
        </w:rPr>
        <w:t>govora</w:t>
      </w:r>
      <w:r>
        <w:rPr>
          <w:color w:val="000000"/>
        </w:rPr>
        <w:t xml:space="preserve">, </w:t>
      </w:r>
      <w:r w:rsidR="008D094C">
        <w:rPr>
          <w:color w:val="000000"/>
        </w:rPr>
        <w:t>tikov</w:t>
      </w:r>
      <w:r>
        <w:rPr>
          <w:color w:val="000000"/>
        </w:rPr>
        <w:t xml:space="preserve">e, </w:t>
      </w:r>
      <w:r w:rsidR="008D094C">
        <w:rPr>
          <w:color w:val="000000"/>
        </w:rPr>
        <w:t>nevolјne</w:t>
      </w:r>
      <w:r>
        <w:rPr>
          <w:color w:val="000000"/>
        </w:rPr>
        <w:t xml:space="preserve"> </w:t>
      </w:r>
      <w:r w:rsidR="008D094C">
        <w:rPr>
          <w:color w:val="000000"/>
        </w:rPr>
        <w:t>pokrete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6) </w:t>
      </w:r>
      <w:r w:rsidR="008D094C">
        <w:rPr>
          <w:color w:val="000000"/>
        </w:rPr>
        <w:t>procena</w:t>
      </w:r>
      <w:r>
        <w:rPr>
          <w:color w:val="000000"/>
        </w:rPr>
        <w:t xml:space="preserve"> </w:t>
      </w:r>
      <w:r w:rsidR="008D094C">
        <w:rPr>
          <w:color w:val="000000"/>
        </w:rPr>
        <w:t>funkcionisanja</w:t>
      </w:r>
      <w:r>
        <w:rPr>
          <w:color w:val="000000"/>
        </w:rPr>
        <w:t xml:space="preserve"> </w:t>
      </w:r>
      <w:r w:rsidR="008D094C">
        <w:rPr>
          <w:color w:val="000000"/>
        </w:rPr>
        <w:t>čula</w:t>
      </w:r>
      <w:r>
        <w:rPr>
          <w:color w:val="000000"/>
        </w:rPr>
        <w:t xml:space="preserve"> (</w:t>
      </w:r>
      <w:r w:rsidR="008D094C">
        <w:rPr>
          <w:color w:val="000000"/>
        </w:rPr>
        <w:t>vid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sluh</w:t>
      </w:r>
      <w:r>
        <w:rPr>
          <w:color w:val="000000"/>
        </w:rPr>
        <w:t>);</w:t>
      </w:r>
    </w:p>
    <w:p w:rsidR="003C1ED0" w:rsidRDefault="00DC6856">
      <w:pPr>
        <w:spacing w:after="150"/>
      </w:pPr>
      <w:r>
        <w:rPr>
          <w:color w:val="000000"/>
        </w:rPr>
        <w:t xml:space="preserve">7) </w:t>
      </w:r>
      <w:r w:rsidR="008D094C">
        <w:rPr>
          <w:b/>
          <w:color w:val="000000"/>
        </w:rPr>
        <w:t>anomalije</w:t>
      </w:r>
      <w:r>
        <w:rPr>
          <w:b/>
          <w:color w:val="000000"/>
        </w:rPr>
        <w:t xml:space="preserve">, </w:t>
      </w:r>
      <w:r w:rsidR="008D094C">
        <w:rPr>
          <w:b/>
          <w:color w:val="000000"/>
        </w:rPr>
        <w:t>oštećenja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površini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ispod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kože</w:t>
      </w:r>
      <w:r>
        <w:rPr>
          <w:b/>
          <w:color w:val="000000"/>
        </w:rPr>
        <w:t xml:space="preserve"> (</w:t>
      </w:r>
      <w:r w:rsidR="008D094C">
        <w:rPr>
          <w:b/>
          <w:color w:val="000000"/>
        </w:rPr>
        <w:t>sve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tetovaže</w:t>
      </w:r>
      <w:r>
        <w:rPr>
          <w:b/>
          <w:color w:val="000000"/>
        </w:rPr>
        <w:t xml:space="preserve">) </w:t>
      </w:r>
      <w:r w:rsidR="008D094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drugo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značajno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odstupanje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propisanog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ličnog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izgleda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policijskog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službenika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11/2020</w:t>
      </w:r>
    </w:p>
    <w:p w:rsidR="003C1ED0" w:rsidRDefault="00DC6856">
      <w:pPr>
        <w:spacing w:after="120"/>
        <w:jc w:val="center"/>
      </w:pPr>
      <w:r>
        <w:rPr>
          <w:color w:val="000000"/>
        </w:rPr>
        <w:t xml:space="preserve">2.2. </w:t>
      </w:r>
      <w:r w:rsidR="008D094C">
        <w:rPr>
          <w:color w:val="000000"/>
        </w:rPr>
        <w:t>Kvalifikacioni</w:t>
      </w:r>
      <w:r>
        <w:rPr>
          <w:color w:val="000000"/>
        </w:rPr>
        <w:t xml:space="preserve"> </w:t>
      </w:r>
      <w:r w:rsidR="008D094C">
        <w:rPr>
          <w:color w:val="000000"/>
        </w:rPr>
        <w:t>ispit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40.</w:t>
      </w:r>
    </w:p>
    <w:p w:rsidR="003C1ED0" w:rsidRDefault="008D094C">
      <w:pPr>
        <w:spacing w:after="150"/>
      </w:pPr>
      <w:r>
        <w:rPr>
          <w:color w:val="000000"/>
        </w:rPr>
        <w:t>Kandidati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obavezni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polažu</w:t>
      </w:r>
      <w:r w:rsidR="00DC6856">
        <w:rPr>
          <w:color w:val="000000"/>
        </w:rPr>
        <w:t xml:space="preserve"> </w:t>
      </w:r>
      <w:r>
        <w:rPr>
          <w:color w:val="000000"/>
        </w:rPr>
        <w:t>kvalifikacioni</w:t>
      </w:r>
      <w:r w:rsidR="00DC6856">
        <w:rPr>
          <w:color w:val="000000"/>
        </w:rPr>
        <w:t xml:space="preserve"> </w:t>
      </w:r>
      <w:r>
        <w:rPr>
          <w:color w:val="000000"/>
        </w:rPr>
        <w:t>ispit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sastoji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četiri</w:t>
      </w:r>
      <w:r w:rsidR="00DC6856">
        <w:rPr>
          <w:color w:val="000000"/>
        </w:rPr>
        <w:t xml:space="preserve"> </w:t>
      </w:r>
      <w:r>
        <w:rPr>
          <w:color w:val="000000"/>
        </w:rPr>
        <w:t>dela</w:t>
      </w:r>
      <w:r w:rsidR="00DC6856">
        <w:rPr>
          <w:color w:val="000000"/>
        </w:rPr>
        <w:t xml:space="preserve">: </w:t>
      </w:r>
      <w:r>
        <w:rPr>
          <w:color w:val="000000"/>
        </w:rPr>
        <w:t>provere</w:t>
      </w:r>
      <w:r w:rsidR="00DC6856">
        <w:rPr>
          <w:color w:val="000000"/>
        </w:rPr>
        <w:t xml:space="preserve"> </w:t>
      </w:r>
      <w:r>
        <w:rPr>
          <w:color w:val="000000"/>
        </w:rPr>
        <w:t>jezičke</w:t>
      </w:r>
      <w:r w:rsidR="00DC6856">
        <w:rPr>
          <w:color w:val="000000"/>
        </w:rPr>
        <w:t xml:space="preserve"> </w:t>
      </w:r>
      <w:r>
        <w:rPr>
          <w:color w:val="000000"/>
        </w:rPr>
        <w:t>kulture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pravopisa</w:t>
      </w:r>
      <w:r w:rsidR="00DC6856">
        <w:rPr>
          <w:color w:val="000000"/>
        </w:rPr>
        <w:t xml:space="preserve"> </w:t>
      </w:r>
      <w:r>
        <w:rPr>
          <w:color w:val="000000"/>
        </w:rPr>
        <w:t>srpskog</w:t>
      </w:r>
      <w:r w:rsidR="00DC6856">
        <w:rPr>
          <w:color w:val="000000"/>
        </w:rPr>
        <w:t xml:space="preserve"> </w:t>
      </w:r>
      <w:r>
        <w:rPr>
          <w:color w:val="000000"/>
        </w:rPr>
        <w:t>jezika</w:t>
      </w:r>
      <w:r w:rsidR="00DC6856">
        <w:rPr>
          <w:color w:val="000000"/>
        </w:rPr>
        <w:t xml:space="preserve">, </w:t>
      </w:r>
      <w:r>
        <w:rPr>
          <w:color w:val="000000"/>
        </w:rPr>
        <w:t>provere</w:t>
      </w:r>
      <w:r w:rsidR="00DC6856">
        <w:rPr>
          <w:color w:val="000000"/>
        </w:rPr>
        <w:t xml:space="preserve"> </w:t>
      </w:r>
      <w:r>
        <w:rPr>
          <w:color w:val="000000"/>
        </w:rPr>
        <w:t>psihološkog</w:t>
      </w:r>
      <w:r w:rsidR="00DC6856">
        <w:rPr>
          <w:color w:val="000000"/>
        </w:rPr>
        <w:t xml:space="preserve">, </w:t>
      </w:r>
      <w:r>
        <w:rPr>
          <w:color w:val="000000"/>
        </w:rPr>
        <w:t>bazično</w:t>
      </w:r>
      <w:r w:rsidR="00DC6856">
        <w:rPr>
          <w:color w:val="000000"/>
        </w:rPr>
        <w:t>-</w:t>
      </w:r>
      <w:r>
        <w:rPr>
          <w:color w:val="000000"/>
        </w:rPr>
        <w:t>motoričkog</w:t>
      </w:r>
      <w:r w:rsidR="00DC6856">
        <w:rPr>
          <w:color w:val="000000"/>
        </w:rPr>
        <w:t xml:space="preserve"> </w:t>
      </w:r>
      <w:r>
        <w:rPr>
          <w:color w:val="000000"/>
        </w:rPr>
        <w:t>statusa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intervjua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Svaki</w:t>
      </w:r>
      <w:r w:rsidR="00DC6856">
        <w:rPr>
          <w:color w:val="000000"/>
        </w:rPr>
        <w:t xml:space="preserve"> </w:t>
      </w:r>
      <w:r>
        <w:rPr>
          <w:color w:val="000000"/>
        </w:rPr>
        <w:t>pojedinačni</w:t>
      </w:r>
      <w:r w:rsidR="00DC6856">
        <w:rPr>
          <w:color w:val="000000"/>
        </w:rPr>
        <w:t xml:space="preserve"> </w:t>
      </w:r>
      <w:r>
        <w:rPr>
          <w:color w:val="000000"/>
        </w:rPr>
        <w:t>deo</w:t>
      </w:r>
      <w:r w:rsidR="00DC6856">
        <w:rPr>
          <w:color w:val="000000"/>
        </w:rPr>
        <w:t xml:space="preserve"> </w:t>
      </w:r>
      <w:r>
        <w:rPr>
          <w:color w:val="000000"/>
        </w:rPr>
        <w:t>kvalifikacionog</w:t>
      </w:r>
      <w:r w:rsidR="00DC6856">
        <w:rPr>
          <w:color w:val="000000"/>
        </w:rPr>
        <w:t xml:space="preserve"> </w:t>
      </w:r>
      <w:r>
        <w:rPr>
          <w:color w:val="000000"/>
        </w:rPr>
        <w:t>ispita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eliminacioni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kandidate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ne</w:t>
      </w:r>
      <w:r w:rsidR="00DC6856">
        <w:rPr>
          <w:color w:val="000000"/>
        </w:rPr>
        <w:t xml:space="preserve"> </w:t>
      </w:r>
      <w:r>
        <w:rPr>
          <w:color w:val="000000"/>
        </w:rPr>
        <w:t>zadovolјe</w:t>
      </w:r>
      <w:r w:rsidR="00DC6856">
        <w:rPr>
          <w:color w:val="000000"/>
        </w:rPr>
        <w:t xml:space="preserve"> </w:t>
      </w:r>
      <w:r>
        <w:rPr>
          <w:color w:val="000000"/>
        </w:rPr>
        <w:t>utvrđene</w:t>
      </w:r>
      <w:r w:rsidR="00DC6856">
        <w:rPr>
          <w:color w:val="000000"/>
        </w:rPr>
        <w:t xml:space="preserve"> </w:t>
      </w:r>
      <w:r>
        <w:rPr>
          <w:color w:val="000000"/>
        </w:rPr>
        <w:t>kriterijume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merila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41.</w:t>
      </w:r>
    </w:p>
    <w:p w:rsidR="003C1ED0" w:rsidRDefault="008D094C">
      <w:pPr>
        <w:spacing w:after="150"/>
      </w:pPr>
      <w:r>
        <w:rPr>
          <w:color w:val="000000"/>
        </w:rPr>
        <w:t>Proverom</w:t>
      </w:r>
      <w:r w:rsidR="00DC6856">
        <w:rPr>
          <w:color w:val="000000"/>
        </w:rPr>
        <w:t xml:space="preserve"> </w:t>
      </w:r>
      <w:r>
        <w:rPr>
          <w:color w:val="000000"/>
        </w:rPr>
        <w:t>jezičke</w:t>
      </w:r>
      <w:r w:rsidR="00DC6856">
        <w:rPr>
          <w:color w:val="000000"/>
        </w:rPr>
        <w:t xml:space="preserve"> </w:t>
      </w:r>
      <w:r>
        <w:rPr>
          <w:color w:val="000000"/>
        </w:rPr>
        <w:t>kulture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pravopisa</w:t>
      </w:r>
      <w:r w:rsidR="00DC6856">
        <w:rPr>
          <w:color w:val="000000"/>
        </w:rPr>
        <w:t xml:space="preserve"> </w:t>
      </w:r>
      <w:r>
        <w:rPr>
          <w:color w:val="000000"/>
        </w:rPr>
        <w:t>srpskog</w:t>
      </w:r>
      <w:r w:rsidR="00DC6856">
        <w:rPr>
          <w:color w:val="000000"/>
        </w:rPr>
        <w:t xml:space="preserve"> </w:t>
      </w:r>
      <w:r>
        <w:rPr>
          <w:color w:val="000000"/>
        </w:rPr>
        <w:t>jezika</w:t>
      </w:r>
      <w:r w:rsidR="00DC6856">
        <w:rPr>
          <w:color w:val="000000"/>
        </w:rPr>
        <w:t xml:space="preserve">, </w:t>
      </w:r>
      <w:r>
        <w:rPr>
          <w:color w:val="000000"/>
        </w:rPr>
        <w:t>utvrđuje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poznavanje</w:t>
      </w:r>
      <w:r>
        <w:rPr>
          <w:color w:val="000000"/>
        </w:rPr>
        <w:t xml:space="preserve"> </w:t>
      </w:r>
      <w:r w:rsidR="008D094C">
        <w:rPr>
          <w:color w:val="000000"/>
        </w:rPr>
        <w:t>pravopisnih</w:t>
      </w:r>
      <w:r>
        <w:rPr>
          <w:color w:val="000000"/>
        </w:rPr>
        <w:t xml:space="preserve"> </w:t>
      </w:r>
      <w:r w:rsidR="008D094C">
        <w:rPr>
          <w:color w:val="000000"/>
        </w:rPr>
        <w:t>pravila</w:t>
      </w:r>
      <w:r>
        <w:rPr>
          <w:color w:val="000000"/>
        </w:rPr>
        <w:t xml:space="preserve"> (</w:t>
      </w:r>
      <w:r w:rsidR="008D094C">
        <w:rPr>
          <w:color w:val="000000"/>
        </w:rPr>
        <w:t>veliko</w:t>
      </w:r>
      <w:r>
        <w:rPr>
          <w:color w:val="000000"/>
        </w:rPr>
        <w:t xml:space="preserve"> </w:t>
      </w:r>
      <w:r w:rsidR="008D094C">
        <w:rPr>
          <w:color w:val="000000"/>
        </w:rPr>
        <w:t>slovo</w:t>
      </w:r>
      <w:r>
        <w:rPr>
          <w:color w:val="000000"/>
        </w:rPr>
        <w:t xml:space="preserve">, </w:t>
      </w:r>
      <w:r w:rsidR="008D094C">
        <w:rPr>
          <w:color w:val="000000"/>
        </w:rPr>
        <w:t>interpunkcija</w:t>
      </w:r>
      <w:r>
        <w:rPr>
          <w:color w:val="000000"/>
        </w:rPr>
        <w:t xml:space="preserve">, </w:t>
      </w:r>
      <w:r w:rsidR="008D094C">
        <w:rPr>
          <w:color w:val="000000"/>
        </w:rPr>
        <w:t>skraćenice</w:t>
      </w:r>
      <w:r>
        <w:rPr>
          <w:color w:val="000000"/>
        </w:rPr>
        <w:t xml:space="preserve">, </w:t>
      </w:r>
      <w:r w:rsidR="008D094C">
        <w:rPr>
          <w:color w:val="000000"/>
        </w:rPr>
        <w:t>spojeno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odvojeno</w:t>
      </w:r>
      <w:r>
        <w:rPr>
          <w:color w:val="000000"/>
        </w:rPr>
        <w:t xml:space="preserve"> </w:t>
      </w:r>
      <w:r w:rsidR="008D094C">
        <w:rPr>
          <w:color w:val="000000"/>
        </w:rPr>
        <w:t>pisanje</w:t>
      </w:r>
      <w:r>
        <w:rPr>
          <w:color w:val="000000"/>
        </w:rPr>
        <w:t xml:space="preserve"> </w:t>
      </w:r>
      <w:r w:rsidR="008D094C">
        <w:rPr>
          <w:color w:val="000000"/>
        </w:rPr>
        <w:t>reči</w:t>
      </w:r>
      <w:r>
        <w:rPr>
          <w:color w:val="000000"/>
        </w:rPr>
        <w:t xml:space="preserve">) – </w:t>
      </w:r>
      <w:r w:rsidR="008D094C">
        <w:rPr>
          <w:color w:val="000000"/>
        </w:rPr>
        <w:t>maksimalan</w:t>
      </w:r>
      <w:r>
        <w:rPr>
          <w:color w:val="000000"/>
        </w:rPr>
        <w:t xml:space="preserve"> </w:t>
      </w:r>
      <w:r w:rsidR="008D094C">
        <w:rPr>
          <w:color w:val="000000"/>
        </w:rPr>
        <w:t>broj</w:t>
      </w:r>
      <w:r>
        <w:rPr>
          <w:color w:val="000000"/>
        </w:rPr>
        <w:t xml:space="preserve"> </w:t>
      </w:r>
      <w:r w:rsidR="008D094C">
        <w:rPr>
          <w:color w:val="000000"/>
        </w:rPr>
        <w:t>poena</w:t>
      </w:r>
      <w:r>
        <w:rPr>
          <w:color w:val="000000"/>
        </w:rPr>
        <w:t xml:space="preserve"> 50;</w:t>
      </w:r>
    </w:p>
    <w:p w:rsidR="003C1ED0" w:rsidRDefault="00DC6856">
      <w:pPr>
        <w:spacing w:after="150"/>
      </w:pPr>
      <w:r>
        <w:rPr>
          <w:color w:val="000000"/>
        </w:rPr>
        <w:lastRenderedPageBreak/>
        <w:t xml:space="preserve">2) </w:t>
      </w:r>
      <w:r w:rsidR="008D094C">
        <w:rPr>
          <w:color w:val="000000"/>
        </w:rPr>
        <w:t>jezička</w:t>
      </w:r>
      <w:r>
        <w:rPr>
          <w:color w:val="000000"/>
        </w:rPr>
        <w:t xml:space="preserve"> </w:t>
      </w:r>
      <w:r w:rsidR="008D094C">
        <w:rPr>
          <w:color w:val="000000"/>
        </w:rPr>
        <w:t>kultura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sposobnost</w:t>
      </w:r>
      <w:r>
        <w:rPr>
          <w:color w:val="000000"/>
        </w:rPr>
        <w:t xml:space="preserve"> </w:t>
      </w:r>
      <w:r w:rsidR="008D094C">
        <w:rPr>
          <w:color w:val="000000"/>
        </w:rPr>
        <w:t>pismenog</w:t>
      </w:r>
      <w:r>
        <w:rPr>
          <w:color w:val="000000"/>
        </w:rPr>
        <w:t xml:space="preserve"> </w:t>
      </w:r>
      <w:r w:rsidR="008D094C">
        <w:rPr>
          <w:color w:val="000000"/>
        </w:rPr>
        <w:t>izražavanja</w:t>
      </w:r>
      <w:r>
        <w:rPr>
          <w:color w:val="000000"/>
        </w:rPr>
        <w:t xml:space="preserve"> (</w:t>
      </w:r>
      <w:r w:rsidR="008D094C">
        <w:rPr>
          <w:color w:val="000000"/>
        </w:rPr>
        <w:t>sadržaj</w:t>
      </w:r>
      <w:r>
        <w:rPr>
          <w:color w:val="000000"/>
        </w:rPr>
        <w:t xml:space="preserve">, </w:t>
      </w:r>
      <w:r w:rsidR="008D094C">
        <w:rPr>
          <w:color w:val="000000"/>
        </w:rPr>
        <w:t>pravopis</w:t>
      </w:r>
      <w:r>
        <w:rPr>
          <w:color w:val="000000"/>
        </w:rPr>
        <w:t xml:space="preserve">, </w:t>
      </w:r>
      <w:r w:rsidR="008D094C">
        <w:rPr>
          <w:color w:val="000000"/>
        </w:rPr>
        <w:t>rečenice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gramatičke</w:t>
      </w:r>
      <w:r>
        <w:rPr>
          <w:color w:val="000000"/>
        </w:rPr>
        <w:t xml:space="preserve"> </w:t>
      </w:r>
      <w:r w:rsidR="008D094C">
        <w:rPr>
          <w:color w:val="000000"/>
        </w:rPr>
        <w:t>greške</w:t>
      </w:r>
      <w:r>
        <w:rPr>
          <w:color w:val="000000"/>
        </w:rPr>
        <w:t xml:space="preserve">, </w:t>
      </w:r>
      <w:r w:rsidR="008D094C">
        <w:rPr>
          <w:color w:val="000000"/>
        </w:rPr>
        <w:t>logičnost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postupnost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izražavanju</w:t>
      </w:r>
      <w:r>
        <w:rPr>
          <w:color w:val="000000"/>
        </w:rPr>
        <w:t xml:space="preserve">) – </w:t>
      </w:r>
      <w:r w:rsidR="008D094C">
        <w:rPr>
          <w:color w:val="000000"/>
        </w:rPr>
        <w:t>maksimalan</w:t>
      </w:r>
      <w:r>
        <w:rPr>
          <w:color w:val="000000"/>
        </w:rPr>
        <w:t xml:space="preserve"> </w:t>
      </w:r>
      <w:r w:rsidR="008D094C">
        <w:rPr>
          <w:color w:val="000000"/>
        </w:rPr>
        <w:t>broj</w:t>
      </w:r>
      <w:r>
        <w:rPr>
          <w:color w:val="000000"/>
        </w:rPr>
        <w:t xml:space="preserve"> </w:t>
      </w:r>
      <w:r w:rsidR="008D094C">
        <w:rPr>
          <w:color w:val="000000"/>
        </w:rPr>
        <w:t>poena</w:t>
      </w:r>
      <w:r>
        <w:rPr>
          <w:color w:val="000000"/>
        </w:rPr>
        <w:t xml:space="preserve"> 50.</w:t>
      </w:r>
    </w:p>
    <w:p w:rsidR="003C1ED0" w:rsidRDefault="008D094C">
      <w:pPr>
        <w:spacing w:after="150"/>
      </w:pPr>
      <w:r>
        <w:rPr>
          <w:color w:val="000000"/>
        </w:rPr>
        <w:t>Maksimalni</w:t>
      </w:r>
      <w:r w:rsidR="00DC6856">
        <w:rPr>
          <w:color w:val="000000"/>
        </w:rPr>
        <w:t xml:space="preserve"> </w:t>
      </w:r>
      <w:r>
        <w:rPr>
          <w:color w:val="000000"/>
        </w:rPr>
        <w:t>ukupni</w:t>
      </w:r>
      <w:r w:rsidR="00DC6856">
        <w:rPr>
          <w:color w:val="000000"/>
        </w:rPr>
        <w:t xml:space="preserve"> </w:t>
      </w:r>
      <w:r>
        <w:rPr>
          <w:color w:val="000000"/>
        </w:rPr>
        <w:t>broj</w:t>
      </w:r>
      <w:r w:rsidR="00DC6856">
        <w:rPr>
          <w:color w:val="000000"/>
        </w:rPr>
        <w:t xml:space="preserve"> </w:t>
      </w:r>
      <w:r>
        <w:rPr>
          <w:color w:val="000000"/>
        </w:rPr>
        <w:t>poena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provere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tač</w:t>
      </w:r>
      <w:r w:rsidR="00DC6856">
        <w:rPr>
          <w:color w:val="000000"/>
        </w:rPr>
        <w:t xml:space="preserve">. 1) </w:t>
      </w:r>
      <w:r>
        <w:rPr>
          <w:color w:val="000000"/>
        </w:rPr>
        <w:t>i</w:t>
      </w:r>
      <w:r w:rsidR="00DC6856">
        <w:rPr>
          <w:color w:val="000000"/>
        </w:rPr>
        <w:t xml:space="preserve"> 2) </w:t>
      </w:r>
      <w:r>
        <w:rPr>
          <w:color w:val="000000"/>
        </w:rPr>
        <w:t>je</w:t>
      </w:r>
      <w:r w:rsidR="00DC6856">
        <w:rPr>
          <w:color w:val="000000"/>
        </w:rPr>
        <w:t xml:space="preserve"> 100.</w:t>
      </w:r>
    </w:p>
    <w:p w:rsidR="003C1ED0" w:rsidRDefault="008D094C">
      <w:pPr>
        <w:spacing w:after="150"/>
      </w:pPr>
      <w:r>
        <w:rPr>
          <w:color w:val="000000"/>
        </w:rPr>
        <w:t>Ocenu</w:t>
      </w:r>
      <w:r w:rsidR="00DC6856">
        <w:rPr>
          <w:color w:val="000000"/>
        </w:rPr>
        <w:t xml:space="preserve"> „</w:t>
      </w:r>
      <w:r>
        <w:rPr>
          <w:color w:val="000000"/>
        </w:rPr>
        <w:t>ne</w:t>
      </w:r>
      <w:r w:rsidR="00DC6856">
        <w:rPr>
          <w:color w:val="000000"/>
        </w:rPr>
        <w:t xml:space="preserve"> </w:t>
      </w:r>
      <w:r>
        <w:rPr>
          <w:color w:val="000000"/>
        </w:rPr>
        <w:t>zadovolјava</w:t>
      </w:r>
      <w:r w:rsidR="00DC6856">
        <w:rPr>
          <w:color w:val="000000"/>
        </w:rPr>
        <w:t xml:space="preserve">” </w:t>
      </w:r>
      <w:r>
        <w:rPr>
          <w:color w:val="000000"/>
        </w:rPr>
        <w:t>dobija</w:t>
      </w:r>
      <w:r w:rsidR="00DC6856">
        <w:rPr>
          <w:color w:val="000000"/>
        </w:rPr>
        <w:t xml:space="preserve"> </w:t>
      </w:r>
      <w:r>
        <w:rPr>
          <w:color w:val="000000"/>
        </w:rPr>
        <w:t>kandidat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osvoji</w:t>
      </w:r>
      <w:r w:rsidR="00DC6856">
        <w:rPr>
          <w:color w:val="000000"/>
        </w:rPr>
        <w:t xml:space="preserve"> 50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manje</w:t>
      </w:r>
      <w:r w:rsidR="00DC6856">
        <w:rPr>
          <w:color w:val="000000"/>
        </w:rPr>
        <w:t xml:space="preserve"> </w:t>
      </w:r>
      <w:r>
        <w:rPr>
          <w:color w:val="000000"/>
        </w:rPr>
        <w:t>poena</w:t>
      </w:r>
      <w:r w:rsidR="00DC6856">
        <w:rPr>
          <w:color w:val="000000"/>
        </w:rPr>
        <w:t>.</w:t>
      </w:r>
    </w:p>
    <w:p w:rsidR="003C1ED0" w:rsidRDefault="008D094C">
      <w:pPr>
        <w:spacing w:after="150"/>
        <w:jc w:val="center"/>
      </w:pPr>
      <w:r>
        <w:rPr>
          <w:b/>
          <w:color w:val="000000"/>
        </w:rPr>
        <w:t>Član</w:t>
      </w:r>
      <w:r w:rsidR="00DC6856">
        <w:rPr>
          <w:b/>
          <w:color w:val="000000"/>
        </w:rPr>
        <w:t xml:space="preserve"> 42.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Provera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psihološkog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statusa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podrazumeva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korišćenje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verifikovane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baterije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psihodijagnostičkih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instrumenata</w:t>
      </w:r>
      <w:r w:rsidR="00DC6856">
        <w:rPr>
          <w:b/>
          <w:color w:val="000000"/>
        </w:rPr>
        <w:t xml:space="preserve"> (</w:t>
      </w:r>
      <w:r>
        <w:rPr>
          <w:b/>
          <w:color w:val="000000"/>
        </w:rPr>
        <w:t>testova</w:t>
      </w:r>
      <w:r w:rsidR="00DC6856">
        <w:rPr>
          <w:b/>
          <w:color w:val="000000"/>
        </w:rPr>
        <w:t>).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potrebe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psihološke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selekcije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procenjuje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kognitivni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ličnosni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domeni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to</w:t>
      </w:r>
      <w:r w:rsidR="00DC6856">
        <w:rPr>
          <w:b/>
          <w:color w:val="000000"/>
        </w:rPr>
        <w:t>: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b/>
          <w:color w:val="000000"/>
        </w:rPr>
        <w:t xml:space="preserve">1) </w:t>
      </w:r>
      <w:r w:rsidR="008D094C">
        <w:rPr>
          <w:b/>
          <w:color w:val="000000"/>
        </w:rPr>
        <w:t>prosečna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intelektualna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sposobnost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b/>
          <w:color w:val="000000"/>
        </w:rPr>
        <w:t xml:space="preserve">2) </w:t>
      </w:r>
      <w:r w:rsidR="008D094C">
        <w:rPr>
          <w:b/>
          <w:color w:val="000000"/>
        </w:rPr>
        <w:t>visok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moralni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integritet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b/>
          <w:color w:val="000000"/>
        </w:rPr>
        <w:t xml:space="preserve">3) </w:t>
      </w:r>
      <w:r w:rsidR="008D094C">
        <w:rPr>
          <w:b/>
          <w:color w:val="000000"/>
        </w:rPr>
        <w:t>visoka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emocionalna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stabilnost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b/>
          <w:color w:val="000000"/>
        </w:rPr>
        <w:t xml:space="preserve">4) </w:t>
      </w:r>
      <w:r w:rsidR="008D094C">
        <w:rPr>
          <w:b/>
          <w:color w:val="000000"/>
        </w:rPr>
        <w:t>visoka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savesnost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b/>
          <w:color w:val="000000"/>
        </w:rPr>
        <w:t xml:space="preserve">5) </w:t>
      </w:r>
      <w:r w:rsidR="008D094C">
        <w:rPr>
          <w:b/>
          <w:color w:val="000000"/>
        </w:rPr>
        <w:t>prosečna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saradlјivost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b/>
          <w:color w:val="000000"/>
        </w:rPr>
        <w:t xml:space="preserve">6) </w:t>
      </w:r>
      <w:r w:rsidR="008D094C">
        <w:rPr>
          <w:b/>
          <w:color w:val="000000"/>
        </w:rPr>
        <w:t>odsustvo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psihopatologije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Primenom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baterije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psihodijagnostičkih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instrumenata</w:t>
      </w:r>
      <w:r w:rsidR="00DC6856">
        <w:rPr>
          <w:b/>
          <w:color w:val="000000"/>
        </w:rPr>
        <w:t xml:space="preserve"> „HEDONICA” </w:t>
      </w:r>
      <w:r>
        <w:rPr>
          <w:b/>
          <w:color w:val="000000"/>
        </w:rPr>
        <w:t>utvrđuje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>: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b/>
          <w:color w:val="000000"/>
        </w:rPr>
        <w:t xml:space="preserve">1) </w:t>
      </w:r>
      <w:r w:rsidR="008D094C">
        <w:rPr>
          <w:b/>
          <w:color w:val="000000"/>
        </w:rPr>
        <w:t>inteligencija</w:t>
      </w:r>
      <w:r>
        <w:rPr>
          <w:b/>
          <w:color w:val="000000"/>
        </w:rPr>
        <w:t xml:space="preserve"> (IQ) − </w:t>
      </w:r>
      <w:r w:rsidR="008D094C">
        <w:rPr>
          <w:b/>
          <w:color w:val="000000"/>
        </w:rPr>
        <w:t>minimum</w:t>
      </w:r>
      <w:r>
        <w:rPr>
          <w:b/>
          <w:color w:val="000000"/>
        </w:rPr>
        <w:t xml:space="preserve"> 90;</w:t>
      </w:r>
      <w:r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b/>
          <w:color w:val="000000"/>
        </w:rPr>
        <w:t xml:space="preserve">2) </w:t>
      </w:r>
      <w:r w:rsidR="008D094C">
        <w:rPr>
          <w:b/>
          <w:color w:val="000000"/>
        </w:rPr>
        <w:t>moralni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integritet</w:t>
      </w:r>
      <w:r>
        <w:rPr>
          <w:b/>
          <w:color w:val="000000"/>
        </w:rPr>
        <w:t xml:space="preserve"> (H) − </w:t>
      </w:r>
      <w:r w:rsidR="008D094C">
        <w:rPr>
          <w:b/>
          <w:color w:val="000000"/>
        </w:rPr>
        <w:t>maksimum</w:t>
      </w:r>
      <w:r>
        <w:rPr>
          <w:b/>
          <w:color w:val="000000"/>
        </w:rPr>
        <w:t xml:space="preserve"> 96;</w:t>
      </w:r>
      <w:r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b/>
          <w:color w:val="000000"/>
        </w:rPr>
        <w:t xml:space="preserve">3) </w:t>
      </w:r>
      <w:r w:rsidR="008D094C">
        <w:rPr>
          <w:b/>
          <w:color w:val="000000"/>
        </w:rPr>
        <w:t>dezintegracija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regulativnih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funkcija</w:t>
      </w:r>
      <w:r>
        <w:rPr>
          <w:b/>
          <w:color w:val="000000"/>
        </w:rPr>
        <w:t xml:space="preserve"> (D) − </w:t>
      </w:r>
      <w:r w:rsidR="008D094C">
        <w:rPr>
          <w:b/>
          <w:color w:val="000000"/>
        </w:rPr>
        <w:t>maksimum</w:t>
      </w:r>
      <w:r>
        <w:rPr>
          <w:b/>
          <w:color w:val="000000"/>
        </w:rPr>
        <w:t xml:space="preserve"> 69;</w:t>
      </w:r>
      <w:r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b/>
          <w:color w:val="000000"/>
        </w:rPr>
        <w:t xml:space="preserve">4) </w:t>
      </w:r>
      <w:r w:rsidR="008D094C">
        <w:rPr>
          <w:b/>
          <w:color w:val="000000"/>
        </w:rPr>
        <w:t>neuroticizam</w:t>
      </w:r>
      <w:r>
        <w:rPr>
          <w:b/>
          <w:color w:val="000000"/>
        </w:rPr>
        <w:t xml:space="preserve"> (N) − </w:t>
      </w:r>
      <w:r w:rsidR="008D094C">
        <w:rPr>
          <w:b/>
          <w:color w:val="000000"/>
        </w:rPr>
        <w:t>maksimum</w:t>
      </w:r>
      <w:r>
        <w:rPr>
          <w:b/>
          <w:color w:val="000000"/>
        </w:rPr>
        <w:t xml:space="preserve"> 90;</w:t>
      </w:r>
      <w:r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b/>
          <w:color w:val="000000"/>
        </w:rPr>
        <w:t xml:space="preserve">5) </w:t>
      </w:r>
      <w:r w:rsidR="008D094C">
        <w:rPr>
          <w:b/>
          <w:color w:val="000000"/>
        </w:rPr>
        <w:t>kompetencija</w:t>
      </w:r>
      <w:r>
        <w:rPr>
          <w:b/>
          <w:color w:val="000000"/>
        </w:rPr>
        <w:t xml:space="preserve">, </w:t>
      </w:r>
      <w:r w:rsidR="008D094C">
        <w:rPr>
          <w:b/>
          <w:color w:val="000000"/>
        </w:rPr>
        <w:t>spretnost</w:t>
      </w:r>
      <w:r>
        <w:rPr>
          <w:b/>
          <w:color w:val="000000"/>
        </w:rPr>
        <w:t xml:space="preserve"> (C) − </w:t>
      </w:r>
      <w:r w:rsidR="008D094C">
        <w:rPr>
          <w:b/>
          <w:color w:val="000000"/>
        </w:rPr>
        <w:t>minimum</w:t>
      </w:r>
      <w:r>
        <w:rPr>
          <w:b/>
          <w:color w:val="000000"/>
        </w:rPr>
        <w:t xml:space="preserve"> 100.</w:t>
      </w:r>
      <w:r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Ocenu</w:t>
      </w:r>
      <w:r w:rsidR="00DC6856">
        <w:rPr>
          <w:b/>
          <w:color w:val="000000"/>
        </w:rPr>
        <w:t xml:space="preserve"> „</w:t>
      </w:r>
      <w:r>
        <w:rPr>
          <w:b/>
          <w:color w:val="000000"/>
        </w:rPr>
        <w:t>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zadovolјava</w:t>
      </w:r>
      <w:r w:rsidR="00DC6856">
        <w:rPr>
          <w:b/>
          <w:color w:val="000000"/>
        </w:rPr>
        <w:t xml:space="preserve">” </w:t>
      </w:r>
      <w:r>
        <w:rPr>
          <w:b/>
          <w:color w:val="000000"/>
        </w:rPr>
        <w:t>dobija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kandidat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postigne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rezultate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ispod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utvrđenog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minimuma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iznad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utvrđenog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maksimuma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navedenim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dimenzijama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Predmet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merenja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ovoj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bateriji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testova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psihološkog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testiranja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dimenzije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utvrđene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donje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gornje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granice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kriterijumi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prolaznosti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ali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rezultati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tim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dimenzijama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uzimaju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obzir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prilikom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određivanja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ukupnog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rezultata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testu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to</w:t>
      </w:r>
      <w:r w:rsidR="00DC6856">
        <w:rPr>
          <w:b/>
          <w:color w:val="000000"/>
        </w:rPr>
        <w:t>: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b/>
          <w:color w:val="000000"/>
        </w:rPr>
        <w:t xml:space="preserve">1) </w:t>
      </w:r>
      <w:r w:rsidR="008D094C">
        <w:rPr>
          <w:b/>
          <w:color w:val="000000"/>
        </w:rPr>
        <w:t>ekstraverzija</w:t>
      </w:r>
      <w:r>
        <w:rPr>
          <w:b/>
          <w:color w:val="000000"/>
        </w:rPr>
        <w:t xml:space="preserve">, </w:t>
      </w:r>
      <w:r w:rsidR="008D094C">
        <w:rPr>
          <w:b/>
          <w:color w:val="000000"/>
        </w:rPr>
        <w:t>aktivitet</w:t>
      </w:r>
      <w:r>
        <w:rPr>
          <w:b/>
          <w:color w:val="000000"/>
        </w:rPr>
        <w:t xml:space="preserve">, </w:t>
      </w:r>
      <w:r w:rsidR="008D094C">
        <w:rPr>
          <w:b/>
          <w:color w:val="000000"/>
        </w:rPr>
        <w:t>socijabilnost</w:t>
      </w:r>
      <w:r>
        <w:rPr>
          <w:b/>
          <w:color w:val="000000"/>
        </w:rPr>
        <w:t xml:space="preserve"> (</w:t>
      </w:r>
      <w:r w:rsidR="008D094C">
        <w:rPr>
          <w:b/>
          <w:color w:val="000000"/>
        </w:rPr>
        <w:t>E</w:t>
      </w:r>
      <w:r>
        <w:rPr>
          <w:b/>
          <w:color w:val="000000"/>
        </w:rPr>
        <w:t>);</w:t>
      </w:r>
      <w:r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b/>
          <w:color w:val="000000"/>
        </w:rPr>
        <w:t xml:space="preserve">2) </w:t>
      </w:r>
      <w:r w:rsidR="008D094C">
        <w:rPr>
          <w:b/>
          <w:color w:val="000000"/>
        </w:rPr>
        <w:t>otvorenost</w:t>
      </w:r>
      <w:r>
        <w:rPr>
          <w:b/>
          <w:color w:val="000000"/>
        </w:rPr>
        <w:t xml:space="preserve">, </w:t>
      </w:r>
      <w:r w:rsidR="008D094C">
        <w:rPr>
          <w:b/>
          <w:color w:val="000000"/>
        </w:rPr>
        <w:t>radoznalost</w:t>
      </w:r>
      <w:r>
        <w:rPr>
          <w:b/>
          <w:color w:val="000000"/>
        </w:rPr>
        <w:t xml:space="preserve"> (</w:t>
      </w:r>
      <w:r w:rsidR="008D094C">
        <w:rPr>
          <w:b/>
          <w:color w:val="000000"/>
        </w:rPr>
        <w:t>O</w:t>
      </w:r>
      <w:r>
        <w:rPr>
          <w:b/>
          <w:color w:val="000000"/>
        </w:rPr>
        <w:t>);</w:t>
      </w:r>
      <w:r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b/>
          <w:color w:val="000000"/>
        </w:rPr>
        <w:t xml:space="preserve">3) </w:t>
      </w:r>
      <w:r w:rsidR="008D094C">
        <w:rPr>
          <w:b/>
          <w:color w:val="000000"/>
        </w:rPr>
        <w:t>impulsivnost</w:t>
      </w:r>
      <w:r>
        <w:rPr>
          <w:b/>
          <w:color w:val="000000"/>
        </w:rPr>
        <w:t xml:space="preserve">, </w:t>
      </w:r>
      <w:r w:rsidR="008D094C">
        <w:rPr>
          <w:b/>
          <w:color w:val="000000"/>
        </w:rPr>
        <w:t>nekontrolisanost</w:t>
      </w:r>
      <w:r>
        <w:rPr>
          <w:b/>
          <w:color w:val="000000"/>
        </w:rPr>
        <w:t xml:space="preserve"> (I);</w:t>
      </w:r>
      <w:r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b/>
          <w:color w:val="000000"/>
        </w:rPr>
        <w:t xml:space="preserve">4) </w:t>
      </w:r>
      <w:r w:rsidR="008D094C">
        <w:rPr>
          <w:b/>
          <w:color w:val="000000"/>
        </w:rPr>
        <w:t>prijatelјska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nastrojenost</w:t>
      </w:r>
      <w:r>
        <w:rPr>
          <w:b/>
          <w:color w:val="000000"/>
        </w:rPr>
        <w:t xml:space="preserve">, </w:t>
      </w:r>
      <w:r w:rsidR="008D094C">
        <w:rPr>
          <w:b/>
          <w:color w:val="000000"/>
        </w:rPr>
        <w:t>popustlјivost</w:t>
      </w:r>
      <w:r>
        <w:rPr>
          <w:b/>
          <w:color w:val="000000"/>
        </w:rPr>
        <w:t xml:space="preserve"> (</w:t>
      </w:r>
      <w:r w:rsidR="008D094C">
        <w:rPr>
          <w:b/>
          <w:color w:val="000000"/>
        </w:rPr>
        <w:t>A</w:t>
      </w:r>
      <w:r>
        <w:rPr>
          <w:b/>
          <w:color w:val="000000"/>
        </w:rPr>
        <w:t>).</w:t>
      </w:r>
      <w:r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lastRenderedPageBreak/>
        <w:t>Ukupan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rezultat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testu</w:t>
      </w:r>
      <w:r w:rsidR="00DC6856">
        <w:rPr>
          <w:b/>
          <w:color w:val="000000"/>
        </w:rPr>
        <w:t xml:space="preserve"> „HEDONICA” </w:t>
      </w:r>
      <w:r>
        <w:rPr>
          <w:b/>
          <w:color w:val="000000"/>
        </w:rPr>
        <w:t>izračunava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putem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automatske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obrade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uz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korišćenje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odgovarajućih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programskih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sistema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43.</w:t>
      </w:r>
    </w:p>
    <w:p w:rsidR="003C1ED0" w:rsidRDefault="008D094C">
      <w:pPr>
        <w:spacing w:after="150"/>
      </w:pPr>
      <w:r>
        <w:rPr>
          <w:color w:val="000000"/>
        </w:rPr>
        <w:t>Proverom</w:t>
      </w:r>
      <w:r w:rsidR="00DC6856">
        <w:rPr>
          <w:color w:val="000000"/>
        </w:rPr>
        <w:t xml:space="preserve"> </w:t>
      </w:r>
      <w:r>
        <w:rPr>
          <w:color w:val="000000"/>
        </w:rPr>
        <w:t>bazično</w:t>
      </w:r>
      <w:r w:rsidR="00DC6856">
        <w:rPr>
          <w:color w:val="000000"/>
        </w:rPr>
        <w:t>-</w:t>
      </w:r>
      <w:r>
        <w:rPr>
          <w:color w:val="000000"/>
        </w:rPr>
        <w:t>motoričkog</w:t>
      </w:r>
      <w:r w:rsidR="00DC6856">
        <w:rPr>
          <w:color w:val="000000"/>
        </w:rPr>
        <w:t xml:space="preserve"> </w:t>
      </w:r>
      <w:r>
        <w:rPr>
          <w:color w:val="000000"/>
        </w:rPr>
        <w:t>statusa</w:t>
      </w:r>
      <w:r w:rsidR="00DC6856">
        <w:rPr>
          <w:color w:val="000000"/>
        </w:rPr>
        <w:t xml:space="preserve"> </w:t>
      </w:r>
      <w:r>
        <w:rPr>
          <w:color w:val="000000"/>
        </w:rPr>
        <w:t>procenjuju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izdržlјivost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snazi</w:t>
      </w:r>
      <w:r>
        <w:rPr>
          <w:color w:val="000000"/>
        </w:rPr>
        <w:t xml:space="preserve"> </w:t>
      </w:r>
      <w:r w:rsidR="008D094C">
        <w:rPr>
          <w:color w:val="000000"/>
        </w:rPr>
        <w:t>ruku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ramenog</w:t>
      </w:r>
      <w:r>
        <w:rPr>
          <w:color w:val="000000"/>
        </w:rPr>
        <w:t xml:space="preserve"> </w:t>
      </w:r>
      <w:r w:rsidR="008D094C">
        <w:rPr>
          <w:color w:val="000000"/>
        </w:rPr>
        <w:t>pojasa</w:t>
      </w:r>
      <w:r>
        <w:rPr>
          <w:color w:val="000000"/>
        </w:rPr>
        <w:t xml:space="preserve"> (</w:t>
      </w:r>
      <w:r w:rsidR="008D094C">
        <w:rPr>
          <w:color w:val="000000"/>
        </w:rPr>
        <w:t>test</w:t>
      </w:r>
      <w:r>
        <w:rPr>
          <w:color w:val="000000"/>
        </w:rPr>
        <w:t xml:space="preserve"> </w:t>
      </w:r>
      <w:r w:rsidR="008D094C">
        <w:rPr>
          <w:color w:val="000000"/>
        </w:rPr>
        <w:t>repetitivne</w:t>
      </w:r>
      <w:r>
        <w:rPr>
          <w:color w:val="000000"/>
        </w:rPr>
        <w:t xml:space="preserve"> </w:t>
      </w:r>
      <w:r w:rsidR="008D094C">
        <w:rPr>
          <w:color w:val="000000"/>
        </w:rPr>
        <w:t>snage</w:t>
      </w:r>
      <w:r>
        <w:rPr>
          <w:color w:val="000000"/>
        </w:rPr>
        <w:t xml:space="preserve"> </w:t>
      </w:r>
      <w:r w:rsidR="008D094C">
        <w:rPr>
          <w:color w:val="000000"/>
        </w:rPr>
        <w:t>ruku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ramenog</w:t>
      </w:r>
      <w:r>
        <w:rPr>
          <w:color w:val="000000"/>
        </w:rPr>
        <w:t xml:space="preserve"> </w:t>
      </w:r>
      <w:r w:rsidR="008D094C">
        <w:rPr>
          <w:color w:val="000000"/>
        </w:rPr>
        <w:t>pojasa</w:t>
      </w:r>
      <w:r>
        <w:rPr>
          <w:color w:val="000000"/>
        </w:rPr>
        <w:t xml:space="preserve">,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vremenu</w:t>
      </w:r>
      <w:r>
        <w:rPr>
          <w:color w:val="000000"/>
        </w:rPr>
        <w:t xml:space="preserve"> </w:t>
      </w:r>
      <w:r w:rsidR="008D094C">
        <w:rPr>
          <w:color w:val="000000"/>
        </w:rPr>
        <w:t>od</w:t>
      </w:r>
      <w:r>
        <w:rPr>
          <w:color w:val="000000"/>
        </w:rPr>
        <w:t xml:space="preserve"> 30 </w:t>
      </w:r>
      <w:r w:rsidR="008D094C">
        <w:rPr>
          <w:color w:val="000000"/>
        </w:rPr>
        <w:t>sekundi</w:t>
      </w:r>
      <w:r>
        <w:rPr>
          <w:color w:val="000000"/>
        </w:rPr>
        <w:t>);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izdržlјivost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snazi</w:t>
      </w:r>
      <w:r>
        <w:rPr>
          <w:color w:val="000000"/>
        </w:rPr>
        <w:t xml:space="preserve"> </w:t>
      </w:r>
      <w:r w:rsidR="008D094C">
        <w:rPr>
          <w:color w:val="000000"/>
        </w:rPr>
        <w:t>mišića</w:t>
      </w:r>
      <w:r>
        <w:rPr>
          <w:color w:val="000000"/>
        </w:rPr>
        <w:t xml:space="preserve"> </w:t>
      </w:r>
      <w:r w:rsidR="008D094C">
        <w:rPr>
          <w:color w:val="000000"/>
        </w:rPr>
        <w:t>pregibača</w:t>
      </w:r>
      <w:r>
        <w:rPr>
          <w:color w:val="000000"/>
        </w:rPr>
        <w:t xml:space="preserve"> </w:t>
      </w:r>
      <w:r w:rsidR="008D094C">
        <w:rPr>
          <w:color w:val="000000"/>
        </w:rPr>
        <w:t>trupa</w:t>
      </w:r>
      <w:r>
        <w:rPr>
          <w:color w:val="000000"/>
        </w:rPr>
        <w:t xml:space="preserve"> (</w:t>
      </w:r>
      <w:r w:rsidR="008D094C">
        <w:rPr>
          <w:color w:val="000000"/>
        </w:rPr>
        <w:t>test</w:t>
      </w:r>
      <w:r>
        <w:rPr>
          <w:color w:val="000000"/>
        </w:rPr>
        <w:t xml:space="preserve"> </w:t>
      </w:r>
      <w:r w:rsidR="008D094C">
        <w:rPr>
          <w:color w:val="000000"/>
        </w:rPr>
        <w:t>pregibanje</w:t>
      </w:r>
      <w:r>
        <w:rPr>
          <w:color w:val="000000"/>
        </w:rPr>
        <w:t xml:space="preserve"> </w:t>
      </w:r>
      <w:r w:rsidR="008D094C">
        <w:rPr>
          <w:color w:val="000000"/>
        </w:rPr>
        <w:t>trupa</w:t>
      </w:r>
      <w:r>
        <w:rPr>
          <w:color w:val="000000"/>
        </w:rPr>
        <w:t xml:space="preserve">, </w:t>
      </w:r>
      <w:r w:rsidR="008D094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trajanju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od</w:t>
      </w:r>
      <w:r>
        <w:rPr>
          <w:b/>
          <w:color w:val="000000"/>
        </w:rPr>
        <w:t xml:space="preserve"> 30 </w:t>
      </w:r>
      <w:r w:rsidR="008D094C">
        <w:rPr>
          <w:b/>
          <w:color w:val="000000"/>
        </w:rPr>
        <w:t>sekundi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);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b/>
          <w:color w:val="000000"/>
        </w:rPr>
        <w:t>eksplozivnost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snazi</w:t>
      </w:r>
      <w:r>
        <w:rPr>
          <w:color w:val="000000"/>
        </w:rPr>
        <w:t xml:space="preserve"> </w:t>
      </w:r>
      <w:r w:rsidR="008D094C">
        <w:rPr>
          <w:color w:val="000000"/>
        </w:rPr>
        <w:t>mišića</w:t>
      </w:r>
      <w:r>
        <w:rPr>
          <w:color w:val="000000"/>
        </w:rPr>
        <w:t xml:space="preserve"> </w:t>
      </w:r>
      <w:r w:rsidR="008D094C">
        <w:rPr>
          <w:color w:val="000000"/>
        </w:rPr>
        <w:t>donjih</w:t>
      </w:r>
      <w:r>
        <w:rPr>
          <w:color w:val="000000"/>
        </w:rPr>
        <w:t xml:space="preserve"> </w:t>
      </w:r>
      <w:r w:rsidR="008D094C">
        <w:rPr>
          <w:color w:val="000000"/>
        </w:rPr>
        <w:t>ekstr</w:t>
      </w:r>
      <w:r>
        <w:rPr>
          <w:color w:val="000000"/>
        </w:rPr>
        <w:t>e</w:t>
      </w:r>
      <w:r w:rsidR="008D094C">
        <w:rPr>
          <w:color w:val="000000"/>
        </w:rPr>
        <w:t>miteta</w:t>
      </w:r>
      <w:r>
        <w:rPr>
          <w:color w:val="000000"/>
        </w:rPr>
        <w:t xml:space="preserve"> (</w:t>
      </w:r>
      <w:r w:rsidR="008D094C">
        <w:rPr>
          <w:color w:val="000000"/>
        </w:rPr>
        <w:t>test</w:t>
      </w:r>
      <w:r>
        <w:rPr>
          <w:color w:val="000000"/>
        </w:rPr>
        <w:t xml:space="preserve"> </w:t>
      </w:r>
      <w:r w:rsidR="008D094C">
        <w:rPr>
          <w:b/>
          <w:color w:val="000000"/>
        </w:rPr>
        <w:t>skok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dalј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mesta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);</w:t>
      </w:r>
    </w:p>
    <w:p w:rsidR="003C1ED0" w:rsidRDefault="00DC6856">
      <w:pPr>
        <w:spacing w:after="150"/>
      </w:pPr>
      <w:r>
        <w:rPr>
          <w:color w:val="000000"/>
        </w:rPr>
        <w:t xml:space="preserve">4) </w:t>
      </w:r>
      <w:r w:rsidR="008D094C">
        <w:rPr>
          <w:color w:val="000000"/>
        </w:rPr>
        <w:t>aerobni</w:t>
      </w:r>
      <w:r>
        <w:rPr>
          <w:color w:val="000000"/>
        </w:rPr>
        <w:t xml:space="preserve"> </w:t>
      </w:r>
      <w:r w:rsidR="008D094C">
        <w:rPr>
          <w:color w:val="000000"/>
        </w:rPr>
        <w:t>potencijal</w:t>
      </w:r>
      <w:r>
        <w:rPr>
          <w:color w:val="000000"/>
        </w:rPr>
        <w:t xml:space="preserve"> </w:t>
      </w:r>
      <w:r w:rsidR="008D094C">
        <w:rPr>
          <w:color w:val="000000"/>
        </w:rPr>
        <w:t>organizma</w:t>
      </w:r>
      <w:r>
        <w:rPr>
          <w:color w:val="000000"/>
        </w:rPr>
        <w:t xml:space="preserve"> (</w:t>
      </w:r>
      <w:r w:rsidR="008D094C">
        <w:rPr>
          <w:color w:val="000000"/>
        </w:rPr>
        <w:t>test</w:t>
      </w:r>
      <w:r>
        <w:rPr>
          <w:color w:val="000000"/>
        </w:rPr>
        <w:t xml:space="preserve"> </w:t>
      </w:r>
      <w:r w:rsidR="008D094C">
        <w:rPr>
          <w:color w:val="000000"/>
        </w:rPr>
        <w:t>trčanje</w:t>
      </w:r>
      <w:r>
        <w:rPr>
          <w:color w:val="000000"/>
        </w:rPr>
        <w:t xml:space="preserve">,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vremenu</w:t>
      </w:r>
      <w:r>
        <w:rPr>
          <w:color w:val="000000"/>
        </w:rPr>
        <w:t xml:space="preserve"> </w:t>
      </w:r>
      <w:r w:rsidR="008D094C">
        <w:rPr>
          <w:color w:val="000000"/>
        </w:rPr>
        <w:t>od</w:t>
      </w:r>
      <w:r>
        <w:rPr>
          <w:color w:val="000000"/>
        </w:rPr>
        <w:t xml:space="preserve"> 12 </w:t>
      </w:r>
      <w:r w:rsidR="008D094C">
        <w:rPr>
          <w:color w:val="000000"/>
        </w:rPr>
        <w:t>minuta</w:t>
      </w:r>
      <w:r>
        <w:rPr>
          <w:color w:val="000000"/>
        </w:rPr>
        <w:t xml:space="preserve"> – </w:t>
      </w:r>
      <w:r w:rsidR="008D094C">
        <w:rPr>
          <w:color w:val="000000"/>
        </w:rPr>
        <w:t>Kuperov</w:t>
      </w:r>
      <w:r>
        <w:rPr>
          <w:color w:val="000000"/>
        </w:rPr>
        <w:t xml:space="preserve"> </w:t>
      </w:r>
      <w:r w:rsidR="008D094C">
        <w:rPr>
          <w:color w:val="000000"/>
        </w:rPr>
        <w:t>test</w:t>
      </w:r>
      <w:r>
        <w:rPr>
          <w:color w:val="000000"/>
        </w:rPr>
        <w:t>);</w:t>
      </w:r>
    </w:p>
    <w:p w:rsidR="003C1ED0" w:rsidRDefault="00DC6856">
      <w:pPr>
        <w:spacing w:after="150"/>
      </w:pPr>
      <w:r>
        <w:rPr>
          <w:color w:val="000000"/>
        </w:rPr>
        <w:t xml:space="preserve">5) </w:t>
      </w:r>
      <w:r w:rsidR="008D094C">
        <w:rPr>
          <w:color w:val="000000"/>
        </w:rPr>
        <w:t>edukativni</w:t>
      </w:r>
      <w:r>
        <w:rPr>
          <w:color w:val="000000"/>
        </w:rPr>
        <w:t xml:space="preserve"> </w:t>
      </w:r>
      <w:r w:rsidR="008D094C">
        <w:rPr>
          <w:color w:val="000000"/>
        </w:rPr>
        <w:t>motorički</w:t>
      </w:r>
      <w:r>
        <w:rPr>
          <w:color w:val="000000"/>
        </w:rPr>
        <w:t xml:space="preserve"> </w:t>
      </w:r>
      <w:r w:rsidR="008D094C">
        <w:rPr>
          <w:color w:val="000000"/>
        </w:rPr>
        <w:t>potencijal</w:t>
      </w:r>
      <w:r>
        <w:rPr>
          <w:color w:val="000000"/>
        </w:rPr>
        <w:t xml:space="preserve"> – </w:t>
      </w:r>
      <w:r w:rsidR="008D094C">
        <w:rPr>
          <w:color w:val="000000"/>
        </w:rPr>
        <w:t>koordinacija</w:t>
      </w:r>
      <w:r>
        <w:rPr>
          <w:color w:val="000000"/>
        </w:rPr>
        <w:t xml:space="preserve"> </w:t>
      </w:r>
      <w:r w:rsidR="008D094C">
        <w:rPr>
          <w:color w:val="000000"/>
        </w:rPr>
        <w:t>ruku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nogu</w:t>
      </w:r>
      <w:r>
        <w:rPr>
          <w:color w:val="000000"/>
        </w:rPr>
        <w:t xml:space="preserve"> (</w:t>
      </w:r>
      <w:r w:rsidR="008D094C">
        <w:rPr>
          <w:color w:val="000000"/>
        </w:rPr>
        <w:t>test</w:t>
      </w:r>
      <w:r>
        <w:rPr>
          <w:color w:val="000000"/>
        </w:rPr>
        <w:t xml:space="preserve"> </w:t>
      </w:r>
      <w:r w:rsidR="008D094C">
        <w:rPr>
          <w:color w:val="000000"/>
        </w:rPr>
        <w:t>slalom</w:t>
      </w:r>
      <w:r>
        <w:rPr>
          <w:color w:val="000000"/>
        </w:rPr>
        <w:t xml:space="preserve"> </w:t>
      </w:r>
      <w:r w:rsidR="008D094C">
        <w:rPr>
          <w:color w:val="000000"/>
        </w:rPr>
        <w:t>sa</w:t>
      </w:r>
      <w:r>
        <w:rPr>
          <w:color w:val="000000"/>
        </w:rPr>
        <w:t xml:space="preserve"> </w:t>
      </w:r>
      <w:r w:rsidR="008D094C">
        <w:rPr>
          <w:color w:val="000000"/>
        </w:rPr>
        <w:t>tri</w:t>
      </w:r>
      <w:r>
        <w:rPr>
          <w:color w:val="000000"/>
        </w:rPr>
        <w:t xml:space="preserve"> </w:t>
      </w:r>
      <w:r w:rsidR="008D094C">
        <w:rPr>
          <w:color w:val="000000"/>
        </w:rPr>
        <w:t>lopte</w:t>
      </w:r>
      <w:r>
        <w:rPr>
          <w:color w:val="000000"/>
        </w:rPr>
        <w:t>).</w:t>
      </w:r>
    </w:p>
    <w:p w:rsidR="003C1ED0" w:rsidRDefault="008D094C">
      <w:pPr>
        <w:spacing w:after="150"/>
      </w:pPr>
      <w:r>
        <w:rPr>
          <w:color w:val="000000"/>
        </w:rPr>
        <w:t>Svaki</w:t>
      </w:r>
      <w:r w:rsidR="00DC6856">
        <w:rPr>
          <w:color w:val="000000"/>
        </w:rPr>
        <w:t xml:space="preserve"> </w:t>
      </w:r>
      <w:r>
        <w:rPr>
          <w:color w:val="000000"/>
        </w:rPr>
        <w:t>test</w:t>
      </w:r>
      <w:r w:rsidR="00DC6856">
        <w:rPr>
          <w:color w:val="000000"/>
        </w:rPr>
        <w:t xml:space="preserve"> </w:t>
      </w:r>
      <w:r>
        <w:rPr>
          <w:color w:val="000000"/>
        </w:rPr>
        <w:t>procene</w:t>
      </w:r>
      <w:r w:rsidR="00DC6856">
        <w:rPr>
          <w:color w:val="000000"/>
        </w:rPr>
        <w:t xml:space="preserve"> </w:t>
      </w:r>
      <w:r>
        <w:rPr>
          <w:color w:val="000000"/>
        </w:rPr>
        <w:t>bazično</w:t>
      </w:r>
      <w:r w:rsidR="00DC6856">
        <w:rPr>
          <w:color w:val="000000"/>
        </w:rPr>
        <w:t>-</w:t>
      </w:r>
      <w:r>
        <w:rPr>
          <w:color w:val="000000"/>
        </w:rPr>
        <w:t>motoričkog</w:t>
      </w:r>
      <w:r w:rsidR="00DC6856">
        <w:rPr>
          <w:color w:val="000000"/>
        </w:rPr>
        <w:t xml:space="preserve"> </w:t>
      </w:r>
      <w:r>
        <w:rPr>
          <w:color w:val="000000"/>
        </w:rPr>
        <w:t>statusa</w:t>
      </w:r>
      <w:r w:rsidR="00DC6856">
        <w:rPr>
          <w:color w:val="000000"/>
        </w:rPr>
        <w:t xml:space="preserve"> </w:t>
      </w:r>
      <w:r>
        <w:rPr>
          <w:color w:val="000000"/>
        </w:rPr>
        <w:t>vrednuje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0 </w:t>
      </w:r>
      <w:r>
        <w:rPr>
          <w:color w:val="000000"/>
        </w:rPr>
        <w:t>do</w:t>
      </w:r>
      <w:r w:rsidR="00DC6856">
        <w:rPr>
          <w:color w:val="000000"/>
        </w:rPr>
        <w:t xml:space="preserve"> 5 </w:t>
      </w:r>
      <w:r>
        <w:rPr>
          <w:color w:val="000000"/>
        </w:rPr>
        <w:t>poena</w:t>
      </w:r>
      <w:r w:rsidR="00DC6856">
        <w:rPr>
          <w:color w:val="000000"/>
        </w:rPr>
        <w:t xml:space="preserve">, </w:t>
      </w:r>
      <w:r>
        <w:rPr>
          <w:color w:val="000000"/>
        </w:rPr>
        <w:t>pri</w:t>
      </w:r>
      <w:r w:rsidR="00DC6856">
        <w:rPr>
          <w:color w:val="000000"/>
        </w:rPr>
        <w:t xml:space="preserve"> </w:t>
      </w:r>
      <w:r>
        <w:rPr>
          <w:color w:val="000000"/>
        </w:rPr>
        <w:t>čemu</w:t>
      </w:r>
      <w:r w:rsidR="00DC6856">
        <w:rPr>
          <w:color w:val="000000"/>
        </w:rPr>
        <w:t xml:space="preserve"> </w:t>
      </w:r>
      <w:r>
        <w:rPr>
          <w:color w:val="000000"/>
        </w:rPr>
        <w:t>ukupni</w:t>
      </w:r>
      <w:r w:rsidR="00DC6856">
        <w:rPr>
          <w:color w:val="000000"/>
        </w:rPr>
        <w:t xml:space="preserve"> </w:t>
      </w:r>
      <w:r>
        <w:rPr>
          <w:color w:val="000000"/>
        </w:rPr>
        <w:t>maksimalni</w:t>
      </w:r>
      <w:r w:rsidR="00DC6856">
        <w:rPr>
          <w:color w:val="000000"/>
        </w:rPr>
        <w:t xml:space="preserve"> </w:t>
      </w:r>
      <w:r>
        <w:rPr>
          <w:color w:val="000000"/>
        </w:rPr>
        <w:t>broj</w:t>
      </w:r>
      <w:r w:rsidR="00DC6856">
        <w:rPr>
          <w:color w:val="000000"/>
        </w:rPr>
        <w:t xml:space="preserve"> </w:t>
      </w:r>
      <w:r>
        <w:rPr>
          <w:color w:val="000000"/>
        </w:rPr>
        <w:t>poena</w:t>
      </w:r>
      <w:r w:rsidR="00DC6856">
        <w:rPr>
          <w:color w:val="000000"/>
        </w:rPr>
        <w:t xml:space="preserve"> </w:t>
      </w:r>
      <w:r>
        <w:rPr>
          <w:color w:val="000000"/>
        </w:rPr>
        <w:t>iznosi</w:t>
      </w:r>
      <w:r w:rsidR="00DC6856">
        <w:rPr>
          <w:color w:val="000000"/>
        </w:rPr>
        <w:t xml:space="preserve"> 25.</w:t>
      </w:r>
    </w:p>
    <w:p w:rsidR="003C1ED0" w:rsidRDefault="008D094C">
      <w:pPr>
        <w:spacing w:after="150"/>
      </w:pPr>
      <w:r>
        <w:rPr>
          <w:color w:val="000000"/>
        </w:rPr>
        <w:t>Ocenu</w:t>
      </w:r>
      <w:r w:rsidR="00DC6856">
        <w:rPr>
          <w:color w:val="000000"/>
        </w:rPr>
        <w:t xml:space="preserve"> </w:t>
      </w:r>
      <w:r>
        <w:rPr>
          <w:color w:val="000000"/>
        </w:rPr>
        <w:t>ne</w:t>
      </w:r>
      <w:r w:rsidR="00DC6856">
        <w:rPr>
          <w:color w:val="000000"/>
        </w:rPr>
        <w:t xml:space="preserve"> </w:t>
      </w:r>
      <w:r>
        <w:rPr>
          <w:color w:val="000000"/>
        </w:rPr>
        <w:t>zadovolјava</w:t>
      </w:r>
      <w:r w:rsidR="00DC6856">
        <w:rPr>
          <w:color w:val="000000"/>
        </w:rPr>
        <w:t xml:space="preserve"> </w:t>
      </w:r>
      <w:r>
        <w:rPr>
          <w:color w:val="000000"/>
        </w:rPr>
        <w:t>dobija</w:t>
      </w:r>
      <w:r w:rsidR="00DC6856">
        <w:rPr>
          <w:color w:val="000000"/>
        </w:rPr>
        <w:t xml:space="preserve"> </w:t>
      </w:r>
      <w:r>
        <w:rPr>
          <w:color w:val="000000"/>
        </w:rPr>
        <w:t>kandidat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ukupno</w:t>
      </w:r>
      <w:r w:rsidR="00DC6856">
        <w:rPr>
          <w:color w:val="000000"/>
        </w:rPr>
        <w:t xml:space="preserve"> </w:t>
      </w:r>
      <w:r>
        <w:rPr>
          <w:color w:val="000000"/>
        </w:rPr>
        <w:t>osvoji</w:t>
      </w:r>
      <w:r w:rsidR="00DC6856">
        <w:rPr>
          <w:color w:val="000000"/>
        </w:rPr>
        <w:t xml:space="preserve"> 7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manje</w:t>
      </w:r>
      <w:r w:rsidR="00DC6856">
        <w:rPr>
          <w:color w:val="000000"/>
        </w:rPr>
        <w:t xml:space="preserve"> </w:t>
      </w:r>
      <w:r>
        <w:rPr>
          <w:color w:val="000000"/>
        </w:rPr>
        <w:t>poena</w:t>
      </w:r>
      <w:r w:rsidR="00DC6856">
        <w:rPr>
          <w:color w:val="000000"/>
        </w:rPr>
        <w:t xml:space="preserve">, </w:t>
      </w:r>
      <w:r>
        <w:rPr>
          <w:color w:val="000000"/>
        </w:rPr>
        <w:t>odnosno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2 </w:t>
      </w:r>
      <w:r>
        <w:rPr>
          <w:color w:val="000000"/>
        </w:rPr>
        <w:t>testa</w:t>
      </w:r>
      <w:r w:rsidR="00DC6856">
        <w:rPr>
          <w:color w:val="000000"/>
        </w:rPr>
        <w:t xml:space="preserve"> </w:t>
      </w:r>
      <w:r>
        <w:rPr>
          <w:color w:val="000000"/>
        </w:rPr>
        <w:t>osvoji</w:t>
      </w:r>
      <w:r w:rsidR="00DC6856">
        <w:rPr>
          <w:color w:val="000000"/>
        </w:rPr>
        <w:t xml:space="preserve"> 0 </w:t>
      </w:r>
      <w:r>
        <w:rPr>
          <w:color w:val="000000"/>
        </w:rPr>
        <w:t>poena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KANDIDATI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57"/>
        <w:gridCol w:w="1366"/>
        <w:gridCol w:w="1557"/>
        <w:gridCol w:w="1299"/>
        <w:gridCol w:w="1299"/>
        <w:gridCol w:w="1299"/>
        <w:gridCol w:w="1263"/>
      </w:tblGrid>
      <w:tr w:rsidR="003C1ED0">
        <w:trPr>
          <w:trHeight w:val="45"/>
          <w:tblCellSpacing w:w="0" w:type="auto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8D094C">
            <w:pPr>
              <w:spacing w:after="150"/>
            </w:pPr>
            <w:r>
              <w:rPr>
                <w:color w:val="000000"/>
              </w:rPr>
              <w:t>Poeni</w:t>
            </w:r>
            <w:r w:rsidR="00DC6856">
              <w:rPr>
                <w:color w:val="000000"/>
              </w:rPr>
              <w:t>/</w:t>
            </w:r>
            <w:r>
              <w:rPr>
                <w:color w:val="000000"/>
              </w:rPr>
              <w:t>testovi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0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3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3C1ED0">
        <w:trPr>
          <w:trHeight w:val="45"/>
          <w:tblCellSpacing w:w="0" w:type="auto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8D094C">
            <w:pPr>
              <w:spacing w:after="150"/>
            </w:pPr>
            <w:r>
              <w:rPr>
                <w:color w:val="000000"/>
              </w:rPr>
              <w:t>Upor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rukama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 xml:space="preserve">19 </w:t>
            </w:r>
            <w:r w:rsidR="008D094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manje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20–22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23–25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26–27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28–29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 xml:space="preserve">30 </w:t>
            </w:r>
            <w:r w:rsidR="008D094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više</w:t>
            </w:r>
          </w:p>
        </w:tc>
      </w:tr>
      <w:tr w:rsidR="003C1ED0">
        <w:trPr>
          <w:trHeight w:val="45"/>
          <w:tblCellSpacing w:w="0" w:type="auto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8D094C">
            <w:pPr>
              <w:spacing w:after="150"/>
            </w:pPr>
            <w:r>
              <w:rPr>
                <w:color w:val="000000"/>
              </w:rPr>
              <w:t>Pregibanje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trupa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 xml:space="preserve">9 </w:t>
            </w:r>
            <w:r w:rsidR="008D094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manje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10–13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14–17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18–21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22–25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 xml:space="preserve">26 </w:t>
            </w:r>
            <w:r w:rsidR="008D094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više</w:t>
            </w:r>
          </w:p>
        </w:tc>
      </w:tr>
      <w:tr w:rsidR="003C1ED0">
        <w:trPr>
          <w:trHeight w:val="45"/>
          <w:tblCellSpacing w:w="0" w:type="auto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8D094C">
            <w:pPr>
              <w:spacing w:after="150"/>
            </w:pPr>
            <w:r>
              <w:rPr>
                <w:b/>
                <w:color w:val="000000"/>
              </w:rPr>
              <w:t>Skok</w:t>
            </w:r>
            <w:r w:rsidR="00DC685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</w:t>
            </w:r>
            <w:r w:rsidR="00DC685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dalј</w:t>
            </w:r>
            <w:r w:rsidR="00DC685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iz</w:t>
            </w:r>
            <w:r w:rsidR="00DC685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mesta</w:t>
            </w:r>
            <w:r w:rsidR="00DC6856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b/>
                <w:color w:val="000000"/>
              </w:rPr>
              <w:t xml:space="preserve">200 cm </w:t>
            </w:r>
            <w:r w:rsidR="008D094C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 </w:t>
            </w:r>
            <w:r w:rsidR="008D094C">
              <w:rPr>
                <w:b/>
                <w:color w:val="000000"/>
              </w:rPr>
              <w:t>manje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b/>
                <w:color w:val="000000"/>
              </w:rPr>
              <w:t>201–209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b/>
                <w:color w:val="000000"/>
              </w:rPr>
              <w:t>210–219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b/>
                <w:color w:val="000000"/>
              </w:rPr>
              <w:t>220–229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b/>
                <w:color w:val="000000"/>
              </w:rPr>
              <w:t>230–239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b/>
                <w:color w:val="000000"/>
              </w:rPr>
              <w:t xml:space="preserve">240 cm </w:t>
            </w:r>
            <w:r w:rsidR="008D094C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 </w:t>
            </w:r>
            <w:r w:rsidR="008D094C">
              <w:rPr>
                <w:b/>
                <w:color w:val="000000"/>
              </w:rPr>
              <w:t>više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3C1ED0">
        <w:trPr>
          <w:trHeight w:val="45"/>
          <w:tblCellSpacing w:w="0" w:type="auto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8D094C">
            <w:pPr>
              <w:spacing w:after="150"/>
            </w:pPr>
            <w:r>
              <w:rPr>
                <w:color w:val="000000"/>
              </w:rPr>
              <w:t>Kuperov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test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 xml:space="preserve">2250 m </w:t>
            </w:r>
            <w:r w:rsidR="008D094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manje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b/>
                <w:color w:val="000000"/>
              </w:rPr>
              <w:t>2251–2400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2401–2550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2551–2700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2701–2850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 xml:space="preserve">2851 </w:t>
            </w:r>
            <w:r w:rsidR="008D094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više</w:t>
            </w:r>
          </w:p>
        </w:tc>
      </w:tr>
      <w:tr w:rsidR="003C1ED0">
        <w:trPr>
          <w:trHeight w:val="45"/>
          <w:tblCellSpacing w:w="0" w:type="auto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8D094C">
            <w:pPr>
              <w:spacing w:after="150"/>
            </w:pPr>
            <w:r>
              <w:rPr>
                <w:color w:val="000000"/>
              </w:rPr>
              <w:t>Slalom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DC6856"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lopte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 xml:space="preserve">38,1 </w:t>
            </w:r>
            <w:r w:rsidR="008D094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više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33,1–38,0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28,1–33,0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23,1–28,0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18,1–23,0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 xml:space="preserve">18 </w:t>
            </w:r>
            <w:r w:rsidR="008D094C">
              <w:rPr>
                <w:color w:val="000000"/>
              </w:rPr>
              <w:t>sek</w:t>
            </w:r>
            <w:r>
              <w:rPr>
                <w:color w:val="000000"/>
              </w:rPr>
              <w:t xml:space="preserve">. </w:t>
            </w:r>
            <w:r w:rsidR="008D094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manje</w:t>
            </w:r>
          </w:p>
        </w:tc>
      </w:tr>
    </w:tbl>
    <w:p w:rsidR="003C1ED0" w:rsidRDefault="008D094C">
      <w:pPr>
        <w:spacing w:after="150"/>
      </w:pPr>
      <w:r>
        <w:rPr>
          <w:color w:val="000000"/>
        </w:rPr>
        <w:t>KANDIDATKINјE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57"/>
        <w:gridCol w:w="1406"/>
        <w:gridCol w:w="1343"/>
        <w:gridCol w:w="1343"/>
        <w:gridCol w:w="1343"/>
        <w:gridCol w:w="1343"/>
        <w:gridCol w:w="1305"/>
      </w:tblGrid>
      <w:tr w:rsidR="003C1ED0">
        <w:trPr>
          <w:trHeight w:val="45"/>
          <w:tblCellSpacing w:w="0" w:type="auto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8D094C">
            <w:pPr>
              <w:spacing w:after="150"/>
            </w:pPr>
            <w:r>
              <w:rPr>
                <w:color w:val="000000"/>
              </w:rPr>
              <w:t>Poeni</w:t>
            </w:r>
            <w:r w:rsidR="00DC6856">
              <w:rPr>
                <w:color w:val="000000"/>
              </w:rPr>
              <w:t>/</w:t>
            </w:r>
            <w:r>
              <w:rPr>
                <w:color w:val="000000"/>
              </w:rPr>
              <w:t>testovi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0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3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4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3C1ED0">
        <w:trPr>
          <w:trHeight w:val="45"/>
          <w:tblCellSpacing w:w="0" w:type="auto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8D094C">
            <w:pPr>
              <w:spacing w:after="150"/>
            </w:pPr>
            <w:r>
              <w:rPr>
                <w:color w:val="000000"/>
              </w:rPr>
              <w:t>Upor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rukama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 xml:space="preserve">14 </w:t>
            </w:r>
            <w:r w:rsidR="008D094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manje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15–17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18–20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21–23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24–26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 xml:space="preserve">27 </w:t>
            </w:r>
            <w:r w:rsidR="008D094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više</w:t>
            </w:r>
          </w:p>
        </w:tc>
      </w:tr>
      <w:tr w:rsidR="003C1ED0">
        <w:trPr>
          <w:trHeight w:val="45"/>
          <w:tblCellSpacing w:w="0" w:type="auto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8D094C">
            <w:pPr>
              <w:spacing w:after="150"/>
            </w:pPr>
            <w:r>
              <w:rPr>
                <w:color w:val="000000"/>
              </w:rPr>
              <w:lastRenderedPageBreak/>
              <w:t>Pregibanje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trupa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 xml:space="preserve">8 </w:t>
            </w:r>
            <w:r w:rsidR="008D094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manje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9–12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13–15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16–19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20–22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 xml:space="preserve">23 </w:t>
            </w:r>
            <w:r w:rsidR="008D094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više</w:t>
            </w:r>
          </w:p>
        </w:tc>
      </w:tr>
      <w:tr w:rsidR="003C1ED0">
        <w:trPr>
          <w:trHeight w:val="45"/>
          <w:tblCellSpacing w:w="0" w:type="auto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8D094C">
            <w:pPr>
              <w:spacing w:after="150"/>
            </w:pPr>
            <w:r>
              <w:rPr>
                <w:b/>
                <w:color w:val="000000"/>
              </w:rPr>
              <w:t>Skok</w:t>
            </w:r>
            <w:r w:rsidR="00DC685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</w:t>
            </w:r>
            <w:r w:rsidR="00DC685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dalј</w:t>
            </w:r>
            <w:r w:rsidR="00DC685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iz</w:t>
            </w:r>
            <w:r w:rsidR="00DC685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mesta</w:t>
            </w:r>
            <w:r w:rsidR="00DC6856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b/>
                <w:color w:val="000000"/>
              </w:rPr>
              <w:t xml:space="preserve">150 cm </w:t>
            </w:r>
            <w:r w:rsidR="008D094C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 </w:t>
            </w:r>
            <w:r w:rsidR="008D094C">
              <w:rPr>
                <w:b/>
                <w:color w:val="000000"/>
              </w:rPr>
              <w:t>manje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b/>
                <w:color w:val="000000"/>
              </w:rPr>
              <w:t>151–159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b/>
                <w:color w:val="000000"/>
              </w:rPr>
              <w:t>160–169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b/>
                <w:color w:val="000000"/>
              </w:rPr>
              <w:t>170–179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b/>
                <w:color w:val="000000"/>
              </w:rPr>
              <w:t>180–189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b/>
                <w:color w:val="000000"/>
              </w:rPr>
              <w:t xml:space="preserve">190 cm </w:t>
            </w:r>
            <w:r w:rsidR="008D094C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 </w:t>
            </w:r>
            <w:r w:rsidR="008D094C">
              <w:rPr>
                <w:b/>
                <w:color w:val="000000"/>
              </w:rPr>
              <w:t>više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3C1ED0">
        <w:trPr>
          <w:trHeight w:val="45"/>
          <w:tblCellSpacing w:w="0" w:type="auto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8D094C">
            <w:pPr>
              <w:spacing w:after="150"/>
            </w:pPr>
            <w:r>
              <w:rPr>
                <w:color w:val="000000"/>
              </w:rPr>
              <w:t>Kuperov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test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 xml:space="preserve">1950 m </w:t>
            </w:r>
            <w:r w:rsidR="008D094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manje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1951–2100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2101–2250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2251–2400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2401–2551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 xml:space="preserve">2551 </w:t>
            </w:r>
            <w:r w:rsidR="008D094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više</w:t>
            </w:r>
          </w:p>
        </w:tc>
      </w:tr>
      <w:tr w:rsidR="003C1ED0">
        <w:trPr>
          <w:trHeight w:val="45"/>
          <w:tblCellSpacing w:w="0" w:type="auto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8D094C">
            <w:pPr>
              <w:spacing w:after="150"/>
            </w:pPr>
            <w:r>
              <w:rPr>
                <w:color w:val="000000"/>
              </w:rPr>
              <w:t>Slalom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DC6856"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lopte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 xml:space="preserve">43,1 </w:t>
            </w:r>
            <w:r w:rsidR="008D094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više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38,1–43,0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33,1–38,0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28,1–33,0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23,1–28,0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 xml:space="preserve">23 </w:t>
            </w:r>
            <w:r w:rsidR="008D094C">
              <w:rPr>
                <w:color w:val="000000"/>
              </w:rPr>
              <w:t>sek</w:t>
            </w:r>
            <w:r>
              <w:rPr>
                <w:color w:val="000000"/>
              </w:rPr>
              <w:t xml:space="preserve">. </w:t>
            </w:r>
            <w:r w:rsidR="008D094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manje</w:t>
            </w:r>
          </w:p>
        </w:tc>
      </w:tr>
    </w:tbl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DC6856">
      <w:pPr>
        <w:spacing w:after="150"/>
      </w:pPr>
      <w:r>
        <w:rPr>
          <w:color w:val="000000"/>
        </w:rPr>
        <w:t>**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11/2020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44.</w:t>
      </w:r>
    </w:p>
    <w:p w:rsidR="003C1ED0" w:rsidRDefault="008D094C">
      <w:pPr>
        <w:spacing w:after="150"/>
      </w:pPr>
      <w:r>
        <w:rPr>
          <w:color w:val="000000"/>
        </w:rPr>
        <w:t>Intervju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kandidatom</w:t>
      </w:r>
      <w:r w:rsidR="00DC6856">
        <w:rPr>
          <w:color w:val="000000"/>
        </w:rPr>
        <w:t xml:space="preserve"> </w:t>
      </w:r>
      <w:r>
        <w:rPr>
          <w:color w:val="000000"/>
        </w:rPr>
        <w:t>predstavlјa</w:t>
      </w:r>
      <w:r w:rsidR="00DC6856">
        <w:rPr>
          <w:color w:val="000000"/>
        </w:rPr>
        <w:t xml:space="preserve"> </w:t>
      </w:r>
      <w:r>
        <w:rPr>
          <w:color w:val="000000"/>
        </w:rPr>
        <w:t>polustrukturisanu</w:t>
      </w:r>
      <w:r w:rsidR="00DC6856">
        <w:rPr>
          <w:color w:val="000000"/>
        </w:rPr>
        <w:t xml:space="preserve"> </w:t>
      </w:r>
      <w:r>
        <w:rPr>
          <w:color w:val="000000"/>
        </w:rPr>
        <w:t>tehniku</w:t>
      </w:r>
      <w:r w:rsidR="00DC6856">
        <w:rPr>
          <w:color w:val="000000"/>
        </w:rPr>
        <w:t xml:space="preserve"> </w:t>
      </w:r>
      <w:r>
        <w:rPr>
          <w:color w:val="000000"/>
        </w:rPr>
        <w:t>razgovora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vezi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sledećim</w:t>
      </w:r>
      <w:r w:rsidR="00DC6856">
        <w:rPr>
          <w:color w:val="000000"/>
        </w:rPr>
        <w:t xml:space="preserve"> </w:t>
      </w:r>
      <w:r>
        <w:rPr>
          <w:color w:val="000000"/>
        </w:rPr>
        <w:t>oblastima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komunikacijom</w:t>
      </w:r>
      <w:r>
        <w:rPr>
          <w:color w:val="000000"/>
        </w:rPr>
        <w:t xml:space="preserve"> (</w:t>
      </w:r>
      <w:r w:rsidR="008D094C">
        <w:rPr>
          <w:color w:val="000000"/>
        </w:rPr>
        <w:t>verbalnom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neverbalnom</w:t>
      </w:r>
      <w:r>
        <w:rPr>
          <w:color w:val="000000"/>
        </w:rPr>
        <w:t>);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socio</w:t>
      </w:r>
      <w:r>
        <w:rPr>
          <w:color w:val="000000"/>
        </w:rPr>
        <w:t>-</w:t>
      </w:r>
      <w:r w:rsidR="008D094C">
        <w:rPr>
          <w:color w:val="000000"/>
        </w:rPr>
        <w:t>porodičnom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ličnom</w:t>
      </w:r>
      <w:r>
        <w:rPr>
          <w:color w:val="000000"/>
        </w:rPr>
        <w:t xml:space="preserve"> </w:t>
      </w:r>
      <w:r w:rsidR="008D094C">
        <w:rPr>
          <w:color w:val="000000"/>
        </w:rPr>
        <w:t>anamnezom</w:t>
      </w:r>
      <w:r>
        <w:rPr>
          <w:color w:val="000000"/>
        </w:rPr>
        <w:t xml:space="preserve"> (</w:t>
      </w:r>
      <w:r w:rsidR="008D094C">
        <w:rPr>
          <w:color w:val="000000"/>
        </w:rPr>
        <w:t>uklјučujući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b/>
          <w:color w:val="000000"/>
        </w:rPr>
        <w:t>heriditarno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opterećenje</w:t>
      </w:r>
      <w:r>
        <w:rPr>
          <w:b/>
          <w:color w:val="000000"/>
        </w:rPr>
        <w:t xml:space="preserve">, </w:t>
      </w:r>
      <w:r w:rsidR="008D094C">
        <w:rPr>
          <w:b/>
          <w:color w:val="000000"/>
        </w:rPr>
        <w:t>rezilijentnost</w:t>
      </w:r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8D094C">
        <w:rPr>
          <w:color w:val="000000"/>
        </w:rPr>
        <w:t>vrstu</w:t>
      </w:r>
      <w:r>
        <w:rPr>
          <w:color w:val="000000"/>
        </w:rPr>
        <w:t xml:space="preserve"> </w:t>
      </w:r>
      <w:r w:rsidR="008D094C">
        <w:rPr>
          <w:color w:val="000000"/>
        </w:rPr>
        <w:t>završene</w:t>
      </w:r>
      <w:r>
        <w:rPr>
          <w:color w:val="000000"/>
        </w:rPr>
        <w:t xml:space="preserve"> </w:t>
      </w:r>
      <w:r w:rsidR="008D094C">
        <w:rPr>
          <w:color w:val="000000"/>
        </w:rPr>
        <w:t>škole</w:t>
      </w:r>
      <w:r>
        <w:rPr>
          <w:color w:val="000000"/>
        </w:rPr>
        <w:t xml:space="preserve">, </w:t>
      </w:r>
      <w:r w:rsidR="008D094C">
        <w:rPr>
          <w:color w:val="000000"/>
        </w:rPr>
        <w:t>uspeh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školovanju</w:t>
      </w:r>
      <w:r>
        <w:rPr>
          <w:color w:val="000000"/>
        </w:rPr>
        <w:t xml:space="preserve">, </w:t>
      </w:r>
      <w:r w:rsidR="008D094C">
        <w:rPr>
          <w:b/>
          <w:color w:val="000000"/>
        </w:rPr>
        <w:t>vladanje</w:t>
      </w:r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8D094C">
        <w:rPr>
          <w:color w:val="000000"/>
        </w:rPr>
        <w:t>specifična</w:t>
      </w:r>
      <w:r>
        <w:rPr>
          <w:color w:val="000000"/>
        </w:rPr>
        <w:t xml:space="preserve"> </w:t>
      </w:r>
      <w:r w:rsidR="008D094C">
        <w:rPr>
          <w:color w:val="000000"/>
        </w:rPr>
        <w:t>znanja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veštine</w:t>
      </w:r>
      <w:r>
        <w:rPr>
          <w:color w:val="000000"/>
        </w:rPr>
        <w:t>);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color w:val="000000"/>
        </w:rPr>
        <w:t>vrednostima</w:t>
      </w:r>
      <w:r>
        <w:rPr>
          <w:color w:val="000000"/>
        </w:rPr>
        <w:t xml:space="preserve">, </w:t>
      </w:r>
      <w:r w:rsidR="008D094C">
        <w:rPr>
          <w:color w:val="000000"/>
        </w:rPr>
        <w:t>navikama</w:t>
      </w:r>
      <w:r>
        <w:rPr>
          <w:color w:val="000000"/>
        </w:rPr>
        <w:t xml:space="preserve">, </w:t>
      </w:r>
      <w:r w:rsidR="008D094C">
        <w:rPr>
          <w:color w:val="000000"/>
        </w:rPr>
        <w:t>stavovima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interesovanjima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4) </w:t>
      </w:r>
      <w:r w:rsidR="008D094C">
        <w:rPr>
          <w:color w:val="000000"/>
        </w:rPr>
        <w:t>profesionalnom</w:t>
      </w:r>
      <w:r>
        <w:rPr>
          <w:color w:val="000000"/>
        </w:rPr>
        <w:t xml:space="preserve"> </w:t>
      </w:r>
      <w:r w:rsidR="008D094C">
        <w:rPr>
          <w:color w:val="000000"/>
        </w:rPr>
        <w:t>motivacijom</w:t>
      </w:r>
      <w:r>
        <w:rPr>
          <w:color w:val="000000"/>
        </w:rPr>
        <w:t>.</w:t>
      </w:r>
    </w:p>
    <w:p w:rsidR="003C1ED0" w:rsidRDefault="008D094C">
      <w:pPr>
        <w:spacing w:after="150"/>
      </w:pPr>
      <w:r>
        <w:rPr>
          <w:b/>
          <w:color w:val="000000"/>
        </w:rPr>
        <w:t>Uzima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obzir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socijalni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razvojni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kontekst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osobe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njeni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aktuelni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volјni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dinamizmi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color w:val="000000"/>
        </w:rPr>
        <w:t>Kandidat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ocenjuje</w:t>
      </w:r>
      <w:r w:rsidR="00DC6856">
        <w:rPr>
          <w:color w:val="000000"/>
        </w:rPr>
        <w:t xml:space="preserve"> </w:t>
      </w:r>
      <w:r>
        <w:rPr>
          <w:color w:val="000000"/>
        </w:rPr>
        <w:t>po</w:t>
      </w:r>
      <w:r w:rsidR="00DC6856">
        <w:rPr>
          <w:color w:val="000000"/>
        </w:rPr>
        <w:t xml:space="preserve"> </w:t>
      </w:r>
      <w:r>
        <w:rPr>
          <w:color w:val="000000"/>
        </w:rPr>
        <w:t>pojedinačnim</w:t>
      </w:r>
      <w:r w:rsidR="00DC6856">
        <w:rPr>
          <w:color w:val="000000"/>
        </w:rPr>
        <w:t xml:space="preserve"> </w:t>
      </w:r>
      <w:r>
        <w:rPr>
          <w:color w:val="000000"/>
        </w:rPr>
        <w:t>segmentima</w:t>
      </w:r>
      <w:r w:rsidR="00DC6856">
        <w:rPr>
          <w:color w:val="000000"/>
        </w:rPr>
        <w:t xml:space="preserve"> </w:t>
      </w:r>
      <w:r>
        <w:rPr>
          <w:color w:val="000000"/>
        </w:rPr>
        <w:t>procene</w:t>
      </w:r>
      <w:r w:rsidR="00DC6856">
        <w:rPr>
          <w:color w:val="000000"/>
        </w:rPr>
        <w:t xml:space="preserve">, </w:t>
      </w:r>
      <w:r>
        <w:rPr>
          <w:color w:val="000000"/>
        </w:rPr>
        <w:t>ocenom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1 </w:t>
      </w:r>
      <w:r>
        <w:rPr>
          <w:color w:val="000000"/>
        </w:rPr>
        <w:t>do</w:t>
      </w:r>
      <w:r w:rsidR="00DC6856">
        <w:rPr>
          <w:color w:val="000000"/>
        </w:rPr>
        <w:t xml:space="preserve"> 5.</w:t>
      </w:r>
    </w:p>
    <w:p w:rsidR="003C1ED0" w:rsidRDefault="008D094C">
      <w:pPr>
        <w:spacing w:after="150"/>
      </w:pPr>
      <w:r>
        <w:rPr>
          <w:color w:val="000000"/>
        </w:rPr>
        <w:t>Kandidat</w:t>
      </w:r>
      <w:r w:rsidR="00DC6856">
        <w:rPr>
          <w:color w:val="000000"/>
        </w:rPr>
        <w:t xml:space="preserve"> </w:t>
      </w:r>
      <w:r>
        <w:rPr>
          <w:color w:val="000000"/>
        </w:rPr>
        <w:t>dobija</w:t>
      </w:r>
      <w:r w:rsidR="00DC6856">
        <w:rPr>
          <w:color w:val="000000"/>
        </w:rPr>
        <w:t xml:space="preserve"> </w:t>
      </w:r>
      <w:r>
        <w:rPr>
          <w:color w:val="000000"/>
        </w:rPr>
        <w:t>jednu</w:t>
      </w:r>
      <w:r w:rsidR="00DC6856">
        <w:rPr>
          <w:color w:val="000000"/>
        </w:rPr>
        <w:t xml:space="preserve"> </w:t>
      </w:r>
      <w:r>
        <w:rPr>
          <w:color w:val="000000"/>
        </w:rPr>
        <w:t>zbirnu</w:t>
      </w:r>
      <w:r w:rsidR="00DC6856">
        <w:rPr>
          <w:color w:val="000000"/>
        </w:rPr>
        <w:t xml:space="preserve"> </w:t>
      </w:r>
      <w:r>
        <w:rPr>
          <w:color w:val="000000"/>
        </w:rPr>
        <w:t>ocenu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svaki</w:t>
      </w:r>
      <w:r w:rsidR="00DC6856">
        <w:rPr>
          <w:color w:val="000000"/>
        </w:rPr>
        <w:t xml:space="preserve"> </w:t>
      </w:r>
      <w:r>
        <w:rPr>
          <w:color w:val="000000"/>
        </w:rPr>
        <w:t>segment</w:t>
      </w:r>
      <w:r w:rsidR="00DC6856">
        <w:rPr>
          <w:color w:val="000000"/>
        </w:rPr>
        <w:t xml:space="preserve"> </w:t>
      </w:r>
      <w:r>
        <w:rPr>
          <w:color w:val="000000"/>
        </w:rPr>
        <w:t>intervjua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Maksimalni</w:t>
      </w:r>
      <w:r w:rsidR="00DC6856">
        <w:rPr>
          <w:color w:val="000000"/>
        </w:rPr>
        <w:t xml:space="preserve"> </w:t>
      </w:r>
      <w:r>
        <w:rPr>
          <w:color w:val="000000"/>
        </w:rPr>
        <w:t>broj</w:t>
      </w:r>
      <w:r w:rsidR="00DC6856">
        <w:rPr>
          <w:color w:val="000000"/>
        </w:rPr>
        <w:t xml:space="preserve"> </w:t>
      </w:r>
      <w:r>
        <w:rPr>
          <w:color w:val="000000"/>
        </w:rPr>
        <w:t>poena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osnovu</w:t>
      </w:r>
      <w:r w:rsidR="00DC6856">
        <w:rPr>
          <w:color w:val="000000"/>
        </w:rPr>
        <w:t xml:space="preserve"> </w:t>
      </w:r>
      <w:r>
        <w:rPr>
          <w:color w:val="000000"/>
        </w:rPr>
        <w:t>ocena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intervju</w:t>
      </w:r>
      <w:r w:rsidR="00DC6856">
        <w:rPr>
          <w:color w:val="000000"/>
        </w:rPr>
        <w:t xml:space="preserve">y </w:t>
      </w:r>
      <w:r>
        <w:rPr>
          <w:color w:val="000000"/>
        </w:rPr>
        <w:t>je</w:t>
      </w:r>
      <w:r w:rsidR="00DC6856">
        <w:rPr>
          <w:color w:val="000000"/>
        </w:rPr>
        <w:t xml:space="preserve"> 20.</w:t>
      </w:r>
    </w:p>
    <w:p w:rsidR="003C1ED0" w:rsidRDefault="008D094C">
      <w:pPr>
        <w:spacing w:after="150"/>
      </w:pPr>
      <w:r>
        <w:rPr>
          <w:color w:val="000000"/>
        </w:rPr>
        <w:t>Ocenu</w:t>
      </w:r>
      <w:r w:rsidR="00DC6856">
        <w:rPr>
          <w:color w:val="000000"/>
        </w:rPr>
        <w:t xml:space="preserve"> </w:t>
      </w:r>
      <w:r>
        <w:rPr>
          <w:color w:val="000000"/>
        </w:rPr>
        <w:t>ne</w:t>
      </w:r>
      <w:r w:rsidR="00DC6856">
        <w:rPr>
          <w:color w:val="000000"/>
        </w:rPr>
        <w:t xml:space="preserve"> </w:t>
      </w:r>
      <w:r>
        <w:rPr>
          <w:color w:val="000000"/>
        </w:rPr>
        <w:t>zadovolјava</w:t>
      </w:r>
      <w:r w:rsidR="00DC6856">
        <w:rPr>
          <w:color w:val="000000"/>
        </w:rPr>
        <w:t xml:space="preserve"> </w:t>
      </w:r>
      <w:r>
        <w:rPr>
          <w:color w:val="000000"/>
        </w:rPr>
        <w:t>dobija</w:t>
      </w:r>
      <w:r w:rsidR="00DC6856">
        <w:rPr>
          <w:color w:val="000000"/>
        </w:rPr>
        <w:t xml:space="preserve"> </w:t>
      </w:r>
      <w:r>
        <w:rPr>
          <w:color w:val="000000"/>
        </w:rPr>
        <w:t>kandidat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bilo</w:t>
      </w:r>
      <w:r w:rsidR="00DC6856">
        <w:rPr>
          <w:color w:val="000000"/>
        </w:rPr>
        <w:t xml:space="preserve"> </w:t>
      </w:r>
      <w:r>
        <w:rPr>
          <w:color w:val="000000"/>
        </w:rPr>
        <w:t>kom</w:t>
      </w:r>
      <w:r w:rsidR="00DC6856">
        <w:rPr>
          <w:color w:val="000000"/>
        </w:rPr>
        <w:t xml:space="preserve"> </w:t>
      </w:r>
      <w:r>
        <w:rPr>
          <w:color w:val="000000"/>
        </w:rPr>
        <w:t>segmentu</w:t>
      </w:r>
      <w:r w:rsidR="00DC6856">
        <w:rPr>
          <w:color w:val="000000"/>
        </w:rPr>
        <w:t xml:space="preserve"> </w:t>
      </w:r>
      <w:r>
        <w:rPr>
          <w:color w:val="000000"/>
        </w:rPr>
        <w:t>konsenzusom</w:t>
      </w:r>
      <w:r w:rsidR="00DC6856">
        <w:rPr>
          <w:color w:val="000000"/>
        </w:rPr>
        <w:t xml:space="preserve"> </w:t>
      </w:r>
      <w:r>
        <w:rPr>
          <w:color w:val="000000"/>
        </w:rPr>
        <w:t>ocenjen</w:t>
      </w:r>
      <w:r w:rsidR="00DC6856">
        <w:rPr>
          <w:color w:val="000000"/>
        </w:rPr>
        <w:t xml:space="preserve"> </w:t>
      </w:r>
      <w:r>
        <w:rPr>
          <w:color w:val="000000"/>
        </w:rPr>
        <w:t>ocenom</w:t>
      </w:r>
      <w:r w:rsidR="00DC6856">
        <w:rPr>
          <w:color w:val="000000"/>
        </w:rPr>
        <w:t xml:space="preserve"> 1.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45.</w:t>
      </w:r>
    </w:p>
    <w:p w:rsidR="003C1ED0" w:rsidRDefault="008D094C">
      <w:pPr>
        <w:spacing w:after="150"/>
      </w:pPr>
      <w:r>
        <w:rPr>
          <w:color w:val="000000"/>
        </w:rPr>
        <w:t>Kandidati</w:t>
      </w:r>
      <w:r w:rsidR="00DC6856">
        <w:rPr>
          <w:color w:val="000000"/>
        </w:rPr>
        <w:t xml:space="preserve"> </w:t>
      </w:r>
      <w:r>
        <w:rPr>
          <w:color w:val="000000"/>
        </w:rPr>
        <w:t>imaju</w:t>
      </w:r>
      <w:r w:rsidR="00DC6856">
        <w:rPr>
          <w:color w:val="000000"/>
        </w:rPr>
        <w:t xml:space="preserve"> </w:t>
      </w:r>
      <w:r>
        <w:rPr>
          <w:color w:val="000000"/>
        </w:rPr>
        <w:t>mogućnost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ostvare</w:t>
      </w:r>
      <w:r w:rsidR="00DC6856">
        <w:rPr>
          <w:color w:val="000000"/>
        </w:rPr>
        <w:t xml:space="preserve"> </w:t>
      </w:r>
      <w:r>
        <w:rPr>
          <w:color w:val="000000"/>
        </w:rPr>
        <w:t>uvid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sopstvene</w:t>
      </w:r>
      <w:r w:rsidR="00DC6856">
        <w:rPr>
          <w:color w:val="000000"/>
        </w:rPr>
        <w:t xml:space="preserve"> </w:t>
      </w:r>
      <w:r>
        <w:rPr>
          <w:color w:val="000000"/>
        </w:rPr>
        <w:t>rezultate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svim</w:t>
      </w:r>
      <w:r w:rsidR="00DC6856">
        <w:rPr>
          <w:color w:val="000000"/>
        </w:rPr>
        <w:t xml:space="preserve"> </w:t>
      </w:r>
      <w:r>
        <w:rPr>
          <w:color w:val="000000"/>
        </w:rPr>
        <w:t>fazama</w:t>
      </w:r>
      <w:r w:rsidR="00DC6856">
        <w:rPr>
          <w:color w:val="000000"/>
        </w:rPr>
        <w:t xml:space="preserve"> </w:t>
      </w:r>
      <w:r>
        <w:rPr>
          <w:color w:val="000000"/>
        </w:rPr>
        <w:t>kvalifikacionog</w:t>
      </w:r>
      <w:r w:rsidR="00DC6856">
        <w:rPr>
          <w:color w:val="000000"/>
        </w:rPr>
        <w:t xml:space="preserve"> </w:t>
      </w:r>
      <w:r>
        <w:rPr>
          <w:color w:val="000000"/>
        </w:rPr>
        <w:t>ispita</w:t>
      </w:r>
      <w:r w:rsidR="00DC6856">
        <w:rPr>
          <w:color w:val="000000"/>
        </w:rPr>
        <w:t>.</w:t>
      </w:r>
    </w:p>
    <w:p w:rsidR="003C1ED0" w:rsidRDefault="00DC6856">
      <w:pPr>
        <w:spacing w:after="120"/>
        <w:jc w:val="center"/>
      </w:pPr>
      <w:r>
        <w:rPr>
          <w:color w:val="000000"/>
        </w:rPr>
        <w:t xml:space="preserve">2.3. </w:t>
      </w:r>
      <w:r w:rsidR="008D094C">
        <w:rPr>
          <w:color w:val="000000"/>
        </w:rPr>
        <w:t>Specijalistički</w:t>
      </w:r>
      <w:r>
        <w:rPr>
          <w:color w:val="000000"/>
        </w:rPr>
        <w:t xml:space="preserve"> </w:t>
      </w:r>
      <w:r w:rsidR="008D094C">
        <w:rPr>
          <w:color w:val="000000"/>
        </w:rPr>
        <w:t>lekarski</w:t>
      </w:r>
      <w:r>
        <w:rPr>
          <w:color w:val="000000"/>
        </w:rPr>
        <w:t xml:space="preserve"> </w:t>
      </w:r>
      <w:r w:rsidR="008D094C">
        <w:rPr>
          <w:color w:val="000000"/>
        </w:rPr>
        <w:t>pregled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46.</w:t>
      </w:r>
    </w:p>
    <w:p w:rsidR="003C1ED0" w:rsidRDefault="008D094C">
      <w:pPr>
        <w:spacing w:after="150"/>
      </w:pPr>
      <w:r>
        <w:rPr>
          <w:color w:val="000000"/>
        </w:rPr>
        <w:t>Specijalistički</w:t>
      </w:r>
      <w:r w:rsidR="00DC6856">
        <w:rPr>
          <w:color w:val="000000"/>
        </w:rPr>
        <w:t xml:space="preserve"> </w:t>
      </w:r>
      <w:r>
        <w:rPr>
          <w:color w:val="000000"/>
        </w:rPr>
        <w:t>lekarski</w:t>
      </w:r>
      <w:r w:rsidR="00DC6856">
        <w:rPr>
          <w:color w:val="000000"/>
        </w:rPr>
        <w:t xml:space="preserve"> </w:t>
      </w:r>
      <w:r>
        <w:rPr>
          <w:color w:val="000000"/>
        </w:rPr>
        <w:t>pregled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utvrđivanje</w:t>
      </w:r>
      <w:r w:rsidR="00DC6856">
        <w:rPr>
          <w:color w:val="000000"/>
        </w:rPr>
        <w:t xml:space="preserve"> </w:t>
      </w:r>
      <w:r>
        <w:rPr>
          <w:color w:val="000000"/>
        </w:rPr>
        <w:t>zdravstvenog</w:t>
      </w:r>
      <w:r w:rsidR="00DC6856">
        <w:rPr>
          <w:color w:val="000000"/>
        </w:rPr>
        <w:t xml:space="preserve"> </w:t>
      </w:r>
      <w:r>
        <w:rPr>
          <w:color w:val="000000"/>
        </w:rPr>
        <w:t>stanja</w:t>
      </w:r>
      <w:r w:rsidR="00DC6856">
        <w:rPr>
          <w:color w:val="000000"/>
        </w:rPr>
        <w:t xml:space="preserve"> </w:t>
      </w:r>
      <w:r>
        <w:rPr>
          <w:b/>
          <w:color w:val="000000"/>
        </w:rPr>
        <w:t>kandidata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 xml:space="preserve"> </w:t>
      </w:r>
      <w:r>
        <w:rPr>
          <w:color w:val="000000"/>
        </w:rPr>
        <w:t>obavlјa</w:t>
      </w:r>
      <w:r w:rsidR="00DC6856">
        <w:rPr>
          <w:color w:val="000000"/>
        </w:rPr>
        <w:t xml:space="preserve"> </w:t>
      </w:r>
      <w:r>
        <w:rPr>
          <w:color w:val="000000"/>
        </w:rPr>
        <w:t>Zavod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zdravstvenu</w:t>
      </w:r>
      <w:r w:rsidR="00DC6856">
        <w:rPr>
          <w:color w:val="000000"/>
        </w:rPr>
        <w:t xml:space="preserve"> </w:t>
      </w:r>
      <w:r>
        <w:rPr>
          <w:color w:val="000000"/>
        </w:rPr>
        <w:t>zaštitu</w:t>
      </w:r>
      <w:r w:rsidR="00DC6856">
        <w:rPr>
          <w:color w:val="000000"/>
        </w:rPr>
        <w:t xml:space="preserve"> </w:t>
      </w:r>
      <w:r>
        <w:rPr>
          <w:color w:val="000000"/>
        </w:rPr>
        <w:t>radnika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 </w:t>
      </w:r>
      <w:r>
        <w:rPr>
          <w:color w:val="000000"/>
        </w:rPr>
        <w:t>unutrašnjih</w:t>
      </w:r>
      <w:r w:rsidR="00DC6856">
        <w:rPr>
          <w:color w:val="000000"/>
        </w:rPr>
        <w:t xml:space="preserve"> </w:t>
      </w:r>
      <w:r>
        <w:rPr>
          <w:color w:val="000000"/>
        </w:rPr>
        <w:t>poslova</w:t>
      </w:r>
      <w:r w:rsidR="00DC6856">
        <w:rPr>
          <w:color w:val="000000"/>
        </w:rPr>
        <w:t>.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11/2020</w:t>
      </w:r>
    </w:p>
    <w:p w:rsidR="003C1ED0" w:rsidRDefault="00DC6856">
      <w:pPr>
        <w:spacing w:after="120"/>
        <w:jc w:val="center"/>
      </w:pPr>
      <w:r>
        <w:rPr>
          <w:color w:val="000000"/>
        </w:rPr>
        <w:lastRenderedPageBreak/>
        <w:t xml:space="preserve">3. </w:t>
      </w:r>
      <w:r w:rsidR="008D094C">
        <w:rPr>
          <w:color w:val="000000"/>
        </w:rPr>
        <w:t>Rangiranje</w:t>
      </w:r>
      <w:r>
        <w:rPr>
          <w:color w:val="000000"/>
        </w:rPr>
        <w:t xml:space="preserve"> </w:t>
      </w:r>
      <w:r w:rsidR="008D094C">
        <w:rPr>
          <w:color w:val="000000"/>
        </w:rPr>
        <w:t>kandidata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47.</w:t>
      </w:r>
    </w:p>
    <w:p w:rsidR="003C1ED0" w:rsidRDefault="008D094C">
      <w:pPr>
        <w:spacing w:after="150"/>
      </w:pPr>
      <w:r>
        <w:rPr>
          <w:color w:val="000000"/>
        </w:rPr>
        <w:t>Kandidati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ispunili</w:t>
      </w:r>
      <w:r w:rsidR="00DC6856">
        <w:rPr>
          <w:color w:val="000000"/>
        </w:rPr>
        <w:t xml:space="preserve"> </w:t>
      </w:r>
      <w:r>
        <w:rPr>
          <w:color w:val="000000"/>
        </w:rPr>
        <w:t>uslove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položili</w:t>
      </w:r>
      <w:r w:rsidR="00DC6856">
        <w:rPr>
          <w:color w:val="000000"/>
        </w:rPr>
        <w:t xml:space="preserve"> </w:t>
      </w:r>
      <w:r>
        <w:rPr>
          <w:color w:val="000000"/>
        </w:rPr>
        <w:t>kvalifikacioni</w:t>
      </w:r>
      <w:r w:rsidR="00DC6856">
        <w:rPr>
          <w:color w:val="000000"/>
        </w:rPr>
        <w:t xml:space="preserve"> </w:t>
      </w:r>
      <w:r>
        <w:rPr>
          <w:color w:val="000000"/>
        </w:rPr>
        <w:t>ispit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upis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Centar</w:t>
      </w:r>
      <w:r w:rsidR="00DC6856">
        <w:rPr>
          <w:color w:val="000000"/>
        </w:rPr>
        <w:t xml:space="preserve">, </w:t>
      </w:r>
      <w:r>
        <w:rPr>
          <w:color w:val="000000"/>
        </w:rPr>
        <w:t>rangiraju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osnovu</w:t>
      </w:r>
      <w:r w:rsidR="00DC6856">
        <w:rPr>
          <w:color w:val="000000"/>
        </w:rPr>
        <w:t xml:space="preserve"> </w:t>
      </w:r>
      <w:r>
        <w:rPr>
          <w:color w:val="000000"/>
        </w:rPr>
        <w:t>zbirnih</w:t>
      </w:r>
      <w:r w:rsidR="00DC6856">
        <w:rPr>
          <w:color w:val="000000"/>
        </w:rPr>
        <w:t xml:space="preserve"> </w:t>
      </w:r>
      <w:r>
        <w:rPr>
          <w:color w:val="000000"/>
        </w:rPr>
        <w:t>rezultata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svim</w:t>
      </w:r>
      <w:r w:rsidR="00DC6856">
        <w:rPr>
          <w:color w:val="000000"/>
        </w:rPr>
        <w:t xml:space="preserve"> </w:t>
      </w:r>
      <w:r>
        <w:rPr>
          <w:color w:val="000000"/>
        </w:rPr>
        <w:t>delovima</w:t>
      </w:r>
      <w:r w:rsidR="00DC6856">
        <w:rPr>
          <w:color w:val="000000"/>
        </w:rPr>
        <w:t xml:space="preserve"> </w:t>
      </w:r>
      <w:r>
        <w:rPr>
          <w:color w:val="000000"/>
        </w:rPr>
        <w:t>kvalifikacionog</w:t>
      </w:r>
      <w:r w:rsidR="00DC6856">
        <w:rPr>
          <w:color w:val="000000"/>
        </w:rPr>
        <w:t xml:space="preserve"> </w:t>
      </w:r>
      <w:r>
        <w:rPr>
          <w:color w:val="000000"/>
        </w:rPr>
        <w:t>ispita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Postupak</w:t>
      </w:r>
      <w:r w:rsidR="00DC6856">
        <w:rPr>
          <w:color w:val="000000"/>
        </w:rPr>
        <w:t xml:space="preserve"> </w:t>
      </w:r>
      <w:r>
        <w:rPr>
          <w:color w:val="000000"/>
        </w:rPr>
        <w:t>rangiranja</w:t>
      </w:r>
      <w:r w:rsidR="00DC6856">
        <w:rPr>
          <w:color w:val="000000"/>
        </w:rPr>
        <w:t xml:space="preserve"> </w:t>
      </w:r>
      <w:r>
        <w:rPr>
          <w:color w:val="000000"/>
        </w:rPr>
        <w:t>kandidata</w:t>
      </w:r>
      <w:r w:rsidR="00DC6856">
        <w:rPr>
          <w:color w:val="000000"/>
        </w:rPr>
        <w:t xml:space="preserve"> </w:t>
      </w:r>
      <w:r>
        <w:rPr>
          <w:color w:val="000000"/>
        </w:rPr>
        <w:t>vrši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tako</w:t>
      </w:r>
      <w:r w:rsidR="00DC6856">
        <w:rPr>
          <w:color w:val="000000"/>
        </w:rPr>
        <w:t xml:space="preserve"> </w:t>
      </w:r>
      <w:r>
        <w:rPr>
          <w:color w:val="000000"/>
        </w:rPr>
        <w:t>što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pojedinim</w:t>
      </w:r>
      <w:r w:rsidR="00DC6856">
        <w:rPr>
          <w:color w:val="000000"/>
        </w:rPr>
        <w:t xml:space="preserve"> </w:t>
      </w:r>
      <w:r>
        <w:rPr>
          <w:color w:val="000000"/>
        </w:rPr>
        <w:t>delovima</w:t>
      </w:r>
      <w:r w:rsidR="00DC6856">
        <w:rPr>
          <w:color w:val="000000"/>
        </w:rPr>
        <w:t xml:space="preserve"> </w:t>
      </w:r>
      <w:r>
        <w:rPr>
          <w:color w:val="000000"/>
        </w:rPr>
        <w:t>kvalifikacionog</w:t>
      </w:r>
      <w:r w:rsidR="00DC6856">
        <w:rPr>
          <w:color w:val="000000"/>
        </w:rPr>
        <w:t xml:space="preserve"> </w:t>
      </w:r>
      <w:r>
        <w:rPr>
          <w:color w:val="000000"/>
        </w:rPr>
        <w:t>ispita</w:t>
      </w:r>
      <w:r w:rsidR="00DC6856">
        <w:rPr>
          <w:color w:val="000000"/>
        </w:rPr>
        <w:t xml:space="preserve"> </w:t>
      </w:r>
      <w:r>
        <w:rPr>
          <w:color w:val="000000"/>
        </w:rPr>
        <w:t>zbir</w:t>
      </w:r>
      <w:r w:rsidR="00DC6856">
        <w:rPr>
          <w:color w:val="000000"/>
        </w:rPr>
        <w:t xml:space="preserve"> </w:t>
      </w:r>
      <w:r>
        <w:rPr>
          <w:color w:val="000000"/>
        </w:rPr>
        <w:t>poena</w:t>
      </w:r>
      <w:r w:rsidR="00DC6856">
        <w:rPr>
          <w:color w:val="000000"/>
        </w:rPr>
        <w:t xml:space="preserve"> </w:t>
      </w:r>
      <w:r>
        <w:rPr>
          <w:color w:val="000000"/>
        </w:rPr>
        <w:t>pretvara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standardne</w:t>
      </w:r>
      <w:r w:rsidR="00DC6856">
        <w:rPr>
          <w:color w:val="000000"/>
        </w:rPr>
        <w:t xml:space="preserve"> („z”) </w:t>
      </w:r>
      <w:r>
        <w:rPr>
          <w:color w:val="000000"/>
        </w:rPr>
        <w:t>skorove</w:t>
      </w:r>
      <w:r w:rsidR="00DC6856">
        <w:rPr>
          <w:color w:val="000000"/>
        </w:rPr>
        <w:t xml:space="preserve">,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određuju</w:t>
      </w:r>
      <w:r w:rsidR="00DC6856">
        <w:rPr>
          <w:color w:val="000000"/>
        </w:rPr>
        <w:t xml:space="preserve"> </w:t>
      </w:r>
      <w:r>
        <w:rPr>
          <w:color w:val="000000"/>
        </w:rPr>
        <w:t>tačan</w:t>
      </w:r>
      <w:r w:rsidR="00DC6856">
        <w:rPr>
          <w:color w:val="000000"/>
        </w:rPr>
        <w:t xml:space="preserve"> </w:t>
      </w:r>
      <w:r>
        <w:rPr>
          <w:color w:val="000000"/>
        </w:rPr>
        <w:t>položaj</w:t>
      </w:r>
      <w:r w:rsidR="00DC6856">
        <w:rPr>
          <w:color w:val="000000"/>
        </w:rPr>
        <w:t xml:space="preserve"> (</w:t>
      </w:r>
      <w:r>
        <w:rPr>
          <w:color w:val="000000"/>
        </w:rPr>
        <w:t>rang</w:t>
      </w:r>
      <w:r w:rsidR="00DC6856">
        <w:rPr>
          <w:color w:val="000000"/>
        </w:rPr>
        <w:t xml:space="preserve">) </w:t>
      </w:r>
      <w:r>
        <w:rPr>
          <w:color w:val="000000"/>
        </w:rPr>
        <w:t>pojedinca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grupi</w:t>
      </w:r>
      <w:r w:rsidR="00DC6856">
        <w:rPr>
          <w:color w:val="000000"/>
        </w:rPr>
        <w:t xml:space="preserve"> </w:t>
      </w:r>
      <w:r>
        <w:rPr>
          <w:color w:val="000000"/>
        </w:rPr>
        <w:t>kandidata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zadovolјili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konkretnom</w:t>
      </w:r>
      <w:r w:rsidR="00DC6856">
        <w:rPr>
          <w:color w:val="000000"/>
        </w:rPr>
        <w:t xml:space="preserve"> </w:t>
      </w:r>
      <w:r>
        <w:rPr>
          <w:color w:val="000000"/>
        </w:rPr>
        <w:t>delu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48.</w:t>
      </w:r>
    </w:p>
    <w:p w:rsidR="003C1ED0" w:rsidRDefault="008D094C">
      <w:pPr>
        <w:spacing w:after="150"/>
      </w:pPr>
      <w:r>
        <w:rPr>
          <w:color w:val="000000"/>
        </w:rPr>
        <w:t>Iznos</w:t>
      </w:r>
      <w:r w:rsidR="00DC6856">
        <w:rPr>
          <w:color w:val="000000"/>
        </w:rPr>
        <w:t xml:space="preserve"> „z” </w:t>
      </w:r>
      <w:r>
        <w:rPr>
          <w:color w:val="000000"/>
        </w:rPr>
        <w:t>skora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svakom</w:t>
      </w:r>
      <w:r w:rsidR="00DC6856">
        <w:rPr>
          <w:color w:val="000000"/>
        </w:rPr>
        <w:t xml:space="preserve"> </w:t>
      </w:r>
      <w:r>
        <w:rPr>
          <w:color w:val="000000"/>
        </w:rPr>
        <w:t>pojedinačnom</w:t>
      </w:r>
      <w:r w:rsidR="00DC6856">
        <w:rPr>
          <w:color w:val="000000"/>
        </w:rPr>
        <w:t xml:space="preserve"> </w:t>
      </w:r>
      <w:r>
        <w:rPr>
          <w:color w:val="000000"/>
        </w:rPr>
        <w:t>delu</w:t>
      </w:r>
      <w:r w:rsidR="00DC6856">
        <w:rPr>
          <w:color w:val="000000"/>
        </w:rPr>
        <w:t xml:space="preserve"> </w:t>
      </w:r>
      <w:r>
        <w:rPr>
          <w:color w:val="000000"/>
        </w:rPr>
        <w:t>množi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koeficijentom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izražava</w:t>
      </w:r>
      <w:r w:rsidR="00DC6856">
        <w:rPr>
          <w:color w:val="000000"/>
        </w:rPr>
        <w:t xml:space="preserve"> </w:t>
      </w:r>
      <w:r>
        <w:rPr>
          <w:color w:val="000000"/>
        </w:rPr>
        <w:t>procentualno</w:t>
      </w:r>
      <w:r w:rsidR="00DC6856">
        <w:rPr>
          <w:color w:val="000000"/>
        </w:rPr>
        <w:t xml:space="preserve"> </w:t>
      </w:r>
      <w:r>
        <w:rPr>
          <w:color w:val="000000"/>
        </w:rPr>
        <w:t>učešće</w:t>
      </w:r>
      <w:r w:rsidR="00DC6856">
        <w:rPr>
          <w:color w:val="000000"/>
        </w:rPr>
        <w:t xml:space="preserve"> </w:t>
      </w:r>
      <w:r>
        <w:rPr>
          <w:color w:val="000000"/>
        </w:rPr>
        <w:t>tog</w:t>
      </w:r>
      <w:r w:rsidR="00DC6856">
        <w:rPr>
          <w:color w:val="000000"/>
        </w:rPr>
        <w:t xml:space="preserve"> </w:t>
      </w:r>
      <w:r>
        <w:rPr>
          <w:color w:val="000000"/>
        </w:rPr>
        <w:t>dela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ukupnoj</w:t>
      </w:r>
      <w:r w:rsidR="00DC6856">
        <w:rPr>
          <w:color w:val="000000"/>
        </w:rPr>
        <w:t xml:space="preserve"> </w:t>
      </w:r>
      <w:r>
        <w:rPr>
          <w:color w:val="000000"/>
        </w:rPr>
        <w:t>oceni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kvalifikacionom</w:t>
      </w:r>
      <w:r w:rsidR="00DC6856">
        <w:rPr>
          <w:color w:val="000000"/>
        </w:rPr>
        <w:t xml:space="preserve"> </w:t>
      </w:r>
      <w:r>
        <w:rPr>
          <w:color w:val="000000"/>
        </w:rPr>
        <w:t>ispitu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jezička</w:t>
      </w:r>
      <w:r>
        <w:rPr>
          <w:color w:val="000000"/>
        </w:rPr>
        <w:t xml:space="preserve"> </w:t>
      </w:r>
      <w:r w:rsidR="008D094C">
        <w:rPr>
          <w:color w:val="000000"/>
        </w:rPr>
        <w:t>kultura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pravopis</w:t>
      </w:r>
      <w:r>
        <w:rPr>
          <w:color w:val="000000"/>
        </w:rPr>
        <w:t xml:space="preserve"> -z*0,15 (15%);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psiho</w:t>
      </w:r>
      <w:r>
        <w:rPr>
          <w:color w:val="000000"/>
        </w:rPr>
        <w:t>-</w:t>
      </w:r>
      <w:r w:rsidR="008D094C">
        <w:rPr>
          <w:color w:val="000000"/>
        </w:rPr>
        <w:t>test</w:t>
      </w:r>
      <w:r>
        <w:rPr>
          <w:color w:val="000000"/>
        </w:rPr>
        <w:t xml:space="preserve"> -z*0,40 (40%);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color w:val="000000"/>
        </w:rPr>
        <w:t>bazično</w:t>
      </w:r>
      <w:r>
        <w:rPr>
          <w:color w:val="000000"/>
        </w:rPr>
        <w:t>-</w:t>
      </w:r>
      <w:r w:rsidR="008D094C">
        <w:rPr>
          <w:color w:val="000000"/>
        </w:rPr>
        <w:t>motorički</w:t>
      </w:r>
      <w:r>
        <w:rPr>
          <w:color w:val="000000"/>
        </w:rPr>
        <w:t xml:space="preserve"> </w:t>
      </w:r>
      <w:r w:rsidR="008D094C">
        <w:rPr>
          <w:color w:val="000000"/>
        </w:rPr>
        <w:t>status</w:t>
      </w:r>
      <w:r>
        <w:rPr>
          <w:color w:val="000000"/>
        </w:rPr>
        <w:t xml:space="preserve"> -z*0,20 (20%);</w:t>
      </w:r>
    </w:p>
    <w:p w:rsidR="003C1ED0" w:rsidRDefault="00DC6856">
      <w:pPr>
        <w:spacing w:after="150"/>
      </w:pPr>
      <w:r>
        <w:rPr>
          <w:color w:val="000000"/>
        </w:rPr>
        <w:t xml:space="preserve">4) </w:t>
      </w:r>
      <w:r w:rsidR="008D094C">
        <w:rPr>
          <w:color w:val="000000"/>
        </w:rPr>
        <w:t>intervju</w:t>
      </w:r>
      <w:r>
        <w:rPr>
          <w:color w:val="000000"/>
        </w:rPr>
        <w:t xml:space="preserve"> - z*0,25 (25%).</w:t>
      </w:r>
    </w:p>
    <w:p w:rsidR="003C1ED0" w:rsidRDefault="008D094C">
      <w:pPr>
        <w:spacing w:after="150"/>
      </w:pPr>
      <w:r>
        <w:rPr>
          <w:color w:val="000000"/>
        </w:rPr>
        <w:t>Ovako</w:t>
      </w:r>
      <w:r w:rsidR="00DC6856">
        <w:rPr>
          <w:color w:val="000000"/>
        </w:rPr>
        <w:t xml:space="preserve"> </w:t>
      </w:r>
      <w:r>
        <w:rPr>
          <w:color w:val="000000"/>
        </w:rPr>
        <w:t>ponderisani</w:t>
      </w:r>
      <w:r w:rsidR="00DC6856">
        <w:rPr>
          <w:color w:val="000000"/>
        </w:rPr>
        <w:t xml:space="preserve"> „z” </w:t>
      </w:r>
      <w:r>
        <w:rPr>
          <w:color w:val="000000"/>
        </w:rPr>
        <w:t>skorovi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sabiraju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ovaj</w:t>
      </w:r>
      <w:r w:rsidR="00DC6856">
        <w:rPr>
          <w:color w:val="000000"/>
        </w:rPr>
        <w:t xml:space="preserve"> </w:t>
      </w:r>
      <w:r>
        <w:rPr>
          <w:color w:val="000000"/>
        </w:rPr>
        <w:t>način</w:t>
      </w:r>
      <w:r w:rsidR="00DC6856">
        <w:rPr>
          <w:color w:val="000000"/>
        </w:rPr>
        <w:t xml:space="preserve"> </w:t>
      </w:r>
      <w:r>
        <w:rPr>
          <w:color w:val="000000"/>
        </w:rPr>
        <w:t>dobijeni</w:t>
      </w:r>
      <w:r w:rsidR="00DC6856">
        <w:rPr>
          <w:color w:val="000000"/>
        </w:rPr>
        <w:t xml:space="preserve"> </w:t>
      </w:r>
      <w:r>
        <w:rPr>
          <w:color w:val="000000"/>
        </w:rPr>
        <w:t>ukupan</w:t>
      </w:r>
      <w:r w:rsidR="00DC6856">
        <w:rPr>
          <w:color w:val="000000"/>
        </w:rPr>
        <w:t xml:space="preserve"> „z” </w:t>
      </w:r>
      <w:r>
        <w:rPr>
          <w:color w:val="000000"/>
        </w:rPr>
        <w:t>skor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pretvara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bodove</w:t>
      </w:r>
      <w:r w:rsidR="00DC6856">
        <w:rPr>
          <w:color w:val="000000"/>
        </w:rPr>
        <w:t xml:space="preserve"> </w:t>
      </w:r>
      <w:r>
        <w:rPr>
          <w:color w:val="000000"/>
        </w:rPr>
        <w:t>putem</w:t>
      </w:r>
      <w:r w:rsidR="00DC6856">
        <w:rPr>
          <w:color w:val="000000"/>
        </w:rPr>
        <w:t xml:space="preserve"> </w:t>
      </w:r>
      <w:r>
        <w:rPr>
          <w:color w:val="000000"/>
        </w:rPr>
        <w:t>automatske</w:t>
      </w:r>
      <w:r w:rsidR="00DC6856">
        <w:rPr>
          <w:color w:val="000000"/>
        </w:rPr>
        <w:t xml:space="preserve"> </w:t>
      </w:r>
      <w:r>
        <w:rPr>
          <w:color w:val="000000"/>
        </w:rPr>
        <w:t>obrade</w:t>
      </w:r>
      <w:r w:rsidR="00DC6856">
        <w:rPr>
          <w:color w:val="000000"/>
        </w:rPr>
        <w:t xml:space="preserve"> </w:t>
      </w:r>
      <w:r>
        <w:rPr>
          <w:color w:val="000000"/>
        </w:rPr>
        <w:t>podataka</w:t>
      </w:r>
      <w:r w:rsidR="00DC6856">
        <w:rPr>
          <w:color w:val="000000"/>
        </w:rPr>
        <w:t xml:space="preserve"> </w:t>
      </w:r>
      <w:r>
        <w:rPr>
          <w:color w:val="000000"/>
        </w:rPr>
        <w:t>uz</w:t>
      </w:r>
      <w:r w:rsidR="00DC6856">
        <w:rPr>
          <w:color w:val="000000"/>
        </w:rPr>
        <w:t xml:space="preserve"> </w:t>
      </w:r>
      <w:r>
        <w:rPr>
          <w:color w:val="000000"/>
        </w:rPr>
        <w:t>korišćenje</w:t>
      </w:r>
      <w:r w:rsidR="00DC6856">
        <w:rPr>
          <w:color w:val="000000"/>
        </w:rPr>
        <w:t xml:space="preserve"> </w:t>
      </w:r>
      <w:r>
        <w:rPr>
          <w:color w:val="000000"/>
        </w:rPr>
        <w:t>odgovarajućih</w:t>
      </w:r>
      <w:r w:rsidR="00DC6856">
        <w:rPr>
          <w:color w:val="000000"/>
        </w:rPr>
        <w:t xml:space="preserve"> </w:t>
      </w:r>
      <w:r>
        <w:rPr>
          <w:color w:val="000000"/>
        </w:rPr>
        <w:t>programskih</w:t>
      </w:r>
      <w:r w:rsidR="00DC6856">
        <w:rPr>
          <w:color w:val="000000"/>
        </w:rPr>
        <w:t xml:space="preserve"> </w:t>
      </w:r>
      <w:r>
        <w:rPr>
          <w:color w:val="000000"/>
        </w:rPr>
        <w:t>sistema</w:t>
      </w:r>
      <w:r w:rsidR="00DC6856">
        <w:rPr>
          <w:color w:val="000000"/>
        </w:rPr>
        <w:t xml:space="preserve">, </w:t>
      </w:r>
      <w:r>
        <w:rPr>
          <w:color w:val="000000"/>
        </w:rPr>
        <w:t>što</w:t>
      </w:r>
      <w:r w:rsidR="00DC6856">
        <w:rPr>
          <w:color w:val="000000"/>
        </w:rPr>
        <w:t xml:space="preserve"> </w:t>
      </w:r>
      <w:r>
        <w:rPr>
          <w:color w:val="000000"/>
        </w:rPr>
        <w:t>određuje</w:t>
      </w:r>
      <w:r w:rsidR="00DC6856">
        <w:rPr>
          <w:color w:val="000000"/>
        </w:rPr>
        <w:t xml:space="preserve"> </w:t>
      </w:r>
      <w:r>
        <w:rPr>
          <w:color w:val="000000"/>
        </w:rPr>
        <w:t>rang</w:t>
      </w:r>
      <w:r w:rsidR="00DC6856">
        <w:rPr>
          <w:color w:val="000000"/>
        </w:rPr>
        <w:t xml:space="preserve"> </w:t>
      </w:r>
      <w:r>
        <w:rPr>
          <w:color w:val="000000"/>
        </w:rPr>
        <w:t>kandidata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konačnoj</w:t>
      </w:r>
      <w:r w:rsidR="00DC6856">
        <w:rPr>
          <w:color w:val="000000"/>
        </w:rPr>
        <w:t xml:space="preserve"> </w:t>
      </w:r>
      <w:r>
        <w:rPr>
          <w:color w:val="000000"/>
        </w:rPr>
        <w:t>rang</w:t>
      </w:r>
      <w:r w:rsidR="00DC6856">
        <w:rPr>
          <w:color w:val="000000"/>
        </w:rPr>
        <w:t xml:space="preserve"> </w:t>
      </w:r>
      <w:r>
        <w:rPr>
          <w:color w:val="000000"/>
        </w:rPr>
        <w:t>listi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Prvi</w:t>
      </w:r>
      <w:r w:rsidR="00DC6856">
        <w:rPr>
          <w:color w:val="000000"/>
        </w:rPr>
        <w:t xml:space="preserve"> </w:t>
      </w:r>
      <w:r>
        <w:rPr>
          <w:color w:val="000000"/>
        </w:rPr>
        <w:t>kandidat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konačnoj</w:t>
      </w:r>
      <w:r w:rsidR="00DC6856">
        <w:rPr>
          <w:color w:val="000000"/>
        </w:rPr>
        <w:t xml:space="preserve"> </w:t>
      </w:r>
      <w:r>
        <w:rPr>
          <w:color w:val="000000"/>
        </w:rPr>
        <w:t>rang</w:t>
      </w:r>
      <w:r w:rsidR="00DC6856">
        <w:rPr>
          <w:color w:val="000000"/>
        </w:rPr>
        <w:t xml:space="preserve"> </w:t>
      </w:r>
      <w:r>
        <w:rPr>
          <w:color w:val="000000"/>
        </w:rPr>
        <w:t>listi</w:t>
      </w:r>
      <w:r w:rsidR="00DC6856">
        <w:rPr>
          <w:color w:val="000000"/>
        </w:rPr>
        <w:t xml:space="preserve"> </w:t>
      </w:r>
      <w:r>
        <w:rPr>
          <w:color w:val="000000"/>
        </w:rPr>
        <w:t>ima</w:t>
      </w:r>
      <w:r w:rsidR="00DC6856">
        <w:rPr>
          <w:color w:val="000000"/>
        </w:rPr>
        <w:t xml:space="preserve"> </w:t>
      </w:r>
      <w:r>
        <w:rPr>
          <w:color w:val="000000"/>
        </w:rPr>
        <w:t>najveći</w:t>
      </w:r>
      <w:r w:rsidR="00DC6856">
        <w:rPr>
          <w:color w:val="000000"/>
        </w:rPr>
        <w:t xml:space="preserve"> </w:t>
      </w:r>
      <w:r>
        <w:rPr>
          <w:color w:val="000000"/>
        </w:rPr>
        <w:t>broj</w:t>
      </w:r>
      <w:r w:rsidR="00DC6856">
        <w:rPr>
          <w:color w:val="000000"/>
        </w:rPr>
        <w:t xml:space="preserve"> </w:t>
      </w:r>
      <w:r>
        <w:rPr>
          <w:color w:val="000000"/>
        </w:rPr>
        <w:t>bodova</w:t>
      </w:r>
      <w:r w:rsidR="00DC6856">
        <w:rPr>
          <w:color w:val="000000"/>
        </w:rPr>
        <w:t xml:space="preserve">,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poslednji</w:t>
      </w:r>
      <w:r w:rsidR="00DC6856">
        <w:rPr>
          <w:color w:val="000000"/>
        </w:rPr>
        <w:t xml:space="preserve"> </w:t>
      </w:r>
      <w:r>
        <w:rPr>
          <w:color w:val="000000"/>
        </w:rPr>
        <w:t>kandidat</w:t>
      </w:r>
      <w:r w:rsidR="00DC6856">
        <w:rPr>
          <w:color w:val="000000"/>
        </w:rPr>
        <w:t xml:space="preserve"> </w:t>
      </w:r>
      <w:r>
        <w:rPr>
          <w:color w:val="000000"/>
        </w:rPr>
        <w:t>najmanji</w:t>
      </w:r>
      <w:r w:rsidR="00DC6856">
        <w:rPr>
          <w:color w:val="000000"/>
        </w:rPr>
        <w:t xml:space="preserve"> </w:t>
      </w:r>
      <w:r>
        <w:rPr>
          <w:color w:val="000000"/>
        </w:rPr>
        <w:t>broj</w:t>
      </w:r>
      <w:r w:rsidR="00DC6856">
        <w:rPr>
          <w:color w:val="000000"/>
        </w:rPr>
        <w:t xml:space="preserve"> </w:t>
      </w:r>
      <w:r>
        <w:rPr>
          <w:color w:val="000000"/>
        </w:rPr>
        <w:t>bodova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b/>
          <w:color w:val="000000"/>
        </w:rPr>
        <w:t>Izuzetno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DC6856">
        <w:rPr>
          <w:b/>
          <w:color w:val="000000"/>
        </w:rPr>
        <w:t xml:space="preserve"> 3. </w:t>
      </w:r>
      <w:r>
        <w:rPr>
          <w:b/>
          <w:color w:val="000000"/>
        </w:rPr>
        <w:t>ovog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svršeni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studenti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KPU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ispunili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predviđene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članom</w:t>
      </w:r>
      <w:r w:rsidR="00DC6856">
        <w:rPr>
          <w:b/>
          <w:color w:val="000000"/>
        </w:rPr>
        <w:t xml:space="preserve"> 34. </w:t>
      </w:r>
      <w:r>
        <w:rPr>
          <w:b/>
          <w:color w:val="000000"/>
        </w:rPr>
        <w:t>ove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položili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kvalifikacioni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ispit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imaju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prioritet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rangiranju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odnosu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ostale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kandidate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49.</w:t>
      </w:r>
    </w:p>
    <w:p w:rsidR="003C1ED0" w:rsidRDefault="008D094C">
      <w:pPr>
        <w:spacing w:after="150"/>
      </w:pPr>
      <w:r>
        <w:rPr>
          <w:color w:val="000000"/>
        </w:rPr>
        <w:t>Potpuna</w:t>
      </w:r>
      <w:r w:rsidR="00DC6856">
        <w:rPr>
          <w:color w:val="000000"/>
        </w:rPr>
        <w:t xml:space="preserve"> </w:t>
      </w:r>
      <w:r>
        <w:rPr>
          <w:color w:val="000000"/>
        </w:rPr>
        <w:t>ravnopravnost</w:t>
      </w:r>
      <w:r w:rsidR="00DC6856">
        <w:rPr>
          <w:color w:val="000000"/>
        </w:rPr>
        <w:t xml:space="preserve"> </w:t>
      </w:r>
      <w:r>
        <w:rPr>
          <w:color w:val="000000"/>
        </w:rPr>
        <w:t>kandidata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procesu</w:t>
      </w:r>
      <w:r w:rsidR="00DC6856">
        <w:rPr>
          <w:color w:val="000000"/>
        </w:rPr>
        <w:t xml:space="preserve"> </w:t>
      </w:r>
      <w:r>
        <w:rPr>
          <w:color w:val="000000"/>
        </w:rPr>
        <w:t>selekcije</w:t>
      </w:r>
      <w:r w:rsidR="00DC6856">
        <w:rPr>
          <w:color w:val="000000"/>
        </w:rPr>
        <w:t xml:space="preserve">, </w:t>
      </w:r>
      <w:r>
        <w:rPr>
          <w:color w:val="000000"/>
        </w:rPr>
        <w:t>obezbeđuje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taj</w:t>
      </w:r>
      <w:r w:rsidR="00DC6856">
        <w:rPr>
          <w:color w:val="000000"/>
        </w:rPr>
        <w:t xml:space="preserve"> </w:t>
      </w:r>
      <w:r>
        <w:rPr>
          <w:color w:val="000000"/>
        </w:rPr>
        <w:t>način</w:t>
      </w:r>
      <w:r w:rsidR="00DC6856">
        <w:rPr>
          <w:color w:val="000000"/>
        </w:rPr>
        <w:t xml:space="preserve"> </w:t>
      </w:r>
      <w:r>
        <w:rPr>
          <w:color w:val="000000"/>
        </w:rPr>
        <w:t>što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kandidati</w:t>
      </w:r>
      <w:r w:rsidR="00DC6856">
        <w:rPr>
          <w:color w:val="000000"/>
        </w:rPr>
        <w:t xml:space="preserve"> </w:t>
      </w:r>
      <w:r>
        <w:rPr>
          <w:color w:val="000000"/>
        </w:rPr>
        <w:t>vode</w:t>
      </w:r>
      <w:r w:rsidR="00DC6856">
        <w:rPr>
          <w:color w:val="000000"/>
        </w:rPr>
        <w:t xml:space="preserve"> </w:t>
      </w:r>
      <w:r>
        <w:rPr>
          <w:color w:val="000000"/>
        </w:rPr>
        <w:t>pod</w:t>
      </w:r>
      <w:r w:rsidR="00DC6856">
        <w:rPr>
          <w:color w:val="000000"/>
        </w:rPr>
        <w:t xml:space="preserve"> </w:t>
      </w:r>
      <w:r>
        <w:rPr>
          <w:color w:val="000000"/>
        </w:rPr>
        <w:t>šifrom</w:t>
      </w:r>
      <w:r w:rsidR="00DC6856">
        <w:rPr>
          <w:color w:val="000000"/>
        </w:rPr>
        <w:t xml:space="preserve"> </w:t>
      </w:r>
      <w:r>
        <w:rPr>
          <w:color w:val="000000"/>
        </w:rPr>
        <w:t>prilikom</w:t>
      </w:r>
      <w:r w:rsidR="00DC6856">
        <w:rPr>
          <w:color w:val="000000"/>
        </w:rPr>
        <w:t xml:space="preserve"> </w:t>
      </w:r>
      <w:r>
        <w:rPr>
          <w:color w:val="000000"/>
        </w:rPr>
        <w:t>provera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čl</w:t>
      </w:r>
      <w:r w:rsidR="00DC6856">
        <w:rPr>
          <w:color w:val="000000"/>
        </w:rPr>
        <w:t>. 41–</w:t>
      </w:r>
      <w:r w:rsidR="00DC6856">
        <w:rPr>
          <w:b/>
          <w:color w:val="000000"/>
        </w:rPr>
        <w:t>43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 xml:space="preserve">.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>.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DC6856">
      <w:pPr>
        <w:spacing w:after="120"/>
        <w:jc w:val="center"/>
      </w:pPr>
      <w:r>
        <w:rPr>
          <w:color w:val="000000"/>
        </w:rPr>
        <w:t xml:space="preserve">4. </w:t>
      </w:r>
      <w:r w:rsidR="008D094C">
        <w:rPr>
          <w:color w:val="000000"/>
        </w:rPr>
        <w:t>Odlučivanje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postupak</w:t>
      </w:r>
      <w:r>
        <w:rPr>
          <w:color w:val="000000"/>
        </w:rPr>
        <w:t xml:space="preserve"> </w:t>
      </w:r>
      <w:r w:rsidR="008D094C">
        <w:rPr>
          <w:color w:val="000000"/>
        </w:rPr>
        <w:t>po</w:t>
      </w:r>
      <w:r>
        <w:rPr>
          <w:color w:val="000000"/>
        </w:rPr>
        <w:t xml:space="preserve"> </w:t>
      </w:r>
      <w:r w:rsidR="008D094C">
        <w:rPr>
          <w:color w:val="000000"/>
        </w:rPr>
        <w:t>zahtevu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preispitivanje</w:t>
      </w:r>
      <w:r>
        <w:rPr>
          <w:color w:val="000000"/>
        </w:rPr>
        <w:t xml:space="preserve"> </w:t>
      </w:r>
      <w:r w:rsidR="008D094C">
        <w:rPr>
          <w:color w:val="000000"/>
        </w:rPr>
        <w:t>odluke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50.</w:t>
      </w:r>
    </w:p>
    <w:p w:rsidR="003C1ED0" w:rsidRDefault="008D094C">
      <w:pPr>
        <w:spacing w:after="150"/>
      </w:pP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osnovu</w:t>
      </w:r>
      <w:r w:rsidR="00DC6856">
        <w:rPr>
          <w:color w:val="000000"/>
        </w:rPr>
        <w:t xml:space="preserve"> </w:t>
      </w:r>
      <w:r>
        <w:rPr>
          <w:color w:val="000000"/>
        </w:rPr>
        <w:t>konačne</w:t>
      </w:r>
      <w:r w:rsidR="00DC6856">
        <w:rPr>
          <w:color w:val="000000"/>
        </w:rPr>
        <w:t xml:space="preserve"> </w:t>
      </w:r>
      <w:r>
        <w:rPr>
          <w:color w:val="000000"/>
        </w:rPr>
        <w:t>rang</w:t>
      </w:r>
      <w:r w:rsidR="00DC6856">
        <w:rPr>
          <w:color w:val="000000"/>
        </w:rPr>
        <w:t xml:space="preserve"> </w:t>
      </w:r>
      <w:r>
        <w:rPr>
          <w:color w:val="000000"/>
        </w:rPr>
        <w:t>liste</w:t>
      </w:r>
      <w:r w:rsidR="00DC6856">
        <w:rPr>
          <w:color w:val="000000"/>
        </w:rPr>
        <w:t xml:space="preserve">, </w:t>
      </w:r>
      <w:r>
        <w:rPr>
          <w:color w:val="000000"/>
        </w:rPr>
        <w:t>odluku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prijemu</w:t>
      </w:r>
      <w:r w:rsidR="00DC6856">
        <w:rPr>
          <w:color w:val="000000"/>
        </w:rPr>
        <w:t xml:space="preserve"> </w:t>
      </w:r>
      <w:r>
        <w:rPr>
          <w:color w:val="000000"/>
        </w:rPr>
        <w:t>kandidata</w:t>
      </w:r>
      <w:r w:rsidR="00DC6856">
        <w:rPr>
          <w:color w:val="000000"/>
        </w:rPr>
        <w:t xml:space="preserve"> </w:t>
      </w:r>
      <w:r>
        <w:rPr>
          <w:color w:val="000000"/>
        </w:rPr>
        <w:t>donosi</w:t>
      </w:r>
      <w:r w:rsidR="00DC6856">
        <w:rPr>
          <w:color w:val="000000"/>
        </w:rPr>
        <w:t xml:space="preserve"> </w:t>
      </w:r>
      <w:r>
        <w:rPr>
          <w:color w:val="000000"/>
        </w:rPr>
        <w:t>ministar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b/>
          <w:color w:val="000000"/>
        </w:rPr>
        <w:t>Prilikom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donošenja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odluke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prijemu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DC6856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zavisnosti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broja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prijavlјenih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rezultata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lastRenderedPageBreak/>
        <w:t>kandidati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ostvarili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kvalifikacionom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ispitu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ministar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doneti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odluku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prime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samo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kandidati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ostvarili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DC6856">
        <w:rPr>
          <w:b/>
          <w:color w:val="000000"/>
        </w:rPr>
        <w:t xml:space="preserve"> 250 </w:t>
      </w:r>
      <w:r>
        <w:rPr>
          <w:b/>
          <w:color w:val="000000"/>
        </w:rPr>
        <w:t>bodova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51.</w:t>
      </w:r>
    </w:p>
    <w:p w:rsidR="003C1ED0" w:rsidRDefault="008D094C">
      <w:pPr>
        <w:spacing w:after="150"/>
      </w:pP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skladu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kadrovskim</w:t>
      </w:r>
      <w:r w:rsidR="00DC6856">
        <w:rPr>
          <w:color w:val="000000"/>
        </w:rPr>
        <w:t xml:space="preserve"> </w:t>
      </w:r>
      <w:r>
        <w:rPr>
          <w:color w:val="000000"/>
        </w:rPr>
        <w:t>planom</w:t>
      </w:r>
      <w:r w:rsidR="00DC6856">
        <w:rPr>
          <w:color w:val="000000"/>
        </w:rPr>
        <w:t xml:space="preserve">, </w:t>
      </w:r>
      <w:r>
        <w:rPr>
          <w:color w:val="000000"/>
        </w:rPr>
        <w:t>teritorijalnim</w:t>
      </w:r>
      <w:r w:rsidR="00DC6856">
        <w:rPr>
          <w:color w:val="000000"/>
        </w:rPr>
        <w:t xml:space="preserve"> </w:t>
      </w:r>
      <w:r>
        <w:rPr>
          <w:color w:val="000000"/>
        </w:rPr>
        <w:t>potrebama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principom</w:t>
      </w:r>
      <w:r w:rsidR="00DC6856">
        <w:rPr>
          <w:color w:val="000000"/>
        </w:rPr>
        <w:t xml:space="preserve"> </w:t>
      </w:r>
      <w:r>
        <w:rPr>
          <w:color w:val="000000"/>
        </w:rPr>
        <w:t>nacionalne</w:t>
      </w:r>
      <w:r w:rsidR="00DC6856">
        <w:rPr>
          <w:color w:val="000000"/>
        </w:rPr>
        <w:t xml:space="preserve"> </w:t>
      </w:r>
      <w:r>
        <w:rPr>
          <w:color w:val="000000"/>
        </w:rPr>
        <w:t>zastuplјenosti</w:t>
      </w:r>
      <w:r w:rsidR="00DC6856">
        <w:rPr>
          <w:color w:val="000000"/>
        </w:rPr>
        <w:t xml:space="preserve"> </w:t>
      </w:r>
      <w:r>
        <w:rPr>
          <w:color w:val="000000"/>
        </w:rPr>
        <w:t>pripadnika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, </w:t>
      </w:r>
      <w:r>
        <w:rPr>
          <w:color w:val="000000"/>
        </w:rPr>
        <w:t>ministar</w:t>
      </w:r>
      <w:r w:rsidR="00DC6856">
        <w:rPr>
          <w:color w:val="000000"/>
        </w:rPr>
        <w:t xml:space="preserve"> </w:t>
      </w:r>
      <w:r>
        <w:rPr>
          <w:color w:val="000000"/>
        </w:rPr>
        <w:t>može</w:t>
      </w:r>
      <w:r w:rsidR="00DC6856">
        <w:rPr>
          <w:color w:val="000000"/>
        </w:rPr>
        <w:t xml:space="preserve"> </w:t>
      </w:r>
      <w:r>
        <w:rPr>
          <w:color w:val="000000"/>
        </w:rPr>
        <w:t>doneti</w:t>
      </w:r>
      <w:r w:rsidR="00DC6856">
        <w:rPr>
          <w:color w:val="000000"/>
        </w:rPr>
        <w:t xml:space="preserve"> </w:t>
      </w:r>
      <w:r>
        <w:rPr>
          <w:color w:val="000000"/>
        </w:rPr>
        <w:t>odluku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osnovnu</w:t>
      </w:r>
      <w:r w:rsidR="00DC6856">
        <w:rPr>
          <w:color w:val="000000"/>
        </w:rPr>
        <w:t xml:space="preserve"> </w:t>
      </w:r>
      <w:r>
        <w:rPr>
          <w:color w:val="000000"/>
        </w:rPr>
        <w:t>policijsku</w:t>
      </w:r>
      <w:r w:rsidR="00DC6856">
        <w:rPr>
          <w:color w:val="000000"/>
        </w:rPr>
        <w:t xml:space="preserve"> </w:t>
      </w:r>
      <w:r>
        <w:rPr>
          <w:color w:val="000000"/>
        </w:rPr>
        <w:t>obuku</w:t>
      </w:r>
      <w:r w:rsidR="00DC6856">
        <w:rPr>
          <w:color w:val="000000"/>
        </w:rPr>
        <w:t xml:space="preserve"> </w:t>
      </w:r>
      <w:r>
        <w:rPr>
          <w:color w:val="000000"/>
        </w:rPr>
        <w:t>primi</w:t>
      </w:r>
      <w:r w:rsidR="00DC6856">
        <w:rPr>
          <w:color w:val="000000"/>
        </w:rPr>
        <w:t xml:space="preserve"> </w:t>
      </w:r>
      <w:r>
        <w:rPr>
          <w:color w:val="000000"/>
        </w:rPr>
        <w:t>dodatni</w:t>
      </w:r>
      <w:r w:rsidR="00DC6856">
        <w:rPr>
          <w:color w:val="000000"/>
        </w:rPr>
        <w:t xml:space="preserve"> </w:t>
      </w:r>
      <w:r>
        <w:rPr>
          <w:color w:val="000000"/>
        </w:rPr>
        <w:t>broj</w:t>
      </w:r>
      <w:r w:rsidR="00DC6856">
        <w:rPr>
          <w:color w:val="000000"/>
        </w:rPr>
        <w:t xml:space="preserve"> </w:t>
      </w:r>
      <w:r>
        <w:rPr>
          <w:color w:val="000000"/>
        </w:rPr>
        <w:t>kandidata</w:t>
      </w:r>
      <w:r w:rsidR="00DC6856">
        <w:rPr>
          <w:color w:val="000000"/>
        </w:rPr>
        <w:t xml:space="preserve">,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ispunjavaju</w:t>
      </w:r>
      <w:r w:rsidR="00DC6856">
        <w:rPr>
          <w:color w:val="000000"/>
        </w:rPr>
        <w:t xml:space="preserve"> </w:t>
      </w:r>
      <w:r>
        <w:rPr>
          <w:color w:val="000000"/>
        </w:rPr>
        <w:t>uslove</w:t>
      </w:r>
      <w:r w:rsidR="00DC6856">
        <w:rPr>
          <w:color w:val="000000"/>
        </w:rPr>
        <w:t xml:space="preserve"> </w:t>
      </w:r>
      <w:r>
        <w:rPr>
          <w:color w:val="000000"/>
        </w:rPr>
        <w:t>predviđene</w:t>
      </w:r>
      <w:r w:rsidR="00DC6856">
        <w:rPr>
          <w:color w:val="000000"/>
        </w:rPr>
        <w:t xml:space="preserve"> </w:t>
      </w:r>
      <w:r>
        <w:rPr>
          <w:color w:val="000000"/>
        </w:rPr>
        <w:t>članom</w:t>
      </w:r>
      <w:r w:rsidR="00DC6856">
        <w:rPr>
          <w:color w:val="000000"/>
        </w:rPr>
        <w:t xml:space="preserve"> 34.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položili</w:t>
      </w:r>
      <w:r w:rsidR="00DC6856">
        <w:rPr>
          <w:color w:val="000000"/>
        </w:rPr>
        <w:t xml:space="preserve"> </w:t>
      </w:r>
      <w:r>
        <w:rPr>
          <w:color w:val="000000"/>
        </w:rPr>
        <w:t>kvalifikacioni</w:t>
      </w:r>
      <w:r w:rsidR="00DC6856">
        <w:rPr>
          <w:color w:val="000000"/>
        </w:rPr>
        <w:t xml:space="preserve"> </w:t>
      </w:r>
      <w:r>
        <w:rPr>
          <w:color w:val="000000"/>
        </w:rPr>
        <w:t>ispit</w:t>
      </w:r>
      <w:r w:rsidR="00DC6856">
        <w:rPr>
          <w:color w:val="000000"/>
        </w:rPr>
        <w:t xml:space="preserve"> 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b/>
          <w:color w:val="000000"/>
        </w:rPr>
        <w:t>Odlukom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DC6856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ministar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primiti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dodatni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broj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veći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10%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ukupnog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broja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predviđen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konkursom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52.</w:t>
      </w:r>
    </w:p>
    <w:p w:rsidR="003C1ED0" w:rsidRDefault="008D094C">
      <w:pPr>
        <w:spacing w:after="150"/>
      </w:pPr>
      <w:r>
        <w:rPr>
          <w:color w:val="000000"/>
        </w:rPr>
        <w:t>Nakon</w:t>
      </w:r>
      <w:r w:rsidR="00DC6856">
        <w:rPr>
          <w:color w:val="000000"/>
        </w:rPr>
        <w:t xml:space="preserve"> </w:t>
      </w:r>
      <w:r>
        <w:rPr>
          <w:color w:val="000000"/>
        </w:rPr>
        <w:t>donošenja</w:t>
      </w:r>
      <w:r w:rsidR="00DC6856">
        <w:rPr>
          <w:color w:val="000000"/>
        </w:rPr>
        <w:t xml:space="preserve"> </w:t>
      </w:r>
      <w:r>
        <w:rPr>
          <w:color w:val="000000"/>
        </w:rPr>
        <w:t>odluke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 xml:space="preserve"> 50.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, </w:t>
      </w:r>
      <w:r>
        <w:rPr>
          <w:color w:val="000000"/>
        </w:rPr>
        <w:t>kandidat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nije</w:t>
      </w:r>
      <w:r w:rsidR="00DC6856">
        <w:rPr>
          <w:color w:val="000000"/>
        </w:rPr>
        <w:t xml:space="preserve"> </w:t>
      </w:r>
      <w:r>
        <w:rPr>
          <w:color w:val="000000"/>
        </w:rPr>
        <w:t>primlјen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obuku</w:t>
      </w:r>
      <w:r w:rsidR="00DC6856">
        <w:rPr>
          <w:color w:val="000000"/>
        </w:rPr>
        <w:t xml:space="preserve"> </w:t>
      </w:r>
      <w:r>
        <w:rPr>
          <w:color w:val="000000"/>
        </w:rPr>
        <w:t>pismeno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obaveštava</w:t>
      </w:r>
      <w:r w:rsidR="00DC6856">
        <w:rPr>
          <w:color w:val="000000"/>
        </w:rPr>
        <w:t xml:space="preserve"> </w:t>
      </w:r>
      <w:r>
        <w:rPr>
          <w:color w:val="000000"/>
        </w:rPr>
        <w:t>pre</w:t>
      </w:r>
      <w:r w:rsidR="00DC6856">
        <w:rPr>
          <w:color w:val="000000"/>
        </w:rPr>
        <w:t xml:space="preserve"> </w:t>
      </w:r>
      <w:r>
        <w:rPr>
          <w:color w:val="000000"/>
        </w:rPr>
        <w:t>početka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Kandidat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nije</w:t>
      </w:r>
      <w:r w:rsidR="00DC6856">
        <w:rPr>
          <w:color w:val="000000"/>
        </w:rPr>
        <w:t xml:space="preserve"> </w:t>
      </w:r>
      <w:r>
        <w:rPr>
          <w:color w:val="000000"/>
        </w:rPr>
        <w:t>primlјen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obuku</w:t>
      </w:r>
      <w:r w:rsidR="00DC6856">
        <w:rPr>
          <w:color w:val="000000"/>
        </w:rPr>
        <w:t xml:space="preserve"> </w:t>
      </w:r>
      <w:r>
        <w:rPr>
          <w:color w:val="000000"/>
        </w:rPr>
        <w:t>može</w:t>
      </w:r>
      <w:r w:rsidR="00DC6856">
        <w:rPr>
          <w:color w:val="000000"/>
        </w:rPr>
        <w:t xml:space="preserve">, </w:t>
      </w:r>
      <w:r>
        <w:rPr>
          <w:color w:val="000000"/>
        </w:rPr>
        <w:t>preko</w:t>
      </w:r>
      <w:r w:rsidR="00DC6856">
        <w:rPr>
          <w:color w:val="000000"/>
        </w:rPr>
        <w:t xml:space="preserve"> </w:t>
      </w:r>
      <w:r>
        <w:rPr>
          <w:color w:val="000000"/>
        </w:rPr>
        <w:t>Centra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roku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osam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prijema</w:t>
      </w:r>
      <w:r w:rsidR="00DC6856">
        <w:rPr>
          <w:color w:val="000000"/>
        </w:rPr>
        <w:t xml:space="preserve"> </w:t>
      </w:r>
      <w:r>
        <w:rPr>
          <w:color w:val="000000"/>
        </w:rPr>
        <w:t>obaveštenja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stava</w:t>
      </w:r>
      <w:r w:rsidR="00DC6856">
        <w:rPr>
          <w:color w:val="000000"/>
        </w:rPr>
        <w:t xml:space="preserve"> 1. </w:t>
      </w:r>
      <w:r>
        <w:rPr>
          <w:color w:val="000000"/>
        </w:rPr>
        <w:t>ovog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 xml:space="preserve">, </w:t>
      </w:r>
      <w:r>
        <w:rPr>
          <w:color w:val="000000"/>
        </w:rPr>
        <w:t>podneti</w:t>
      </w:r>
      <w:r w:rsidR="00DC6856">
        <w:rPr>
          <w:color w:val="000000"/>
        </w:rPr>
        <w:t xml:space="preserve"> </w:t>
      </w:r>
      <w:r>
        <w:rPr>
          <w:color w:val="000000"/>
        </w:rPr>
        <w:t>zahtev</w:t>
      </w:r>
      <w:r w:rsidR="00DC6856">
        <w:rPr>
          <w:color w:val="000000"/>
        </w:rPr>
        <w:t xml:space="preserve"> </w:t>
      </w:r>
      <w:r>
        <w:rPr>
          <w:color w:val="000000"/>
        </w:rPr>
        <w:t>ministru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preispita</w:t>
      </w:r>
      <w:r w:rsidR="00DC6856">
        <w:rPr>
          <w:color w:val="000000"/>
        </w:rPr>
        <w:t xml:space="preserve"> </w:t>
      </w:r>
      <w:r>
        <w:rPr>
          <w:color w:val="000000"/>
        </w:rPr>
        <w:t>odluku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Postupak</w:t>
      </w:r>
      <w:r w:rsidR="00DC6856">
        <w:rPr>
          <w:color w:val="000000"/>
        </w:rPr>
        <w:t xml:space="preserve"> </w:t>
      </w:r>
      <w:r>
        <w:rPr>
          <w:color w:val="000000"/>
        </w:rPr>
        <w:t>obaveštavanja</w:t>
      </w:r>
      <w:r w:rsidR="00DC6856">
        <w:rPr>
          <w:color w:val="000000"/>
        </w:rPr>
        <w:t xml:space="preserve"> </w:t>
      </w:r>
      <w:r>
        <w:rPr>
          <w:color w:val="000000"/>
        </w:rPr>
        <w:t>kandidata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rešavanja</w:t>
      </w:r>
      <w:r w:rsidR="00DC6856">
        <w:rPr>
          <w:color w:val="000000"/>
        </w:rPr>
        <w:t xml:space="preserve"> </w:t>
      </w:r>
      <w:r>
        <w:rPr>
          <w:color w:val="000000"/>
        </w:rPr>
        <w:t>po</w:t>
      </w:r>
      <w:r w:rsidR="00DC6856">
        <w:rPr>
          <w:color w:val="000000"/>
        </w:rPr>
        <w:t xml:space="preserve"> </w:t>
      </w:r>
      <w:r>
        <w:rPr>
          <w:color w:val="000000"/>
        </w:rPr>
        <w:t>zahtevu</w:t>
      </w:r>
      <w:r w:rsidR="00DC6856">
        <w:rPr>
          <w:color w:val="000000"/>
        </w:rPr>
        <w:t xml:space="preserve">,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st</w:t>
      </w:r>
      <w:r w:rsidR="00DC6856">
        <w:rPr>
          <w:color w:val="000000"/>
        </w:rPr>
        <w:t xml:space="preserve">. 1. </w:t>
      </w:r>
      <w:r>
        <w:rPr>
          <w:color w:val="000000"/>
        </w:rPr>
        <w:t>i</w:t>
      </w:r>
      <w:r w:rsidR="00DC6856">
        <w:rPr>
          <w:color w:val="000000"/>
        </w:rPr>
        <w:t xml:space="preserve"> 2. </w:t>
      </w:r>
      <w:r>
        <w:rPr>
          <w:color w:val="000000"/>
        </w:rPr>
        <w:t>ovog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 xml:space="preserve">,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hitan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53.</w:t>
      </w:r>
    </w:p>
    <w:p w:rsidR="003C1ED0" w:rsidRDefault="008D094C">
      <w:pPr>
        <w:spacing w:after="150"/>
      </w:pPr>
      <w:r>
        <w:rPr>
          <w:color w:val="000000"/>
        </w:rPr>
        <w:t>Kandidati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budu</w:t>
      </w:r>
      <w:r w:rsidR="00DC6856">
        <w:rPr>
          <w:color w:val="000000"/>
        </w:rPr>
        <w:t xml:space="preserve"> </w:t>
      </w:r>
      <w:r>
        <w:rPr>
          <w:color w:val="000000"/>
        </w:rPr>
        <w:t>pozvani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prijemni</w:t>
      </w:r>
      <w:r w:rsidR="00DC6856">
        <w:rPr>
          <w:color w:val="000000"/>
        </w:rPr>
        <w:t xml:space="preserve"> </w:t>
      </w:r>
      <w:r>
        <w:rPr>
          <w:color w:val="000000"/>
        </w:rPr>
        <w:t>ispit</w:t>
      </w:r>
      <w:r w:rsidR="00DC6856">
        <w:rPr>
          <w:color w:val="000000"/>
        </w:rPr>
        <w:t xml:space="preserve">, </w:t>
      </w:r>
      <w:r>
        <w:rPr>
          <w:color w:val="000000"/>
        </w:rPr>
        <w:t>snose</w:t>
      </w:r>
      <w:r w:rsidR="00DC6856">
        <w:rPr>
          <w:color w:val="000000"/>
        </w:rPr>
        <w:t xml:space="preserve"> </w:t>
      </w:r>
      <w:r>
        <w:rPr>
          <w:color w:val="000000"/>
        </w:rPr>
        <w:t>putne</w:t>
      </w:r>
      <w:r w:rsidR="00DC6856">
        <w:rPr>
          <w:color w:val="000000"/>
        </w:rPr>
        <w:t xml:space="preserve"> </w:t>
      </w:r>
      <w:r>
        <w:rPr>
          <w:color w:val="000000"/>
        </w:rPr>
        <w:t>troškove</w:t>
      </w:r>
      <w:r w:rsidR="00DC6856">
        <w:rPr>
          <w:color w:val="000000"/>
        </w:rPr>
        <w:t xml:space="preserve">, </w:t>
      </w:r>
      <w:r>
        <w:rPr>
          <w:color w:val="000000"/>
        </w:rPr>
        <w:t>troškove</w:t>
      </w:r>
      <w:r w:rsidR="00DC6856">
        <w:rPr>
          <w:color w:val="000000"/>
        </w:rPr>
        <w:t xml:space="preserve"> </w:t>
      </w:r>
      <w:r>
        <w:rPr>
          <w:color w:val="000000"/>
        </w:rPr>
        <w:t>boravka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troškove</w:t>
      </w:r>
      <w:r w:rsidR="00DC6856">
        <w:rPr>
          <w:color w:val="000000"/>
        </w:rPr>
        <w:t xml:space="preserve"> </w:t>
      </w:r>
      <w:r>
        <w:rPr>
          <w:color w:val="000000"/>
        </w:rPr>
        <w:t>lekarskog</w:t>
      </w:r>
      <w:r w:rsidR="00DC6856">
        <w:rPr>
          <w:color w:val="000000"/>
        </w:rPr>
        <w:t xml:space="preserve"> </w:t>
      </w:r>
      <w:r>
        <w:rPr>
          <w:color w:val="000000"/>
        </w:rPr>
        <w:t>pregleda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54.</w:t>
      </w:r>
    </w:p>
    <w:p w:rsidR="003C1ED0" w:rsidRDefault="008D094C">
      <w:pPr>
        <w:spacing w:after="150"/>
      </w:pPr>
      <w:r>
        <w:rPr>
          <w:color w:val="000000"/>
        </w:rPr>
        <w:t>Obaveštavanje</w:t>
      </w:r>
      <w:r w:rsidR="00DC6856">
        <w:rPr>
          <w:color w:val="000000"/>
        </w:rPr>
        <w:t xml:space="preserve"> </w:t>
      </w:r>
      <w:r>
        <w:rPr>
          <w:color w:val="000000"/>
        </w:rPr>
        <w:t>kandidata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prijemu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obuku</w:t>
      </w:r>
      <w:r w:rsidR="00DC6856">
        <w:rPr>
          <w:color w:val="000000"/>
        </w:rPr>
        <w:t xml:space="preserve">, </w:t>
      </w:r>
      <w:r>
        <w:rPr>
          <w:color w:val="000000"/>
        </w:rPr>
        <w:t>obavlјa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najmanje</w:t>
      </w:r>
      <w:r w:rsidR="00DC6856">
        <w:rPr>
          <w:color w:val="000000"/>
        </w:rPr>
        <w:t xml:space="preserve"> </w:t>
      </w:r>
      <w:r>
        <w:rPr>
          <w:b/>
          <w:color w:val="000000"/>
        </w:rPr>
        <w:t>sedam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pre</w:t>
      </w:r>
      <w:r w:rsidR="00DC6856">
        <w:rPr>
          <w:color w:val="000000"/>
        </w:rPr>
        <w:t xml:space="preserve"> </w:t>
      </w:r>
      <w:r>
        <w:rPr>
          <w:color w:val="000000"/>
        </w:rPr>
        <w:t>početka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DC6856">
      <w:pPr>
        <w:spacing w:after="120"/>
        <w:jc w:val="center"/>
      </w:pPr>
      <w:r>
        <w:rPr>
          <w:color w:val="000000"/>
        </w:rPr>
        <w:t xml:space="preserve">5. </w:t>
      </w:r>
      <w:r w:rsidR="008D094C">
        <w:rPr>
          <w:color w:val="000000"/>
        </w:rPr>
        <w:t>Odgovornosti</w:t>
      </w:r>
      <w:r>
        <w:rPr>
          <w:color w:val="000000"/>
        </w:rPr>
        <w:t xml:space="preserve"> </w:t>
      </w:r>
      <w:r w:rsidR="008D094C">
        <w:rPr>
          <w:color w:val="000000"/>
        </w:rPr>
        <w:t>polaznika</w:t>
      </w:r>
      <w:r>
        <w:rPr>
          <w:color w:val="000000"/>
        </w:rPr>
        <w:t xml:space="preserve"> </w:t>
      </w:r>
      <w:r w:rsidR="008D094C">
        <w:rPr>
          <w:color w:val="000000"/>
        </w:rPr>
        <w:t>obuke</w:t>
      </w:r>
    </w:p>
    <w:p w:rsidR="003C1ED0" w:rsidRDefault="00DC6856">
      <w:pPr>
        <w:spacing w:after="120"/>
        <w:jc w:val="center"/>
      </w:pPr>
      <w:r>
        <w:rPr>
          <w:color w:val="000000"/>
        </w:rPr>
        <w:t xml:space="preserve">5.1. </w:t>
      </w:r>
      <w:r w:rsidR="008D094C">
        <w:rPr>
          <w:color w:val="000000"/>
        </w:rPr>
        <w:t>Odgovornost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povrede</w:t>
      </w:r>
      <w:r>
        <w:rPr>
          <w:color w:val="000000"/>
        </w:rPr>
        <w:t xml:space="preserve"> </w:t>
      </w:r>
      <w:r w:rsidR="008D094C">
        <w:rPr>
          <w:color w:val="000000"/>
        </w:rPr>
        <w:t>obaveza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dužnosti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55.</w:t>
      </w:r>
    </w:p>
    <w:p w:rsidR="003C1ED0" w:rsidRDefault="008D094C">
      <w:pPr>
        <w:spacing w:after="150"/>
      </w:pPr>
      <w:r>
        <w:rPr>
          <w:color w:val="000000"/>
        </w:rPr>
        <w:t>Polaznici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odgovaraju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učinjene</w:t>
      </w:r>
      <w:r w:rsidR="00DC6856">
        <w:rPr>
          <w:color w:val="000000"/>
        </w:rPr>
        <w:t xml:space="preserve"> </w:t>
      </w:r>
      <w:r>
        <w:rPr>
          <w:color w:val="000000"/>
        </w:rPr>
        <w:t>povrede</w:t>
      </w:r>
      <w:r w:rsidR="00DC6856">
        <w:rPr>
          <w:color w:val="000000"/>
        </w:rPr>
        <w:t xml:space="preserve"> </w:t>
      </w:r>
      <w:r>
        <w:rPr>
          <w:color w:val="000000"/>
        </w:rPr>
        <w:t>obaveza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dužnosti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toku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Povrede</w:t>
      </w:r>
      <w:r w:rsidR="00DC6856">
        <w:rPr>
          <w:color w:val="000000"/>
        </w:rPr>
        <w:t xml:space="preserve"> </w:t>
      </w:r>
      <w:r>
        <w:rPr>
          <w:color w:val="000000"/>
        </w:rPr>
        <w:t>obaveza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dužnosti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toku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mogu</w:t>
      </w:r>
      <w:r w:rsidR="00DC6856">
        <w:rPr>
          <w:color w:val="000000"/>
        </w:rPr>
        <w:t xml:space="preserve"> </w:t>
      </w:r>
      <w:r>
        <w:rPr>
          <w:color w:val="000000"/>
        </w:rPr>
        <w:t>biti</w:t>
      </w:r>
      <w:r w:rsidR="00DC6856">
        <w:rPr>
          <w:color w:val="000000"/>
        </w:rPr>
        <w:t xml:space="preserve"> </w:t>
      </w:r>
      <w:r>
        <w:rPr>
          <w:color w:val="000000"/>
        </w:rPr>
        <w:t>lake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teške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56.</w:t>
      </w:r>
    </w:p>
    <w:p w:rsidR="003C1ED0" w:rsidRDefault="008D094C">
      <w:pPr>
        <w:spacing w:after="150"/>
      </w:pPr>
      <w:r>
        <w:rPr>
          <w:color w:val="000000"/>
        </w:rPr>
        <w:t>Lake</w:t>
      </w:r>
      <w:r w:rsidR="00DC6856">
        <w:rPr>
          <w:color w:val="000000"/>
        </w:rPr>
        <w:t xml:space="preserve"> </w:t>
      </w:r>
      <w:r>
        <w:rPr>
          <w:color w:val="000000"/>
        </w:rPr>
        <w:t>povrede</w:t>
      </w:r>
      <w:r w:rsidR="00DC6856">
        <w:rPr>
          <w:color w:val="000000"/>
        </w:rPr>
        <w:t xml:space="preserve"> </w:t>
      </w:r>
      <w:r>
        <w:rPr>
          <w:color w:val="000000"/>
        </w:rPr>
        <w:t>obaveza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dužnosti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smislu</w:t>
      </w:r>
      <w:r w:rsidR="00DC6856">
        <w:rPr>
          <w:color w:val="000000"/>
        </w:rPr>
        <w:t xml:space="preserve">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, </w:t>
      </w:r>
      <w:r>
        <w:rPr>
          <w:color w:val="000000"/>
        </w:rPr>
        <w:t>jesu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lastRenderedPageBreak/>
        <w:t xml:space="preserve">1) </w:t>
      </w:r>
      <w:r w:rsidR="008D094C">
        <w:rPr>
          <w:color w:val="000000"/>
        </w:rPr>
        <w:t>ometanje</w:t>
      </w:r>
      <w:r>
        <w:rPr>
          <w:color w:val="000000"/>
        </w:rPr>
        <w:t xml:space="preserve"> </w:t>
      </w:r>
      <w:r w:rsidR="008D094C">
        <w:rPr>
          <w:color w:val="000000"/>
        </w:rPr>
        <w:t>realizacije</w:t>
      </w:r>
      <w:r>
        <w:rPr>
          <w:color w:val="000000"/>
        </w:rPr>
        <w:t xml:space="preserve"> </w:t>
      </w:r>
      <w:r w:rsidR="008D094C">
        <w:rPr>
          <w:color w:val="000000"/>
        </w:rPr>
        <w:t>nastave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ispita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nedozvolјeno</w:t>
      </w:r>
      <w:r>
        <w:rPr>
          <w:color w:val="000000"/>
        </w:rPr>
        <w:t xml:space="preserve"> </w:t>
      </w:r>
      <w:r w:rsidR="008D094C">
        <w:rPr>
          <w:color w:val="000000"/>
        </w:rPr>
        <w:t>pružanje</w:t>
      </w:r>
      <w:r>
        <w:rPr>
          <w:color w:val="000000"/>
        </w:rPr>
        <w:t xml:space="preserve"> </w:t>
      </w:r>
      <w:r w:rsidR="008D094C">
        <w:rPr>
          <w:color w:val="000000"/>
        </w:rPr>
        <w:t>pomoći</w:t>
      </w:r>
      <w:r>
        <w:rPr>
          <w:color w:val="000000"/>
        </w:rPr>
        <w:t xml:space="preserve"> </w:t>
      </w:r>
      <w:r w:rsidR="008D094C">
        <w:rPr>
          <w:color w:val="000000"/>
        </w:rPr>
        <w:t>drugim</w:t>
      </w:r>
      <w:r>
        <w:rPr>
          <w:color w:val="000000"/>
        </w:rPr>
        <w:t xml:space="preserve"> </w:t>
      </w:r>
      <w:r w:rsidR="008D094C">
        <w:rPr>
          <w:color w:val="000000"/>
        </w:rPr>
        <w:t>polaznicima</w:t>
      </w:r>
      <w:r>
        <w:rPr>
          <w:color w:val="000000"/>
        </w:rPr>
        <w:t xml:space="preserve"> </w:t>
      </w:r>
      <w:r w:rsidR="008D094C">
        <w:rPr>
          <w:color w:val="000000"/>
        </w:rPr>
        <w:t>prilikom</w:t>
      </w:r>
      <w:r>
        <w:rPr>
          <w:color w:val="000000"/>
        </w:rPr>
        <w:t xml:space="preserve"> </w:t>
      </w:r>
      <w:r w:rsidR="008D094C">
        <w:rPr>
          <w:color w:val="000000"/>
        </w:rPr>
        <w:t>provere</w:t>
      </w:r>
      <w:r>
        <w:rPr>
          <w:color w:val="000000"/>
        </w:rPr>
        <w:t xml:space="preserve"> </w:t>
      </w:r>
      <w:r w:rsidR="008D094C">
        <w:rPr>
          <w:color w:val="000000"/>
        </w:rPr>
        <w:t>znanja</w:t>
      </w:r>
      <w:r>
        <w:rPr>
          <w:color w:val="000000"/>
        </w:rPr>
        <w:t xml:space="preserve">, </w:t>
      </w:r>
      <w:r w:rsidR="008D094C">
        <w:rPr>
          <w:color w:val="000000"/>
        </w:rPr>
        <w:t>ukoliko</w:t>
      </w:r>
      <w:r>
        <w:rPr>
          <w:color w:val="000000"/>
        </w:rPr>
        <w:t xml:space="preserve"> </w:t>
      </w:r>
      <w:r w:rsidR="008D094C">
        <w:rPr>
          <w:color w:val="000000"/>
        </w:rPr>
        <w:t>provera</w:t>
      </w:r>
      <w:r>
        <w:rPr>
          <w:color w:val="000000"/>
        </w:rPr>
        <w:t xml:space="preserve"> </w:t>
      </w:r>
      <w:r w:rsidR="008D094C">
        <w:rPr>
          <w:color w:val="000000"/>
        </w:rPr>
        <w:t>nema</w:t>
      </w:r>
      <w:r>
        <w:rPr>
          <w:color w:val="000000"/>
        </w:rPr>
        <w:t xml:space="preserve"> </w:t>
      </w:r>
      <w:r w:rsidR="008D094C">
        <w:rPr>
          <w:color w:val="000000"/>
        </w:rPr>
        <w:t>karakter</w:t>
      </w:r>
      <w:r>
        <w:rPr>
          <w:color w:val="000000"/>
        </w:rPr>
        <w:t xml:space="preserve"> </w:t>
      </w:r>
      <w:r w:rsidR="008D094C">
        <w:rPr>
          <w:color w:val="000000"/>
        </w:rPr>
        <w:t>završne</w:t>
      </w:r>
      <w:r>
        <w:rPr>
          <w:color w:val="000000"/>
        </w:rPr>
        <w:t xml:space="preserve"> </w:t>
      </w:r>
      <w:r w:rsidR="008D094C">
        <w:rPr>
          <w:color w:val="000000"/>
        </w:rPr>
        <w:t>provere</w:t>
      </w:r>
      <w:r>
        <w:rPr>
          <w:color w:val="000000"/>
        </w:rPr>
        <w:t xml:space="preserve"> </w:t>
      </w:r>
      <w:r w:rsidR="008D094C">
        <w:rPr>
          <w:color w:val="000000"/>
        </w:rPr>
        <w:t>znanja</w:t>
      </w:r>
      <w:r>
        <w:rPr>
          <w:color w:val="000000"/>
        </w:rPr>
        <w:t xml:space="preserve"> </w:t>
      </w:r>
      <w:r w:rsidR="008D094C">
        <w:rPr>
          <w:color w:val="000000"/>
        </w:rPr>
        <w:t>iz</w:t>
      </w:r>
      <w:r>
        <w:rPr>
          <w:color w:val="000000"/>
        </w:rPr>
        <w:t xml:space="preserve"> </w:t>
      </w:r>
      <w:r w:rsidR="008D094C">
        <w:rPr>
          <w:color w:val="000000"/>
        </w:rPr>
        <w:t>određenog</w:t>
      </w:r>
      <w:r>
        <w:rPr>
          <w:color w:val="000000"/>
        </w:rPr>
        <w:t xml:space="preserve"> </w:t>
      </w:r>
      <w:r w:rsidR="008D094C">
        <w:rPr>
          <w:color w:val="000000"/>
        </w:rPr>
        <w:t>predmeta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modula</w:t>
      </w:r>
      <w:r>
        <w:rPr>
          <w:color w:val="000000"/>
        </w:rPr>
        <w:t xml:space="preserve">, </w:t>
      </w:r>
      <w:r w:rsidR="008D094C">
        <w:rPr>
          <w:color w:val="000000"/>
        </w:rPr>
        <w:t>tj</w:t>
      </w:r>
      <w:r>
        <w:rPr>
          <w:color w:val="000000"/>
        </w:rPr>
        <w:t xml:space="preserve">. </w:t>
      </w:r>
      <w:r w:rsidR="008D094C">
        <w:rPr>
          <w:color w:val="000000"/>
        </w:rPr>
        <w:t>karakter</w:t>
      </w:r>
      <w:r>
        <w:rPr>
          <w:color w:val="000000"/>
        </w:rPr>
        <w:t xml:space="preserve"> </w:t>
      </w:r>
      <w:r w:rsidR="008D094C">
        <w:rPr>
          <w:color w:val="000000"/>
        </w:rPr>
        <w:t>završnog</w:t>
      </w:r>
      <w:r>
        <w:rPr>
          <w:color w:val="000000"/>
        </w:rPr>
        <w:t xml:space="preserve"> </w:t>
      </w:r>
      <w:r w:rsidR="008D094C">
        <w:rPr>
          <w:color w:val="000000"/>
        </w:rPr>
        <w:t>ispita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color w:val="000000"/>
        </w:rPr>
        <w:t>nedozvolјeno</w:t>
      </w:r>
      <w:r>
        <w:rPr>
          <w:color w:val="000000"/>
        </w:rPr>
        <w:t xml:space="preserve"> </w:t>
      </w:r>
      <w:r w:rsidR="008D094C">
        <w:rPr>
          <w:color w:val="000000"/>
        </w:rPr>
        <w:t>korišćenje</w:t>
      </w:r>
      <w:r>
        <w:rPr>
          <w:color w:val="000000"/>
        </w:rPr>
        <w:t xml:space="preserve"> </w:t>
      </w:r>
      <w:r w:rsidR="008D094C">
        <w:rPr>
          <w:color w:val="000000"/>
        </w:rPr>
        <w:t>tekstova</w:t>
      </w:r>
      <w:r>
        <w:rPr>
          <w:color w:val="000000"/>
        </w:rPr>
        <w:t xml:space="preserve">, </w:t>
      </w:r>
      <w:r w:rsidR="008D094C">
        <w:rPr>
          <w:color w:val="000000"/>
        </w:rPr>
        <w:t>beležaka</w:t>
      </w:r>
      <w:r>
        <w:rPr>
          <w:color w:val="000000"/>
        </w:rPr>
        <w:t xml:space="preserve">, </w:t>
      </w:r>
      <w:r w:rsidR="008D094C">
        <w:rPr>
          <w:color w:val="000000"/>
        </w:rPr>
        <w:t>uređaja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elektronsku</w:t>
      </w:r>
      <w:r>
        <w:rPr>
          <w:color w:val="000000"/>
        </w:rPr>
        <w:t xml:space="preserve"> </w:t>
      </w:r>
      <w:r w:rsidR="008D094C">
        <w:rPr>
          <w:color w:val="000000"/>
        </w:rPr>
        <w:t>obradu</w:t>
      </w:r>
      <w:r>
        <w:rPr>
          <w:color w:val="000000"/>
        </w:rPr>
        <w:t xml:space="preserve"> </w:t>
      </w:r>
      <w:r w:rsidR="008D094C">
        <w:rPr>
          <w:color w:val="000000"/>
        </w:rPr>
        <w:t>podataka</w:t>
      </w:r>
      <w:r>
        <w:rPr>
          <w:color w:val="000000"/>
        </w:rPr>
        <w:t xml:space="preserve">, </w:t>
      </w:r>
      <w:r w:rsidR="008D094C">
        <w:rPr>
          <w:color w:val="000000"/>
        </w:rPr>
        <w:t>uređaja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dalјinski</w:t>
      </w:r>
      <w:r>
        <w:rPr>
          <w:color w:val="000000"/>
        </w:rPr>
        <w:t xml:space="preserve"> </w:t>
      </w:r>
      <w:r w:rsidR="008D094C">
        <w:rPr>
          <w:color w:val="000000"/>
        </w:rPr>
        <w:t>prenos</w:t>
      </w:r>
      <w:r>
        <w:rPr>
          <w:color w:val="000000"/>
        </w:rPr>
        <w:t xml:space="preserve"> </w:t>
      </w:r>
      <w:r w:rsidR="008D094C">
        <w:rPr>
          <w:color w:val="000000"/>
        </w:rPr>
        <w:t>podataka</w:t>
      </w:r>
      <w:r>
        <w:rPr>
          <w:color w:val="000000"/>
        </w:rPr>
        <w:t xml:space="preserve">, </w:t>
      </w:r>
      <w:r w:rsidR="008D094C">
        <w:rPr>
          <w:color w:val="000000"/>
        </w:rPr>
        <w:t>slike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glasa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promena</w:t>
      </w:r>
      <w:r>
        <w:rPr>
          <w:color w:val="000000"/>
        </w:rPr>
        <w:t xml:space="preserve"> </w:t>
      </w:r>
      <w:r w:rsidR="008D094C">
        <w:rPr>
          <w:color w:val="000000"/>
        </w:rPr>
        <w:t>pitanja</w:t>
      </w:r>
      <w:r>
        <w:rPr>
          <w:color w:val="000000"/>
        </w:rPr>
        <w:t xml:space="preserve"> </w:t>
      </w:r>
      <w:r w:rsidR="008D094C">
        <w:rPr>
          <w:color w:val="000000"/>
        </w:rPr>
        <w:t>bez</w:t>
      </w:r>
      <w:r>
        <w:rPr>
          <w:color w:val="000000"/>
        </w:rPr>
        <w:t xml:space="preserve"> </w:t>
      </w:r>
      <w:r w:rsidR="008D094C">
        <w:rPr>
          <w:color w:val="000000"/>
        </w:rPr>
        <w:t>saglasnosti</w:t>
      </w:r>
      <w:r>
        <w:rPr>
          <w:color w:val="000000"/>
        </w:rPr>
        <w:t xml:space="preserve"> </w:t>
      </w:r>
      <w:r w:rsidR="008D094C">
        <w:rPr>
          <w:color w:val="000000"/>
        </w:rPr>
        <w:t>trenera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vreme</w:t>
      </w:r>
      <w:r>
        <w:rPr>
          <w:color w:val="000000"/>
        </w:rPr>
        <w:t xml:space="preserve"> </w:t>
      </w:r>
      <w:r w:rsidR="008D094C">
        <w:rPr>
          <w:color w:val="000000"/>
        </w:rPr>
        <w:t>provere</w:t>
      </w:r>
      <w:r>
        <w:rPr>
          <w:color w:val="000000"/>
        </w:rPr>
        <w:t xml:space="preserve"> </w:t>
      </w:r>
      <w:r w:rsidR="008D094C">
        <w:rPr>
          <w:color w:val="000000"/>
        </w:rPr>
        <w:t>znanja</w:t>
      </w:r>
      <w:r>
        <w:rPr>
          <w:color w:val="000000"/>
        </w:rPr>
        <w:t xml:space="preserve">, </w:t>
      </w:r>
      <w:r w:rsidR="008D094C">
        <w:rPr>
          <w:color w:val="000000"/>
        </w:rPr>
        <w:t>ukoliko</w:t>
      </w:r>
      <w:r>
        <w:rPr>
          <w:color w:val="000000"/>
        </w:rPr>
        <w:t xml:space="preserve"> </w:t>
      </w:r>
      <w:r w:rsidR="008D094C">
        <w:rPr>
          <w:color w:val="000000"/>
        </w:rPr>
        <w:t>provera</w:t>
      </w:r>
      <w:r>
        <w:rPr>
          <w:color w:val="000000"/>
        </w:rPr>
        <w:t xml:space="preserve"> </w:t>
      </w:r>
      <w:r w:rsidR="008D094C">
        <w:rPr>
          <w:color w:val="000000"/>
        </w:rPr>
        <w:t>nema</w:t>
      </w:r>
      <w:r>
        <w:rPr>
          <w:color w:val="000000"/>
        </w:rPr>
        <w:t xml:space="preserve"> </w:t>
      </w:r>
      <w:r w:rsidR="008D094C">
        <w:rPr>
          <w:color w:val="000000"/>
        </w:rPr>
        <w:t>karakter</w:t>
      </w:r>
      <w:r>
        <w:rPr>
          <w:color w:val="000000"/>
        </w:rPr>
        <w:t xml:space="preserve"> </w:t>
      </w:r>
      <w:r w:rsidR="008D094C">
        <w:rPr>
          <w:color w:val="000000"/>
        </w:rPr>
        <w:t>završne</w:t>
      </w:r>
      <w:r>
        <w:rPr>
          <w:color w:val="000000"/>
        </w:rPr>
        <w:t xml:space="preserve"> </w:t>
      </w:r>
      <w:r w:rsidR="008D094C">
        <w:rPr>
          <w:color w:val="000000"/>
        </w:rPr>
        <w:t>provere</w:t>
      </w:r>
      <w:r>
        <w:rPr>
          <w:color w:val="000000"/>
        </w:rPr>
        <w:t xml:space="preserve"> </w:t>
      </w:r>
      <w:r w:rsidR="008D094C">
        <w:rPr>
          <w:color w:val="000000"/>
        </w:rPr>
        <w:t>znanja</w:t>
      </w:r>
      <w:r>
        <w:rPr>
          <w:color w:val="000000"/>
        </w:rPr>
        <w:t xml:space="preserve"> </w:t>
      </w:r>
      <w:r w:rsidR="008D094C">
        <w:rPr>
          <w:color w:val="000000"/>
        </w:rPr>
        <w:t>iz</w:t>
      </w:r>
      <w:r>
        <w:rPr>
          <w:color w:val="000000"/>
        </w:rPr>
        <w:t xml:space="preserve"> </w:t>
      </w:r>
      <w:r w:rsidR="008D094C">
        <w:rPr>
          <w:color w:val="000000"/>
        </w:rPr>
        <w:t>određenog</w:t>
      </w:r>
      <w:r>
        <w:rPr>
          <w:color w:val="000000"/>
        </w:rPr>
        <w:t xml:space="preserve"> </w:t>
      </w:r>
      <w:r w:rsidR="008D094C">
        <w:rPr>
          <w:color w:val="000000"/>
        </w:rPr>
        <w:t>predmeta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modula</w:t>
      </w:r>
      <w:r>
        <w:rPr>
          <w:color w:val="000000"/>
        </w:rPr>
        <w:t xml:space="preserve">, </w:t>
      </w:r>
      <w:r w:rsidR="008D094C">
        <w:rPr>
          <w:color w:val="000000"/>
        </w:rPr>
        <w:t>tj</w:t>
      </w:r>
      <w:r>
        <w:rPr>
          <w:color w:val="000000"/>
        </w:rPr>
        <w:t xml:space="preserve">. </w:t>
      </w:r>
      <w:r w:rsidR="008D094C">
        <w:rPr>
          <w:color w:val="000000"/>
        </w:rPr>
        <w:t>karakter</w:t>
      </w:r>
      <w:r>
        <w:rPr>
          <w:color w:val="000000"/>
        </w:rPr>
        <w:t xml:space="preserve"> </w:t>
      </w:r>
      <w:r w:rsidR="008D094C">
        <w:rPr>
          <w:color w:val="000000"/>
        </w:rPr>
        <w:t>završnog</w:t>
      </w:r>
      <w:r>
        <w:rPr>
          <w:color w:val="000000"/>
        </w:rPr>
        <w:t xml:space="preserve"> </w:t>
      </w:r>
      <w:r w:rsidR="008D094C">
        <w:rPr>
          <w:color w:val="000000"/>
        </w:rPr>
        <w:t>ispita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4) </w:t>
      </w:r>
      <w:r w:rsidR="008D094C">
        <w:rPr>
          <w:color w:val="000000"/>
        </w:rPr>
        <w:t>neopravdano</w:t>
      </w:r>
      <w:r>
        <w:rPr>
          <w:color w:val="000000"/>
        </w:rPr>
        <w:t xml:space="preserve"> </w:t>
      </w:r>
      <w:r w:rsidR="008D094C">
        <w:rPr>
          <w:color w:val="000000"/>
        </w:rPr>
        <w:t>izostajanje</w:t>
      </w:r>
      <w:r>
        <w:rPr>
          <w:color w:val="000000"/>
        </w:rPr>
        <w:t xml:space="preserve"> </w:t>
      </w:r>
      <w:r w:rsidR="008D094C">
        <w:rPr>
          <w:color w:val="000000"/>
        </w:rPr>
        <w:t>sa</w:t>
      </w:r>
      <w:r>
        <w:rPr>
          <w:color w:val="000000"/>
        </w:rPr>
        <w:t xml:space="preserve"> </w:t>
      </w:r>
      <w:r w:rsidR="008D094C">
        <w:rPr>
          <w:color w:val="000000"/>
        </w:rPr>
        <w:t>nastave</w:t>
      </w:r>
      <w:r>
        <w:rPr>
          <w:color w:val="000000"/>
        </w:rPr>
        <w:t xml:space="preserve"> </w:t>
      </w:r>
      <w:r w:rsidR="008D094C">
        <w:rPr>
          <w:color w:val="000000"/>
        </w:rPr>
        <w:t>osnovne</w:t>
      </w:r>
      <w:r>
        <w:rPr>
          <w:color w:val="000000"/>
        </w:rPr>
        <w:t xml:space="preserve"> </w:t>
      </w:r>
      <w:r w:rsidR="008D094C">
        <w:rPr>
          <w:color w:val="000000"/>
        </w:rPr>
        <w:t>policijske</w:t>
      </w:r>
      <w:r>
        <w:rPr>
          <w:color w:val="000000"/>
        </w:rPr>
        <w:t xml:space="preserve"> </w:t>
      </w:r>
      <w:r w:rsidR="008D094C">
        <w:rPr>
          <w:color w:val="000000"/>
        </w:rPr>
        <w:t>obuke</w:t>
      </w:r>
      <w:r>
        <w:rPr>
          <w:color w:val="000000"/>
        </w:rPr>
        <w:t xml:space="preserve"> </w:t>
      </w:r>
      <w:r w:rsidR="008D094C">
        <w:rPr>
          <w:color w:val="000000"/>
        </w:rPr>
        <w:t>do</w:t>
      </w:r>
      <w:r>
        <w:rPr>
          <w:color w:val="000000"/>
        </w:rPr>
        <w:t xml:space="preserve"> </w:t>
      </w:r>
      <w:r w:rsidR="008D094C">
        <w:rPr>
          <w:color w:val="000000"/>
        </w:rPr>
        <w:t>pet</w:t>
      </w:r>
      <w:r>
        <w:rPr>
          <w:color w:val="000000"/>
        </w:rPr>
        <w:t xml:space="preserve"> </w:t>
      </w:r>
      <w:r w:rsidR="008D094C">
        <w:rPr>
          <w:color w:val="000000"/>
        </w:rPr>
        <w:t>nastavnih</w:t>
      </w:r>
      <w:r>
        <w:rPr>
          <w:color w:val="000000"/>
        </w:rPr>
        <w:t xml:space="preserve"> </w:t>
      </w:r>
      <w:r w:rsidR="008D094C">
        <w:rPr>
          <w:color w:val="000000"/>
        </w:rPr>
        <w:t>časova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5) </w:t>
      </w:r>
      <w:r w:rsidR="008D094C">
        <w:rPr>
          <w:color w:val="000000"/>
        </w:rPr>
        <w:t>nepoštovanje</w:t>
      </w:r>
      <w:r>
        <w:rPr>
          <w:color w:val="000000"/>
        </w:rPr>
        <w:t xml:space="preserve"> </w:t>
      </w:r>
      <w:r w:rsidR="008D094C">
        <w:rPr>
          <w:color w:val="000000"/>
        </w:rPr>
        <w:t>pravila</w:t>
      </w:r>
      <w:r>
        <w:rPr>
          <w:color w:val="000000"/>
        </w:rPr>
        <w:t xml:space="preserve"> </w:t>
      </w:r>
      <w:r w:rsidR="008D094C">
        <w:rPr>
          <w:color w:val="000000"/>
        </w:rPr>
        <w:t>o</w:t>
      </w:r>
      <w:r>
        <w:rPr>
          <w:color w:val="000000"/>
        </w:rPr>
        <w:t xml:space="preserve"> </w:t>
      </w:r>
      <w:r w:rsidR="008D094C">
        <w:rPr>
          <w:color w:val="000000"/>
        </w:rPr>
        <w:t>kućnom</w:t>
      </w:r>
      <w:r>
        <w:rPr>
          <w:color w:val="000000"/>
        </w:rPr>
        <w:t xml:space="preserve"> </w:t>
      </w:r>
      <w:r w:rsidR="008D094C">
        <w:rPr>
          <w:color w:val="000000"/>
        </w:rPr>
        <w:t>redu</w:t>
      </w:r>
      <w:r>
        <w:rPr>
          <w:color w:val="000000"/>
        </w:rPr>
        <w:t xml:space="preserve">, </w:t>
      </w:r>
      <w:r w:rsidR="008D094C">
        <w:rPr>
          <w:color w:val="000000"/>
        </w:rPr>
        <w:t>koja</w:t>
      </w:r>
      <w:r>
        <w:rPr>
          <w:color w:val="000000"/>
        </w:rPr>
        <w:t xml:space="preserve"> </w:t>
      </w:r>
      <w:r w:rsidR="008D094C">
        <w:rPr>
          <w:color w:val="000000"/>
        </w:rPr>
        <w:t>nemaju</w:t>
      </w:r>
      <w:r>
        <w:rPr>
          <w:color w:val="000000"/>
        </w:rPr>
        <w:t xml:space="preserve"> </w:t>
      </w:r>
      <w:r w:rsidR="008D094C">
        <w:rPr>
          <w:color w:val="000000"/>
        </w:rPr>
        <w:t>obeležje</w:t>
      </w:r>
      <w:r>
        <w:rPr>
          <w:color w:val="000000"/>
        </w:rPr>
        <w:t xml:space="preserve"> </w:t>
      </w:r>
      <w:r w:rsidR="008D094C">
        <w:rPr>
          <w:color w:val="000000"/>
        </w:rPr>
        <w:t>teških</w:t>
      </w:r>
      <w:r>
        <w:rPr>
          <w:color w:val="000000"/>
        </w:rPr>
        <w:t xml:space="preserve"> </w:t>
      </w:r>
      <w:r w:rsidR="008D094C">
        <w:rPr>
          <w:color w:val="000000"/>
        </w:rPr>
        <w:t>povreda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6) </w:t>
      </w:r>
      <w:r w:rsidR="008D094C">
        <w:rPr>
          <w:color w:val="000000"/>
        </w:rPr>
        <w:t>neuredan</w:t>
      </w:r>
      <w:r>
        <w:rPr>
          <w:color w:val="000000"/>
        </w:rPr>
        <w:t xml:space="preserve"> </w:t>
      </w:r>
      <w:r w:rsidR="008D094C">
        <w:rPr>
          <w:color w:val="000000"/>
        </w:rPr>
        <w:t>izgled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neodržavanje</w:t>
      </w:r>
      <w:r>
        <w:rPr>
          <w:color w:val="000000"/>
        </w:rPr>
        <w:t xml:space="preserve"> </w:t>
      </w:r>
      <w:r w:rsidR="008D094C">
        <w:rPr>
          <w:color w:val="000000"/>
        </w:rPr>
        <w:t>higijene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7) </w:t>
      </w:r>
      <w:r w:rsidR="008D094C">
        <w:rPr>
          <w:color w:val="000000"/>
        </w:rPr>
        <w:t>nemaran</w:t>
      </w:r>
      <w:r>
        <w:rPr>
          <w:color w:val="000000"/>
        </w:rPr>
        <w:t xml:space="preserve"> </w:t>
      </w:r>
      <w:r w:rsidR="008D094C">
        <w:rPr>
          <w:color w:val="000000"/>
        </w:rPr>
        <w:t>odnos</w:t>
      </w:r>
      <w:r>
        <w:rPr>
          <w:color w:val="000000"/>
        </w:rPr>
        <w:t xml:space="preserve"> </w:t>
      </w:r>
      <w:r w:rsidR="008D094C">
        <w:rPr>
          <w:color w:val="000000"/>
        </w:rPr>
        <w:t>prema</w:t>
      </w:r>
      <w:r>
        <w:rPr>
          <w:color w:val="000000"/>
        </w:rPr>
        <w:t xml:space="preserve"> </w:t>
      </w:r>
      <w:r w:rsidR="008D094C">
        <w:rPr>
          <w:color w:val="000000"/>
        </w:rPr>
        <w:t>imovini</w:t>
      </w:r>
      <w:r>
        <w:rPr>
          <w:color w:val="000000"/>
        </w:rPr>
        <w:t xml:space="preserve"> </w:t>
      </w:r>
      <w:r w:rsidR="008D094C">
        <w:rPr>
          <w:color w:val="000000"/>
        </w:rPr>
        <w:t>Centra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8) </w:t>
      </w:r>
      <w:r w:rsidR="008D094C">
        <w:rPr>
          <w:color w:val="000000"/>
        </w:rPr>
        <w:t>izlazak</w:t>
      </w:r>
      <w:r>
        <w:rPr>
          <w:color w:val="000000"/>
        </w:rPr>
        <w:t xml:space="preserve"> </w:t>
      </w:r>
      <w:r w:rsidR="008D094C">
        <w:rPr>
          <w:color w:val="000000"/>
        </w:rPr>
        <w:t>iz</w:t>
      </w:r>
      <w:r>
        <w:rPr>
          <w:color w:val="000000"/>
        </w:rPr>
        <w:t xml:space="preserve"> </w:t>
      </w:r>
      <w:r w:rsidR="008D094C">
        <w:rPr>
          <w:color w:val="000000"/>
        </w:rPr>
        <w:t>Centra</w:t>
      </w:r>
      <w:r>
        <w:rPr>
          <w:color w:val="000000"/>
        </w:rPr>
        <w:t xml:space="preserve"> </w:t>
      </w:r>
      <w:r w:rsidR="008D094C">
        <w:rPr>
          <w:color w:val="000000"/>
        </w:rPr>
        <w:t>bez</w:t>
      </w:r>
      <w:r>
        <w:rPr>
          <w:color w:val="000000"/>
        </w:rPr>
        <w:t xml:space="preserve"> </w:t>
      </w:r>
      <w:r w:rsidR="008D094C">
        <w:rPr>
          <w:color w:val="000000"/>
        </w:rPr>
        <w:t>odobrenja</w:t>
      </w:r>
      <w:r>
        <w:rPr>
          <w:color w:val="000000"/>
        </w:rPr>
        <w:t xml:space="preserve">, </w:t>
      </w:r>
      <w:r w:rsidR="008D094C">
        <w:rPr>
          <w:color w:val="000000"/>
        </w:rPr>
        <w:t>odnosno</w:t>
      </w:r>
      <w:r>
        <w:rPr>
          <w:color w:val="000000"/>
        </w:rPr>
        <w:t xml:space="preserve">, </w:t>
      </w:r>
      <w:r w:rsidR="008D094C">
        <w:rPr>
          <w:color w:val="000000"/>
        </w:rPr>
        <w:t>dolazak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Centar</w:t>
      </w:r>
      <w:r>
        <w:rPr>
          <w:color w:val="000000"/>
        </w:rPr>
        <w:t xml:space="preserve"> </w:t>
      </w:r>
      <w:r w:rsidR="008D094C">
        <w:rPr>
          <w:color w:val="000000"/>
        </w:rPr>
        <w:t>nakon</w:t>
      </w:r>
      <w:r>
        <w:rPr>
          <w:color w:val="000000"/>
        </w:rPr>
        <w:t xml:space="preserve"> </w:t>
      </w:r>
      <w:r w:rsidR="008D094C">
        <w:rPr>
          <w:color w:val="000000"/>
        </w:rPr>
        <w:t>dozvolјenog</w:t>
      </w:r>
      <w:r>
        <w:rPr>
          <w:color w:val="000000"/>
        </w:rPr>
        <w:t xml:space="preserve"> </w:t>
      </w:r>
      <w:r w:rsidR="008D094C">
        <w:rPr>
          <w:color w:val="000000"/>
        </w:rPr>
        <w:t>vremena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9) </w:t>
      </w:r>
      <w:r w:rsidR="008D094C">
        <w:rPr>
          <w:color w:val="000000"/>
        </w:rPr>
        <w:t>nošenje</w:t>
      </w:r>
      <w:r>
        <w:rPr>
          <w:color w:val="000000"/>
        </w:rPr>
        <w:t xml:space="preserve"> </w:t>
      </w:r>
      <w:r w:rsidR="008D094C">
        <w:rPr>
          <w:color w:val="000000"/>
        </w:rPr>
        <w:t>uniforme</w:t>
      </w:r>
      <w:r>
        <w:rPr>
          <w:color w:val="000000"/>
        </w:rPr>
        <w:t xml:space="preserve">, </w:t>
      </w:r>
      <w:r w:rsidR="008D094C">
        <w:rPr>
          <w:color w:val="000000"/>
        </w:rPr>
        <w:t>oznaka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opreme</w:t>
      </w:r>
      <w:r>
        <w:rPr>
          <w:color w:val="000000"/>
        </w:rPr>
        <w:t xml:space="preserve"> </w:t>
      </w:r>
      <w:r w:rsidR="008D094C">
        <w:rPr>
          <w:color w:val="000000"/>
        </w:rPr>
        <w:t>suprotno</w:t>
      </w:r>
      <w:r>
        <w:rPr>
          <w:color w:val="000000"/>
        </w:rPr>
        <w:t xml:space="preserve"> </w:t>
      </w:r>
      <w:r w:rsidR="008D094C">
        <w:rPr>
          <w:color w:val="000000"/>
        </w:rPr>
        <w:t>aktu</w:t>
      </w:r>
      <w:r>
        <w:rPr>
          <w:color w:val="000000"/>
        </w:rPr>
        <w:t xml:space="preserve"> </w:t>
      </w:r>
      <w:r w:rsidR="008D094C">
        <w:rPr>
          <w:color w:val="000000"/>
        </w:rPr>
        <w:t>kojim</w:t>
      </w:r>
      <w:r>
        <w:rPr>
          <w:color w:val="000000"/>
        </w:rPr>
        <w:t xml:space="preserve"> </w:t>
      </w:r>
      <w:r w:rsidR="008D094C">
        <w:rPr>
          <w:color w:val="000000"/>
        </w:rPr>
        <w:t>se</w:t>
      </w:r>
      <w:r>
        <w:rPr>
          <w:color w:val="000000"/>
        </w:rPr>
        <w:t xml:space="preserve"> </w:t>
      </w:r>
      <w:r w:rsidR="008D094C">
        <w:rPr>
          <w:color w:val="000000"/>
        </w:rPr>
        <w:t>uređuje</w:t>
      </w:r>
      <w:r>
        <w:rPr>
          <w:color w:val="000000"/>
        </w:rPr>
        <w:t xml:space="preserve"> </w:t>
      </w:r>
      <w:r w:rsidR="008D094C">
        <w:rPr>
          <w:color w:val="000000"/>
        </w:rPr>
        <w:t>nošenje</w:t>
      </w:r>
      <w:r>
        <w:rPr>
          <w:color w:val="000000"/>
        </w:rPr>
        <w:t xml:space="preserve"> </w:t>
      </w:r>
      <w:r w:rsidR="008D094C">
        <w:rPr>
          <w:color w:val="000000"/>
        </w:rPr>
        <w:t>uniforme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10) </w:t>
      </w:r>
      <w:r w:rsidR="008D094C">
        <w:rPr>
          <w:color w:val="000000"/>
        </w:rPr>
        <w:t>nesavesno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nepravilno</w:t>
      </w:r>
      <w:r>
        <w:rPr>
          <w:color w:val="000000"/>
        </w:rPr>
        <w:t xml:space="preserve"> </w:t>
      </w:r>
      <w:r w:rsidR="008D094C">
        <w:rPr>
          <w:color w:val="000000"/>
        </w:rPr>
        <w:t>obavlјanje</w:t>
      </w:r>
      <w:r>
        <w:rPr>
          <w:color w:val="000000"/>
        </w:rPr>
        <w:t xml:space="preserve"> </w:t>
      </w:r>
      <w:r w:rsidR="008D094C">
        <w:rPr>
          <w:color w:val="000000"/>
        </w:rPr>
        <w:t>dužnosti</w:t>
      </w:r>
      <w:r>
        <w:rPr>
          <w:color w:val="000000"/>
        </w:rPr>
        <w:t xml:space="preserve"> </w:t>
      </w:r>
      <w:r w:rsidR="008D094C">
        <w:rPr>
          <w:color w:val="000000"/>
        </w:rPr>
        <w:t>koje</w:t>
      </w:r>
      <w:r>
        <w:rPr>
          <w:color w:val="000000"/>
        </w:rPr>
        <w:t xml:space="preserve"> </w:t>
      </w:r>
      <w:r w:rsidR="008D094C">
        <w:rPr>
          <w:color w:val="000000"/>
        </w:rPr>
        <w:t>je</w:t>
      </w:r>
      <w:r>
        <w:rPr>
          <w:color w:val="000000"/>
        </w:rPr>
        <w:t xml:space="preserve"> </w:t>
      </w:r>
      <w:r w:rsidR="008D094C">
        <w:rPr>
          <w:color w:val="000000"/>
        </w:rPr>
        <w:t>izazvalo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moglo</w:t>
      </w:r>
      <w:r>
        <w:rPr>
          <w:color w:val="000000"/>
        </w:rPr>
        <w:t xml:space="preserve"> </w:t>
      </w:r>
      <w:r w:rsidR="008D094C">
        <w:rPr>
          <w:color w:val="000000"/>
        </w:rPr>
        <w:t>izazvati</w:t>
      </w:r>
      <w:r>
        <w:rPr>
          <w:color w:val="000000"/>
        </w:rPr>
        <w:t xml:space="preserve"> </w:t>
      </w:r>
      <w:r w:rsidR="008D094C">
        <w:rPr>
          <w:color w:val="000000"/>
        </w:rPr>
        <w:t>štetne</w:t>
      </w:r>
      <w:r>
        <w:rPr>
          <w:color w:val="000000"/>
        </w:rPr>
        <w:t xml:space="preserve"> </w:t>
      </w:r>
      <w:r w:rsidR="008D094C">
        <w:rPr>
          <w:color w:val="000000"/>
        </w:rPr>
        <w:t>posledice</w:t>
      </w:r>
      <w:r>
        <w:rPr>
          <w:color w:val="000000"/>
        </w:rPr>
        <w:t xml:space="preserve"> </w:t>
      </w:r>
      <w:r w:rsidR="008D094C">
        <w:rPr>
          <w:color w:val="000000"/>
        </w:rPr>
        <w:t>manjeg</w:t>
      </w:r>
      <w:r>
        <w:rPr>
          <w:color w:val="000000"/>
        </w:rPr>
        <w:t xml:space="preserve"> </w:t>
      </w:r>
      <w:r w:rsidR="008D094C">
        <w:rPr>
          <w:color w:val="000000"/>
        </w:rPr>
        <w:t>značaja</w:t>
      </w:r>
      <w:r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57.</w:t>
      </w:r>
    </w:p>
    <w:p w:rsidR="003C1ED0" w:rsidRDefault="008D094C">
      <w:pPr>
        <w:spacing w:after="150"/>
      </w:pPr>
      <w:r>
        <w:rPr>
          <w:color w:val="000000"/>
        </w:rPr>
        <w:t>Teške</w:t>
      </w:r>
      <w:r w:rsidR="00DC6856">
        <w:rPr>
          <w:color w:val="000000"/>
        </w:rPr>
        <w:t xml:space="preserve"> </w:t>
      </w:r>
      <w:r>
        <w:rPr>
          <w:color w:val="000000"/>
        </w:rPr>
        <w:t>povrede</w:t>
      </w:r>
      <w:r w:rsidR="00DC6856">
        <w:rPr>
          <w:color w:val="000000"/>
        </w:rPr>
        <w:t xml:space="preserve"> </w:t>
      </w:r>
      <w:r>
        <w:rPr>
          <w:color w:val="000000"/>
        </w:rPr>
        <w:t>obaveza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dužnosti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smislu</w:t>
      </w:r>
      <w:r w:rsidR="00DC6856">
        <w:rPr>
          <w:color w:val="000000"/>
        </w:rPr>
        <w:t xml:space="preserve">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, </w:t>
      </w:r>
      <w:r>
        <w:rPr>
          <w:color w:val="000000"/>
        </w:rPr>
        <w:t>jesu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odbijanje</w:t>
      </w:r>
      <w:r>
        <w:rPr>
          <w:color w:val="000000"/>
        </w:rPr>
        <w:t xml:space="preserve">, </w:t>
      </w:r>
      <w:r w:rsidR="008D094C">
        <w:rPr>
          <w:color w:val="000000"/>
        </w:rPr>
        <w:t>neopravdano</w:t>
      </w:r>
      <w:r>
        <w:rPr>
          <w:color w:val="000000"/>
        </w:rPr>
        <w:t xml:space="preserve"> </w:t>
      </w:r>
      <w:r w:rsidR="008D094C">
        <w:rPr>
          <w:color w:val="000000"/>
        </w:rPr>
        <w:t>neodazivanje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neizvršavanje</w:t>
      </w:r>
      <w:r>
        <w:rPr>
          <w:color w:val="000000"/>
        </w:rPr>
        <w:t xml:space="preserve"> </w:t>
      </w:r>
      <w:r w:rsidR="008D094C">
        <w:rPr>
          <w:color w:val="000000"/>
        </w:rPr>
        <w:t>zakonitog</w:t>
      </w:r>
      <w:r>
        <w:rPr>
          <w:color w:val="000000"/>
        </w:rPr>
        <w:t xml:space="preserve"> </w:t>
      </w:r>
      <w:r w:rsidR="008D094C">
        <w:rPr>
          <w:color w:val="000000"/>
        </w:rPr>
        <w:t>službenog</w:t>
      </w:r>
      <w:r>
        <w:rPr>
          <w:color w:val="000000"/>
        </w:rPr>
        <w:t xml:space="preserve"> </w:t>
      </w:r>
      <w:r w:rsidR="008D094C">
        <w:rPr>
          <w:color w:val="000000"/>
        </w:rPr>
        <w:t>naređenja</w:t>
      </w:r>
      <w:r>
        <w:rPr>
          <w:color w:val="000000"/>
        </w:rPr>
        <w:t xml:space="preserve"> </w:t>
      </w:r>
      <w:r w:rsidR="008D094C">
        <w:rPr>
          <w:color w:val="000000"/>
        </w:rPr>
        <w:t>trenera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starešine</w:t>
      </w:r>
      <w:r>
        <w:rPr>
          <w:color w:val="000000"/>
        </w:rPr>
        <w:t xml:space="preserve">, </w:t>
      </w:r>
      <w:r w:rsidR="008D094C">
        <w:rPr>
          <w:color w:val="000000"/>
        </w:rPr>
        <w:t>izdatog</w:t>
      </w:r>
      <w:r>
        <w:rPr>
          <w:color w:val="000000"/>
        </w:rPr>
        <w:t xml:space="preserve"> </w:t>
      </w:r>
      <w:r w:rsidR="008D094C">
        <w:rPr>
          <w:color w:val="000000"/>
        </w:rPr>
        <w:t>tokom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povodom</w:t>
      </w:r>
      <w:r>
        <w:rPr>
          <w:color w:val="000000"/>
        </w:rPr>
        <w:t xml:space="preserve"> </w:t>
      </w:r>
      <w:r w:rsidR="008D094C">
        <w:rPr>
          <w:color w:val="000000"/>
        </w:rPr>
        <w:t>stručnog</w:t>
      </w:r>
      <w:r>
        <w:rPr>
          <w:color w:val="000000"/>
        </w:rPr>
        <w:t xml:space="preserve"> </w:t>
      </w:r>
      <w:r w:rsidR="008D094C">
        <w:rPr>
          <w:color w:val="000000"/>
        </w:rPr>
        <w:t>osposoblјavanja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nepristojno</w:t>
      </w:r>
      <w:r>
        <w:rPr>
          <w:color w:val="000000"/>
        </w:rPr>
        <w:t xml:space="preserve"> </w:t>
      </w:r>
      <w:r w:rsidR="008D094C">
        <w:rPr>
          <w:color w:val="000000"/>
        </w:rPr>
        <w:t>ponašanje</w:t>
      </w:r>
      <w:r>
        <w:rPr>
          <w:color w:val="000000"/>
        </w:rPr>
        <w:t xml:space="preserve"> </w:t>
      </w:r>
      <w:r w:rsidR="008D094C">
        <w:rPr>
          <w:color w:val="000000"/>
        </w:rPr>
        <w:t>prema</w:t>
      </w:r>
      <w:r>
        <w:rPr>
          <w:color w:val="000000"/>
        </w:rPr>
        <w:t xml:space="preserve"> </w:t>
      </w:r>
      <w:r w:rsidR="008D094C">
        <w:rPr>
          <w:color w:val="000000"/>
        </w:rPr>
        <w:t>trenerima</w:t>
      </w:r>
      <w:r>
        <w:rPr>
          <w:color w:val="000000"/>
        </w:rPr>
        <w:t xml:space="preserve">, </w:t>
      </w:r>
      <w:r w:rsidR="008D094C">
        <w:rPr>
          <w:color w:val="000000"/>
        </w:rPr>
        <w:t>mentorima</w:t>
      </w:r>
      <w:r>
        <w:rPr>
          <w:color w:val="000000"/>
        </w:rPr>
        <w:t xml:space="preserve">, </w:t>
      </w:r>
      <w:r w:rsidR="008D094C">
        <w:rPr>
          <w:color w:val="000000"/>
        </w:rPr>
        <w:t>saradnicima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drugim</w:t>
      </w:r>
      <w:r>
        <w:rPr>
          <w:color w:val="000000"/>
        </w:rPr>
        <w:t xml:space="preserve"> </w:t>
      </w:r>
      <w:r w:rsidR="008D094C">
        <w:rPr>
          <w:color w:val="000000"/>
        </w:rPr>
        <w:t>zaposlenima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Centru</w:t>
      </w:r>
      <w:r>
        <w:rPr>
          <w:color w:val="000000"/>
        </w:rPr>
        <w:t xml:space="preserve">, </w:t>
      </w:r>
      <w:r w:rsidR="008D094C">
        <w:rPr>
          <w:color w:val="000000"/>
        </w:rPr>
        <w:t>polaznicima</w:t>
      </w:r>
      <w:r>
        <w:rPr>
          <w:color w:val="000000"/>
        </w:rPr>
        <w:t xml:space="preserve"> </w:t>
      </w:r>
      <w:r w:rsidR="008D094C">
        <w:rPr>
          <w:color w:val="000000"/>
        </w:rPr>
        <w:t>stručnog</w:t>
      </w:r>
      <w:r>
        <w:rPr>
          <w:color w:val="000000"/>
        </w:rPr>
        <w:t xml:space="preserve"> </w:t>
      </w:r>
      <w:r w:rsidR="008D094C">
        <w:rPr>
          <w:color w:val="000000"/>
        </w:rPr>
        <w:t>osposoblјavanja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usavršavanja</w:t>
      </w:r>
      <w:r>
        <w:rPr>
          <w:color w:val="000000"/>
        </w:rPr>
        <w:t xml:space="preserve">, </w:t>
      </w:r>
      <w:r w:rsidR="008D094C">
        <w:rPr>
          <w:color w:val="000000"/>
        </w:rPr>
        <w:t>kao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prema</w:t>
      </w:r>
      <w:r>
        <w:rPr>
          <w:color w:val="000000"/>
        </w:rPr>
        <w:t xml:space="preserve"> </w:t>
      </w:r>
      <w:r w:rsidR="008D094C">
        <w:rPr>
          <w:color w:val="000000"/>
        </w:rPr>
        <w:t>građanima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color w:val="000000"/>
        </w:rPr>
        <w:t>odbijanje</w:t>
      </w:r>
      <w:r>
        <w:rPr>
          <w:color w:val="000000"/>
        </w:rPr>
        <w:t xml:space="preserve"> </w:t>
      </w:r>
      <w:r w:rsidR="008D094C">
        <w:rPr>
          <w:color w:val="000000"/>
        </w:rPr>
        <w:t>propisanog</w:t>
      </w:r>
      <w:r>
        <w:rPr>
          <w:color w:val="000000"/>
        </w:rPr>
        <w:t xml:space="preserve"> </w:t>
      </w:r>
      <w:r w:rsidR="008D094C">
        <w:rPr>
          <w:color w:val="000000"/>
        </w:rPr>
        <w:t>zdravstvenog</w:t>
      </w:r>
      <w:r>
        <w:rPr>
          <w:color w:val="000000"/>
        </w:rPr>
        <w:t xml:space="preserve"> </w:t>
      </w:r>
      <w:r w:rsidR="008D094C">
        <w:rPr>
          <w:color w:val="000000"/>
        </w:rPr>
        <w:t>pregleda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4) </w:t>
      </w:r>
      <w:r w:rsidR="008D094C">
        <w:rPr>
          <w:color w:val="000000"/>
        </w:rPr>
        <w:t>neopravdano</w:t>
      </w:r>
      <w:r>
        <w:rPr>
          <w:color w:val="000000"/>
        </w:rPr>
        <w:t xml:space="preserve"> </w:t>
      </w:r>
      <w:r w:rsidR="008D094C">
        <w:rPr>
          <w:color w:val="000000"/>
        </w:rPr>
        <w:t>izostajanje</w:t>
      </w:r>
      <w:r>
        <w:rPr>
          <w:color w:val="000000"/>
        </w:rPr>
        <w:t xml:space="preserve"> </w:t>
      </w:r>
      <w:r w:rsidR="008D094C">
        <w:rPr>
          <w:color w:val="000000"/>
        </w:rPr>
        <w:t>sa</w:t>
      </w:r>
      <w:r>
        <w:rPr>
          <w:color w:val="000000"/>
        </w:rPr>
        <w:t xml:space="preserve"> </w:t>
      </w:r>
      <w:r w:rsidR="008D094C">
        <w:rPr>
          <w:color w:val="000000"/>
        </w:rPr>
        <w:t>nastave</w:t>
      </w:r>
      <w:r>
        <w:rPr>
          <w:color w:val="000000"/>
        </w:rPr>
        <w:t xml:space="preserve"> </w:t>
      </w:r>
      <w:r w:rsidR="008D094C">
        <w:rPr>
          <w:color w:val="000000"/>
        </w:rPr>
        <w:t>osnovne</w:t>
      </w:r>
      <w:r>
        <w:rPr>
          <w:color w:val="000000"/>
        </w:rPr>
        <w:t xml:space="preserve"> </w:t>
      </w:r>
      <w:r w:rsidR="008D094C">
        <w:rPr>
          <w:color w:val="000000"/>
        </w:rPr>
        <w:t>policijske</w:t>
      </w:r>
      <w:r>
        <w:rPr>
          <w:color w:val="000000"/>
        </w:rPr>
        <w:t xml:space="preserve"> </w:t>
      </w:r>
      <w:r w:rsidR="008D094C">
        <w:rPr>
          <w:color w:val="000000"/>
        </w:rPr>
        <w:t>obuke</w:t>
      </w:r>
      <w:r>
        <w:rPr>
          <w:color w:val="000000"/>
        </w:rPr>
        <w:t xml:space="preserve"> </w:t>
      </w:r>
      <w:r w:rsidR="008D094C">
        <w:rPr>
          <w:color w:val="000000"/>
        </w:rPr>
        <w:t>više</w:t>
      </w:r>
      <w:r>
        <w:rPr>
          <w:color w:val="000000"/>
        </w:rPr>
        <w:t xml:space="preserve"> </w:t>
      </w:r>
      <w:r w:rsidR="008D094C">
        <w:rPr>
          <w:color w:val="000000"/>
        </w:rPr>
        <w:t>od</w:t>
      </w:r>
      <w:r>
        <w:rPr>
          <w:color w:val="000000"/>
        </w:rPr>
        <w:t xml:space="preserve"> </w:t>
      </w:r>
      <w:r w:rsidR="008D094C">
        <w:rPr>
          <w:color w:val="000000"/>
        </w:rPr>
        <w:t>pet</w:t>
      </w:r>
      <w:r>
        <w:rPr>
          <w:color w:val="000000"/>
        </w:rPr>
        <w:t xml:space="preserve"> </w:t>
      </w:r>
      <w:r w:rsidR="008D094C">
        <w:rPr>
          <w:color w:val="000000"/>
        </w:rPr>
        <w:t>nastavnih</w:t>
      </w:r>
      <w:r>
        <w:rPr>
          <w:color w:val="000000"/>
        </w:rPr>
        <w:t xml:space="preserve"> </w:t>
      </w:r>
      <w:r w:rsidR="008D094C">
        <w:rPr>
          <w:color w:val="000000"/>
        </w:rPr>
        <w:t>časova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5) </w:t>
      </w:r>
      <w:r w:rsidR="008D094C">
        <w:rPr>
          <w:color w:val="000000"/>
        </w:rPr>
        <w:t>ponavlјanje</w:t>
      </w:r>
      <w:r>
        <w:rPr>
          <w:color w:val="000000"/>
        </w:rPr>
        <w:t xml:space="preserve"> </w:t>
      </w:r>
      <w:r w:rsidR="008D094C">
        <w:rPr>
          <w:color w:val="000000"/>
        </w:rPr>
        <w:t>lakih</w:t>
      </w:r>
      <w:r>
        <w:rPr>
          <w:color w:val="000000"/>
        </w:rPr>
        <w:t xml:space="preserve"> </w:t>
      </w:r>
      <w:r w:rsidR="008D094C">
        <w:rPr>
          <w:color w:val="000000"/>
        </w:rPr>
        <w:t>povreda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6) </w:t>
      </w:r>
      <w:r w:rsidR="008D094C">
        <w:rPr>
          <w:color w:val="000000"/>
        </w:rPr>
        <w:t>neopravdani</w:t>
      </w:r>
      <w:r>
        <w:rPr>
          <w:color w:val="000000"/>
        </w:rPr>
        <w:t xml:space="preserve"> </w:t>
      </w:r>
      <w:r w:rsidR="008D094C">
        <w:rPr>
          <w:color w:val="000000"/>
        </w:rPr>
        <w:t>izostanak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napuštanje</w:t>
      </w:r>
      <w:r>
        <w:rPr>
          <w:color w:val="000000"/>
        </w:rPr>
        <w:t xml:space="preserve"> </w:t>
      </w:r>
      <w:r w:rsidR="008D094C">
        <w:rPr>
          <w:color w:val="000000"/>
        </w:rPr>
        <w:t>praktične</w:t>
      </w:r>
      <w:r>
        <w:rPr>
          <w:color w:val="000000"/>
        </w:rPr>
        <w:t xml:space="preserve"> </w:t>
      </w:r>
      <w:r w:rsidR="008D094C">
        <w:rPr>
          <w:color w:val="000000"/>
        </w:rPr>
        <w:t>obuke</w:t>
      </w:r>
      <w:r>
        <w:rPr>
          <w:color w:val="000000"/>
        </w:rPr>
        <w:t xml:space="preserve"> </w:t>
      </w:r>
      <w:r w:rsidR="008D094C">
        <w:rPr>
          <w:color w:val="000000"/>
        </w:rPr>
        <w:t>bez</w:t>
      </w:r>
      <w:r>
        <w:rPr>
          <w:color w:val="000000"/>
        </w:rPr>
        <w:t xml:space="preserve"> </w:t>
      </w:r>
      <w:r w:rsidR="008D094C">
        <w:rPr>
          <w:color w:val="000000"/>
        </w:rPr>
        <w:t>odobrenja</w:t>
      </w:r>
      <w:r>
        <w:rPr>
          <w:color w:val="000000"/>
        </w:rPr>
        <w:t xml:space="preserve"> </w:t>
      </w:r>
      <w:r w:rsidR="008D094C">
        <w:rPr>
          <w:color w:val="000000"/>
        </w:rPr>
        <w:t>rukovodioca</w:t>
      </w:r>
      <w:r>
        <w:rPr>
          <w:color w:val="000000"/>
        </w:rPr>
        <w:t xml:space="preserve"> </w:t>
      </w:r>
      <w:r w:rsidR="008D094C">
        <w:rPr>
          <w:color w:val="000000"/>
        </w:rPr>
        <w:t>organizacione</w:t>
      </w:r>
      <w:r>
        <w:rPr>
          <w:color w:val="000000"/>
        </w:rPr>
        <w:t xml:space="preserve"> </w:t>
      </w:r>
      <w:r w:rsidR="008D094C">
        <w:rPr>
          <w:color w:val="000000"/>
        </w:rPr>
        <w:t>jedinice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kojoj</w:t>
      </w:r>
      <w:r>
        <w:rPr>
          <w:color w:val="000000"/>
        </w:rPr>
        <w:t xml:space="preserve"> </w:t>
      </w:r>
      <w:r w:rsidR="008D094C">
        <w:rPr>
          <w:color w:val="000000"/>
        </w:rPr>
        <w:t>se</w:t>
      </w:r>
      <w:r>
        <w:rPr>
          <w:color w:val="000000"/>
        </w:rPr>
        <w:t xml:space="preserve"> </w:t>
      </w:r>
      <w:r w:rsidR="008D094C">
        <w:rPr>
          <w:color w:val="000000"/>
        </w:rPr>
        <w:t>obuka</w:t>
      </w:r>
      <w:r>
        <w:rPr>
          <w:color w:val="000000"/>
        </w:rPr>
        <w:t xml:space="preserve"> </w:t>
      </w:r>
      <w:r w:rsidR="008D094C">
        <w:rPr>
          <w:color w:val="000000"/>
        </w:rPr>
        <w:t>realizuje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7) </w:t>
      </w:r>
      <w:r w:rsidR="008D094C">
        <w:rPr>
          <w:color w:val="000000"/>
        </w:rPr>
        <w:t>nepridržavanje</w:t>
      </w:r>
      <w:r>
        <w:rPr>
          <w:color w:val="000000"/>
        </w:rPr>
        <w:t xml:space="preserve"> </w:t>
      </w:r>
      <w:r w:rsidR="008D094C">
        <w:rPr>
          <w:color w:val="000000"/>
        </w:rPr>
        <w:t>odluka</w:t>
      </w:r>
      <w:r>
        <w:rPr>
          <w:color w:val="000000"/>
        </w:rPr>
        <w:t xml:space="preserve"> </w:t>
      </w:r>
      <w:r w:rsidR="008D094C">
        <w:rPr>
          <w:color w:val="000000"/>
        </w:rPr>
        <w:t>rukovodioca</w:t>
      </w:r>
      <w:r>
        <w:rPr>
          <w:color w:val="000000"/>
        </w:rPr>
        <w:t xml:space="preserve"> </w:t>
      </w:r>
      <w:r w:rsidR="008D094C">
        <w:rPr>
          <w:color w:val="000000"/>
        </w:rPr>
        <w:t>Centra</w:t>
      </w:r>
      <w:r>
        <w:rPr>
          <w:color w:val="000000"/>
        </w:rPr>
        <w:t xml:space="preserve">, </w:t>
      </w:r>
      <w:r w:rsidR="008D094C">
        <w:rPr>
          <w:color w:val="000000"/>
        </w:rPr>
        <w:t>trenera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ostalih</w:t>
      </w:r>
      <w:r>
        <w:rPr>
          <w:color w:val="000000"/>
        </w:rPr>
        <w:t xml:space="preserve"> </w:t>
      </w:r>
      <w:r w:rsidR="008D094C">
        <w:rPr>
          <w:color w:val="000000"/>
        </w:rPr>
        <w:t>starešina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8) </w:t>
      </w:r>
      <w:r w:rsidR="008D094C">
        <w:rPr>
          <w:color w:val="000000"/>
        </w:rPr>
        <w:t>nepoštovanje</w:t>
      </w:r>
      <w:r>
        <w:rPr>
          <w:color w:val="000000"/>
        </w:rPr>
        <w:t xml:space="preserve"> </w:t>
      </w:r>
      <w:r w:rsidR="008D094C">
        <w:rPr>
          <w:color w:val="000000"/>
        </w:rPr>
        <w:t>propisanih</w:t>
      </w:r>
      <w:r>
        <w:rPr>
          <w:color w:val="000000"/>
        </w:rPr>
        <w:t xml:space="preserve"> </w:t>
      </w:r>
      <w:r w:rsidR="008D094C">
        <w:rPr>
          <w:color w:val="000000"/>
        </w:rPr>
        <w:t>mera</w:t>
      </w:r>
      <w:r>
        <w:rPr>
          <w:color w:val="000000"/>
        </w:rPr>
        <w:t xml:space="preserve"> </w:t>
      </w:r>
      <w:r w:rsidR="008D094C">
        <w:rPr>
          <w:color w:val="000000"/>
        </w:rPr>
        <w:t>bezbednosti</w:t>
      </w:r>
      <w:r>
        <w:rPr>
          <w:color w:val="000000"/>
        </w:rPr>
        <w:t xml:space="preserve"> </w:t>
      </w:r>
      <w:r w:rsidR="008D094C">
        <w:rPr>
          <w:color w:val="000000"/>
        </w:rPr>
        <w:t>pri</w:t>
      </w:r>
      <w:r>
        <w:rPr>
          <w:color w:val="000000"/>
        </w:rPr>
        <w:t xml:space="preserve"> </w:t>
      </w:r>
      <w:r w:rsidR="008D094C">
        <w:rPr>
          <w:color w:val="000000"/>
        </w:rPr>
        <w:t>izvođenju</w:t>
      </w:r>
      <w:r>
        <w:rPr>
          <w:color w:val="000000"/>
        </w:rPr>
        <w:t xml:space="preserve"> </w:t>
      </w:r>
      <w:r w:rsidR="008D094C">
        <w:rPr>
          <w:color w:val="000000"/>
        </w:rPr>
        <w:t>obuke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9) </w:t>
      </w:r>
      <w:r w:rsidR="008D094C">
        <w:rPr>
          <w:color w:val="000000"/>
        </w:rPr>
        <w:t>zaustavlјanje</w:t>
      </w:r>
      <w:r>
        <w:rPr>
          <w:color w:val="000000"/>
        </w:rPr>
        <w:t xml:space="preserve"> </w:t>
      </w:r>
      <w:r w:rsidR="008D094C">
        <w:rPr>
          <w:color w:val="000000"/>
        </w:rPr>
        <w:t>motornih</w:t>
      </w:r>
      <w:r>
        <w:rPr>
          <w:color w:val="000000"/>
        </w:rPr>
        <w:t xml:space="preserve"> </w:t>
      </w:r>
      <w:r w:rsidR="008D094C">
        <w:rPr>
          <w:color w:val="000000"/>
        </w:rPr>
        <w:t>vozila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uniformi</w:t>
      </w:r>
      <w:r>
        <w:rPr>
          <w:color w:val="000000"/>
        </w:rPr>
        <w:t xml:space="preserve">, </w:t>
      </w:r>
      <w:r w:rsidR="008D094C">
        <w:rPr>
          <w:color w:val="000000"/>
        </w:rPr>
        <w:t>radi</w:t>
      </w:r>
      <w:r>
        <w:rPr>
          <w:color w:val="000000"/>
        </w:rPr>
        <w:t xml:space="preserve"> </w:t>
      </w:r>
      <w:r w:rsidR="008D094C">
        <w:rPr>
          <w:color w:val="000000"/>
        </w:rPr>
        <w:t>prevoza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lastRenderedPageBreak/>
        <w:t xml:space="preserve">10) </w:t>
      </w:r>
      <w:r w:rsidR="008D094C">
        <w:rPr>
          <w:color w:val="000000"/>
        </w:rPr>
        <w:t>nepoštovanje</w:t>
      </w:r>
      <w:r>
        <w:rPr>
          <w:color w:val="000000"/>
        </w:rPr>
        <w:t xml:space="preserve"> </w:t>
      </w:r>
      <w:r w:rsidR="008D094C">
        <w:rPr>
          <w:color w:val="000000"/>
        </w:rPr>
        <w:t>mera</w:t>
      </w:r>
      <w:r>
        <w:rPr>
          <w:color w:val="000000"/>
        </w:rPr>
        <w:t xml:space="preserve"> </w:t>
      </w:r>
      <w:r w:rsidR="008D094C">
        <w:rPr>
          <w:color w:val="000000"/>
        </w:rPr>
        <w:t>iz</w:t>
      </w:r>
      <w:r>
        <w:rPr>
          <w:color w:val="000000"/>
        </w:rPr>
        <w:t xml:space="preserve"> </w:t>
      </w:r>
      <w:r w:rsidR="008D094C">
        <w:rPr>
          <w:color w:val="000000"/>
        </w:rPr>
        <w:t>oblasti</w:t>
      </w:r>
      <w:r>
        <w:rPr>
          <w:color w:val="000000"/>
        </w:rPr>
        <w:t xml:space="preserve"> </w:t>
      </w:r>
      <w:r w:rsidR="008D094C">
        <w:rPr>
          <w:color w:val="000000"/>
        </w:rPr>
        <w:t>bezbednosti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zdravlјa</w:t>
      </w:r>
      <w:r>
        <w:rPr>
          <w:color w:val="000000"/>
        </w:rPr>
        <w:t xml:space="preserve"> </w:t>
      </w:r>
      <w:r w:rsidR="008D094C">
        <w:rPr>
          <w:color w:val="000000"/>
        </w:rPr>
        <w:t>na</w:t>
      </w:r>
      <w:r>
        <w:rPr>
          <w:color w:val="000000"/>
        </w:rPr>
        <w:t xml:space="preserve"> </w:t>
      </w:r>
      <w:r w:rsidR="008D094C">
        <w:rPr>
          <w:color w:val="000000"/>
        </w:rPr>
        <w:t>radu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zaštite</w:t>
      </w:r>
      <w:r>
        <w:rPr>
          <w:color w:val="000000"/>
        </w:rPr>
        <w:t xml:space="preserve"> </w:t>
      </w:r>
      <w:r w:rsidR="008D094C">
        <w:rPr>
          <w:color w:val="000000"/>
        </w:rPr>
        <w:t>od</w:t>
      </w:r>
      <w:r>
        <w:rPr>
          <w:color w:val="000000"/>
        </w:rPr>
        <w:t xml:space="preserve"> </w:t>
      </w:r>
      <w:r w:rsidR="008D094C">
        <w:rPr>
          <w:color w:val="000000"/>
        </w:rPr>
        <w:t>požara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11) </w:t>
      </w:r>
      <w:r w:rsidR="008D094C">
        <w:rPr>
          <w:color w:val="000000"/>
        </w:rPr>
        <w:t>unošenje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Centar</w:t>
      </w:r>
      <w:r>
        <w:rPr>
          <w:color w:val="000000"/>
        </w:rPr>
        <w:t xml:space="preserve"> </w:t>
      </w:r>
      <w:r w:rsidR="008D094C">
        <w:rPr>
          <w:color w:val="000000"/>
        </w:rPr>
        <w:t>oružja</w:t>
      </w:r>
      <w:r>
        <w:rPr>
          <w:color w:val="000000"/>
        </w:rPr>
        <w:t xml:space="preserve">, </w:t>
      </w:r>
      <w:r w:rsidR="008D094C">
        <w:rPr>
          <w:color w:val="000000"/>
        </w:rPr>
        <w:t>municije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drugih</w:t>
      </w:r>
      <w:r>
        <w:rPr>
          <w:color w:val="000000"/>
        </w:rPr>
        <w:t xml:space="preserve"> </w:t>
      </w:r>
      <w:r w:rsidR="008D094C">
        <w:rPr>
          <w:color w:val="000000"/>
        </w:rPr>
        <w:t>predmeta</w:t>
      </w:r>
      <w:r>
        <w:rPr>
          <w:color w:val="000000"/>
        </w:rPr>
        <w:t xml:space="preserve"> </w:t>
      </w:r>
      <w:r w:rsidR="008D094C">
        <w:rPr>
          <w:color w:val="000000"/>
        </w:rPr>
        <w:t>kojima</w:t>
      </w:r>
      <w:r>
        <w:rPr>
          <w:color w:val="000000"/>
        </w:rPr>
        <w:t xml:space="preserve"> </w:t>
      </w:r>
      <w:r w:rsidR="008D094C">
        <w:rPr>
          <w:color w:val="000000"/>
        </w:rPr>
        <w:t>se</w:t>
      </w:r>
      <w:r>
        <w:rPr>
          <w:color w:val="000000"/>
        </w:rPr>
        <w:t xml:space="preserve"> </w:t>
      </w:r>
      <w:r w:rsidR="008D094C">
        <w:rPr>
          <w:color w:val="000000"/>
        </w:rPr>
        <w:t>mogu</w:t>
      </w:r>
      <w:r>
        <w:rPr>
          <w:color w:val="000000"/>
        </w:rPr>
        <w:t xml:space="preserve"> </w:t>
      </w:r>
      <w:r w:rsidR="008D094C">
        <w:rPr>
          <w:color w:val="000000"/>
        </w:rPr>
        <w:t>naneti</w:t>
      </w:r>
      <w:r>
        <w:rPr>
          <w:color w:val="000000"/>
        </w:rPr>
        <w:t xml:space="preserve"> </w:t>
      </w:r>
      <w:r w:rsidR="008D094C">
        <w:rPr>
          <w:color w:val="000000"/>
        </w:rPr>
        <w:t>povrede</w:t>
      </w:r>
      <w:r>
        <w:rPr>
          <w:color w:val="000000"/>
        </w:rPr>
        <w:t xml:space="preserve">, </w:t>
      </w:r>
      <w:r w:rsidR="008D094C">
        <w:rPr>
          <w:color w:val="000000"/>
        </w:rPr>
        <w:t>ugroziti</w:t>
      </w:r>
      <w:r>
        <w:rPr>
          <w:color w:val="000000"/>
        </w:rPr>
        <w:t xml:space="preserve"> </w:t>
      </w:r>
      <w:r w:rsidR="008D094C">
        <w:rPr>
          <w:color w:val="000000"/>
        </w:rPr>
        <w:t>život</w:t>
      </w:r>
      <w:r>
        <w:rPr>
          <w:color w:val="000000"/>
        </w:rPr>
        <w:t xml:space="preserve"> </w:t>
      </w:r>
      <w:r w:rsidR="008D094C">
        <w:rPr>
          <w:color w:val="000000"/>
        </w:rPr>
        <w:t>polaznika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zaposlenih</w:t>
      </w:r>
      <w:r>
        <w:rPr>
          <w:color w:val="000000"/>
        </w:rPr>
        <w:t xml:space="preserve">, </w:t>
      </w:r>
      <w:r w:rsidR="008D094C">
        <w:rPr>
          <w:color w:val="000000"/>
        </w:rPr>
        <w:t>odnosno</w:t>
      </w:r>
      <w:r>
        <w:rPr>
          <w:color w:val="000000"/>
        </w:rPr>
        <w:t xml:space="preserve"> </w:t>
      </w:r>
      <w:r w:rsidR="008D094C">
        <w:rPr>
          <w:color w:val="000000"/>
        </w:rPr>
        <w:t>naneti</w:t>
      </w:r>
      <w:r>
        <w:rPr>
          <w:color w:val="000000"/>
        </w:rPr>
        <w:t xml:space="preserve"> </w:t>
      </w:r>
      <w:r w:rsidR="008D094C">
        <w:rPr>
          <w:color w:val="000000"/>
        </w:rPr>
        <w:t>šteta</w:t>
      </w:r>
      <w:r>
        <w:rPr>
          <w:color w:val="000000"/>
        </w:rPr>
        <w:t xml:space="preserve"> </w:t>
      </w:r>
      <w:r w:rsidR="008D094C">
        <w:rPr>
          <w:color w:val="000000"/>
        </w:rPr>
        <w:t>imovini</w:t>
      </w:r>
      <w:r>
        <w:rPr>
          <w:color w:val="000000"/>
        </w:rPr>
        <w:t xml:space="preserve"> </w:t>
      </w:r>
      <w:r w:rsidR="008D094C">
        <w:rPr>
          <w:color w:val="000000"/>
        </w:rPr>
        <w:t>Centra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ličnoj</w:t>
      </w:r>
      <w:r>
        <w:rPr>
          <w:color w:val="000000"/>
        </w:rPr>
        <w:t xml:space="preserve"> </w:t>
      </w:r>
      <w:r w:rsidR="008D094C">
        <w:rPr>
          <w:color w:val="000000"/>
        </w:rPr>
        <w:t>imovini</w:t>
      </w:r>
      <w:r>
        <w:rPr>
          <w:color w:val="000000"/>
        </w:rPr>
        <w:t xml:space="preserve"> </w:t>
      </w:r>
      <w:r w:rsidR="008D094C">
        <w:rPr>
          <w:color w:val="000000"/>
        </w:rPr>
        <w:t>polaznika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12) </w:t>
      </w:r>
      <w:r w:rsidR="008D094C">
        <w:rPr>
          <w:color w:val="000000"/>
        </w:rPr>
        <w:t>učestvovanje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igrama</w:t>
      </w:r>
      <w:r>
        <w:rPr>
          <w:color w:val="000000"/>
        </w:rPr>
        <w:t xml:space="preserve"> </w:t>
      </w:r>
      <w:r w:rsidR="008D094C">
        <w:rPr>
          <w:color w:val="000000"/>
        </w:rPr>
        <w:t>na</w:t>
      </w:r>
      <w:r>
        <w:rPr>
          <w:color w:val="000000"/>
        </w:rPr>
        <w:t xml:space="preserve"> </w:t>
      </w:r>
      <w:r w:rsidR="008D094C">
        <w:rPr>
          <w:color w:val="000000"/>
        </w:rPr>
        <w:t>sreću</w:t>
      </w:r>
      <w:r>
        <w:rPr>
          <w:color w:val="000000"/>
        </w:rPr>
        <w:t xml:space="preserve">, </w:t>
      </w:r>
      <w:r w:rsidR="008D094C">
        <w:rPr>
          <w:color w:val="000000"/>
        </w:rPr>
        <w:t>kao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organizovanju</w:t>
      </w:r>
      <w:r>
        <w:rPr>
          <w:color w:val="000000"/>
        </w:rPr>
        <w:t xml:space="preserve"> </w:t>
      </w:r>
      <w:r w:rsidR="008D094C">
        <w:rPr>
          <w:color w:val="000000"/>
        </w:rPr>
        <w:t>igara</w:t>
      </w:r>
      <w:r>
        <w:rPr>
          <w:color w:val="000000"/>
        </w:rPr>
        <w:t xml:space="preserve"> </w:t>
      </w:r>
      <w:r w:rsidR="008D094C">
        <w:rPr>
          <w:color w:val="000000"/>
        </w:rPr>
        <w:t>na</w:t>
      </w:r>
      <w:r>
        <w:rPr>
          <w:color w:val="000000"/>
        </w:rPr>
        <w:t xml:space="preserve"> </w:t>
      </w:r>
      <w:r w:rsidR="008D094C">
        <w:rPr>
          <w:color w:val="000000"/>
        </w:rPr>
        <w:t>sreću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njihovom</w:t>
      </w:r>
      <w:r>
        <w:rPr>
          <w:color w:val="000000"/>
        </w:rPr>
        <w:t xml:space="preserve"> </w:t>
      </w:r>
      <w:r w:rsidR="008D094C">
        <w:rPr>
          <w:color w:val="000000"/>
        </w:rPr>
        <w:t>omogućavanju</w:t>
      </w:r>
      <w:r>
        <w:rPr>
          <w:color w:val="000000"/>
        </w:rPr>
        <w:t xml:space="preserve">, </w:t>
      </w:r>
      <w:r w:rsidR="008D094C">
        <w:rPr>
          <w:color w:val="000000"/>
        </w:rPr>
        <w:t>protivno</w:t>
      </w:r>
      <w:r>
        <w:rPr>
          <w:color w:val="000000"/>
        </w:rPr>
        <w:t xml:space="preserve"> </w:t>
      </w:r>
      <w:r w:rsidR="008D094C">
        <w:rPr>
          <w:color w:val="000000"/>
        </w:rPr>
        <w:t>odredbama</w:t>
      </w:r>
      <w:r>
        <w:rPr>
          <w:color w:val="000000"/>
        </w:rPr>
        <w:t xml:space="preserve"> </w:t>
      </w:r>
      <w:r w:rsidR="008D094C">
        <w:rPr>
          <w:color w:val="000000"/>
        </w:rPr>
        <w:t>posebnog</w:t>
      </w:r>
      <w:r>
        <w:rPr>
          <w:color w:val="000000"/>
        </w:rPr>
        <w:t xml:space="preserve"> </w:t>
      </w:r>
      <w:r w:rsidR="008D094C">
        <w:rPr>
          <w:color w:val="000000"/>
        </w:rPr>
        <w:t>zakona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13) </w:t>
      </w:r>
      <w:r w:rsidR="008D094C">
        <w:rPr>
          <w:color w:val="000000"/>
        </w:rPr>
        <w:t>unošenje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iznošenje</w:t>
      </w:r>
      <w:r>
        <w:rPr>
          <w:color w:val="000000"/>
        </w:rPr>
        <w:t xml:space="preserve"> </w:t>
      </w:r>
      <w:r w:rsidR="008D094C">
        <w:rPr>
          <w:color w:val="000000"/>
        </w:rPr>
        <w:t>uniforme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delova</w:t>
      </w:r>
      <w:r>
        <w:rPr>
          <w:color w:val="000000"/>
        </w:rPr>
        <w:t xml:space="preserve"> </w:t>
      </w:r>
      <w:r w:rsidR="008D094C">
        <w:rPr>
          <w:color w:val="000000"/>
        </w:rPr>
        <w:t>uniforme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iz</w:t>
      </w:r>
      <w:r>
        <w:rPr>
          <w:color w:val="000000"/>
        </w:rPr>
        <w:t xml:space="preserve"> </w:t>
      </w:r>
      <w:r w:rsidR="008D094C">
        <w:rPr>
          <w:color w:val="000000"/>
        </w:rPr>
        <w:t>kruga</w:t>
      </w:r>
      <w:r>
        <w:rPr>
          <w:color w:val="000000"/>
        </w:rPr>
        <w:t xml:space="preserve"> </w:t>
      </w:r>
      <w:r w:rsidR="008D094C">
        <w:rPr>
          <w:color w:val="000000"/>
        </w:rPr>
        <w:t>Centra</w:t>
      </w:r>
      <w:r>
        <w:rPr>
          <w:color w:val="000000"/>
        </w:rPr>
        <w:t xml:space="preserve"> </w:t>
      </w:r>
      <w:r w:rsidR="008D094C">
        <w:rPr>
          <w:color w:val="000000"/>
        </w:rPr>
        <w:t>bez</w:t>
      </w:r>
      <w:r>
        <w:rPr>
          <w:color w:val="000000"/>
        </w:rPr>
        <w:t xml:space="preserve"> </w:t>
      </w:r>
      <w:r w:rsidR="008D094C">
        <w:rPr>
          <w:color w:val="000000"/>
        </w:rPr>
        <w:t>odobrenja</w:t>
      </w:r>
      <w:r>
        <w:rPr>
          <w:color w:val="000000"/>
        </w:rPr>
        <w:t xml:space="preserve"> </w:t>
      </w:r>
      <w:r w:rsidR="008D094C">
        <w:rPr>
          <w:color w:val="000000"/>
        </w:rPr>
        <w:t>starešine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14) </w:t>
      </w:r>
      <w:r w:rsidR="008D094C">
        <w:rPr>
          <w:color w:val="000000"/>
        </w:rPr>
        <w:t>uvođenje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omogućavanje</w:t>
      </w:r>
      <w:r>
        <w:rPr>
          <w:color w:val="000000"/>
        </w:rPr>
        <w:t xml:space="preserve"> </w:t>
      </w:r>
      <w:r w:rsidR="008D094C">
        <w:rPr>
          <w:color w:val="000000"/>
        </w:rPr>
        <w:t>ulaska</w:t>
      </w:r>
      <w:r>
        <w:rPr>
          <w:color w:val="000000"/>
        </w:rPr>
        <w:t xml:space="preserve"> </w:t>
      </w:r>
      <w:r w:rsidR="008D094C">
        <w:rPr>
          <w:color w:val="000000"/>
        </w:rPr>
        <w:t>lica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krug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prostorije</w:t>
      </w:r>
      <w:r>
        <w:rPr>
          <w:color w:val="000000"/>
        </w:rPr>
        <w:t xml:space="preserve"> </w:t>
      </w:r>
      <w:r w:rsidR="008D094C">
        <w:rPr>
          <w:color w:val="000000"/>
        </w:rPr>
        <w:t>Centra</w:t>
      </w:r>
      <w:r>
        <w:rPr>
          <w:color w:val="000000"/>
        </w:rPr>
        <w:t xml:space="preserve"> </w:t>
      </w:r>
      <w:r w:rsidR="008D094C">
        <w:rPr>
          <w:color w:val="000000"/>
        </w:rPr>
        <w:t>bez</w:t>
      </w:r>
      <w:r>
        <w:rPr>
          <w:color w:val="000000"/>
        </w:rPr>
        <w:t xml:space="preserve"> </w:t>
      </w:r>
      <w:r w:rsidR="008D094C">
        <w:rPr>
          <w:color w:val="000000"/>
        </w:rPr>
        <w:t>odobrenja</w:t>
      </w:r>
      <w:r>
        <w:rPr>
          <w:color w:val="000000"/>
        </w:rPr>
        <w:t xml:space="preserve"> </w:t>
      </w:r>
      <w:r w:rsidR="008D094C">
        <w:rPr>
          <w:color w:val="000000"/>
        </w:rPr>
        <w:t>nadležnog</w:t>
      </w:r>
      <w:r>
        <w:rPr>
          <w:color w:val="000000"/>
        </w:rPr>
        <w:t xml:space="preserve"> </w:t>
      </w:r>
      <w:r w:rsidR="008D094C">
        <w:rPr>
          <w:color w:val="000000"/>
        </w:rPr>
        <w:t>starešine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b/>
          <w:color w:val="000000"/>
        </w:rPr>
        <w:t xml:space="preserve">15) </w:t>
      </w:r>
      <w:r w:rsidR="008D094C">
        <w:rPr>
          <w:b/>
          <w:color w:val="000000"/>
        </w:rPr>
        <w:t>unošenje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konzumiranje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alkohola</w:t>
      </w:r>
      <w:r>
        <w:rPr>
          <w:b/>
          <w:color w:val="000000"/>
        </w:rPr>
        <w:t xml:space="preserve">, </w:t>
      </w:r>
      <w:r w:rsidR="008D094C">
        <w:rPr>
          <w:b/>
          <w:color w:val="000000"/>
        </w:rPr>
        <w:t>opojnih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droga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drugih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psihoaktivnih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supstanci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Centar</w:t>
      </w:r>
      <w:r>
        <w:rPr>
          <w:b/>
          <w:color w:val="000000"/>
        </w:rPr>
        <w:t xml:space="preserve">, </w:t>
      </w:r>
      <w:r w:rsidR="008D094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dolazak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Centar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alkoholisanom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stanju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pod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dejstvom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droga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drugih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psihoaktivnih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supstanci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color w:val="000000"/>
        </w:rPr>
        <w:t xml:space="preserve">16) </w:t>
      </w:r>
      <w:r w:rsidR="008D094C">
        <w:rPr>
          <w:color w:val="000000"/>
        </w:rPr>
        <w:t>bavlјenje</w:t>
      </w:r>
      <w:r>
        <w:rPr>
          <w:color w:val="000000"/>
        </w:rPr>
        <w:t xml:space="preserve"> </w:t>
      </w:r>
      <w:r w:rsidR="008D094C">
        <w:rPr>
          <w:color w:val="000000"/>
        </w:rPr>
        <w:t>poslovima</w:t>
      </w:r>
      <w:r>
        <w:rPr>
          <w:color w:val="000000"/>
        </w:rPr>
        <w:t xml:space="preserve"> </w:t>
      </w:r>
      <w:r w:rsidR="008D094C">
        <w:rPr>
          <w:color w:val="000000"/>
        </w:rPr>
        <w:t>koji</w:t>
      </w:r>
      <w:r>
        <w:rPr>
          <w:color w:val="000000"/>
        </w:rPr>
        <w:t xml:space="preserve"> </w:t>
      </w:r>
      <w:r w:rsidR="008D094C">
        <w:rPr>
          <w:color w:val="000000"/>
        </w:rPr>
        <w:t>su</w:t>
      </w:r>
      <w:r>
        <w:rPr>
          <w:color w:val="000000"/>
        </w:rPr>
        <w:t xml:space="preserve"> </w:t>
      </w:r>
      <w:r w:rsidR="008D094C">
        <w:rPr>
          <w:color w:val="000000"/>
        </w:rPr>
        <w:t>nespojivi</w:t>
      </w:r>
      <w:r>
        <w:rPr>
          <w:color w:val="000000"/>
        </w:rPr>
        <w:t xml:space="preserve"> </w:t>
      </w:r>
      <w:r w:rsidR="008D094C">
        <w:rPr>
          <w:color w:val="000000"/>
        </w:rPr>
        <w:t>sa</w:t>
      </w:r>
      <w:r>
        <w:rPr>
          <w:color w:val="000000"/>
        </w:rPr>
        <w:t xml:space="preserve"> </w:t>
      </w:r>
      <w:r w:rsidR="008D094C">
        <w:rPr>
          <w:color w:val="000000"/>
        </w:rPr>
        <w:t>službenom</w:t>
      </w:r>
      <w:r>
        <w:rPr>
          <w:color w:val="000000"/>
        </w:rPr>
        <w:t xml:space="preserve"> </w:t>
      </w:r>
      <w:r w:rsidR="008D094C">
        <w:rPr>
          <w:color w:val="000000"/>
        </w:rPr>
        <w:t>dužnošću</w:t>
      </w:r>
      <w:r>
        <w:rPr>
          <w:color w:val="000000"/>
        </w:rPr>
        <w:t xml:space="preserve"> </w:t>
      </w:r>
      <w:r w:rsidR="008D094C">
        <w:rPr>
          <w:color w:val="000000"/>
        </w:rPr>
        <w:t>zaposlenih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Ministarstvu</w:t>
      </w:r>
      <w:r>
        <w:rPr>
          <w:color w:val="000000"/>
        </w:rPr>
        <w:t xml:space="preserve">,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vreme</w:t>
      </w:r>
      <w:r>
        <w:rPr>
          <w:color w:val="000000"/>
        </w:rPr>
        <w:t xml:space="preserve"> </w:t>
      </w:r>
      <w:r w:rsidR="008D094C">
        <w:rPr>
          <w:color w:val="000000"/>
        </w:rPr>
        <w:t>trajanja</w:t>
      </w:r>
      <w:r>
        <w:rPr>
          <w:color w:val="000000"/>
        </w:rPr>
        <w:t xml:space="preserve"> </w:t>
      </w:r>
      <w:r w:rsidR="008D094C">
        <w:rPr>
          <w:color w:val="000000"/>
        </w:rPr>
        <w:t>obuke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17) </w:t>
      </w:r>
      <w:r w:rsidR="008D094C">
        <w:rPr>
          <w:color w:val="000000"/>
        </w:rPr>
        <w:t>radnje</w:t>
      </w:r>
      <w:r>
        <w:rPr>
          <w:color w:val="000000"/>
        </w:rPr>
        <w:t xml:space="preserve"> </w:t>
      </w:r>
      <w:r w:rsidR="008D094C">
        <w:rPr>
          <w:color w:val="000000"/>
        </w:rPr>
        <w:t>kojima</w:t>
      </w:r>
      <w:r>
        <w:rPr>
          <w:color w:val="000000"/>
        </w:rPr>
        <w:t xml:space="preserve"> </w:t>
      </w:r>
      <w:r w:rsidR="008D094C">
        <w:rPr>
          <w:color w:val="000000"/>
        </w:rPr>
        <w:t>se</w:t>
      </w:r>
      <w:r>
        <w:rPr>
          <w:color w:val="000000"/>
        </w:rPr>
        <w:t xml:space="preserve"> </w:t>
      </w:r>
      <w:r w:rsidR="008D094C">
        <w:rPr>
          <w:color w:val="000000"/>
        </w:rPr>
        <w:t>povređuje</w:t>
      </w:r>
      <w:r>
        <w:rPr>
          <w:color w:val="000000"/>
        </w:rPr>
        <w:t xml:space="preserve"> </w:t>
      </w:r>
      <w:r w:rsidR="008D094C">
        <w:rPr>
          <w:color w:val="000000"/>
        </w:rPr>
        <w:t>čast</w:t>
      </w:r>
      <w:r>
        <w:rPr>
          <w:color w:val="000000"/>
        </w:rPr>
        <w:t xml:space="preserve">, </w:t>
      </w:r>
      <w:r w:rsidR="008D094C">
        <w:rPr>
          <w:color w:val="000000"/>
        </w:rPr>
        <w:t>ugled</w:t>
      </w:r>
      <w:r>
        <w:rPr>
          <w:color w:val="000000"/>
        </w:rPr>
        <w:t xml:space="preserve">, </w:t>
      </w:r>
      <w:r w:rsidR="008D094C">
        <w:rPr>
          <w:color w:val="000000"/>
        </w:rPr>
        <w:t>lično</w:t>
      </w:r>
      <w:r>
        <w:rPr>
          <w:color w:val="000000"/>
        </w:rPr>
        <w:t xml:space="preserve"> </w:t>
      </w:r>
      <w:r w:rsidR="008D094C">
        <w:rPr>
          <w:color w:val="000000"/>
        </w:rPr>
        <w:t>dostojanstvo</w:t>
      </w:r>
      <w:r>
        <w:rPr>
          <w:color w:val="000000"/>
        </w:rPr>
        <w:t xml:space="preserve">, </w:t>
      </w:r>
      <w:r w:rsidR="008D094C">
        <w:rPr>
          <w:color w:val="000000"/>
        </w:rPr>
        <w:t>vrši</w:t>
      </w:r>
      <w:r>
        <w:rPr>
          <w:color w:val="000000"/>
        </w:rPr>
        <w:t xml:space="preserve"> </w:t>
      </w:r>
      <w:r w:rsidR="008D094C">
        <w:rPr>
          <w:color w:val="000000"/>
        </w:rPr>
        <w:t>diskriminacija</w:t>
      </w:r>
      <w:r>
        <w:rPr>
          <w:color w:val="000000"/>
        </w:rPr>
        <w:t xml:space="preserve"> </w:t>
      </w:r>
      <w:r w:rsidR="008D094C">
        <w:rPr>
          <w:color w:val="000000"/>
        </w:rPr>
        <w:t>po</w:t>
      </w:r>
      <w:r>
        <w:rPr>
          <w:color w:val="000000"/>
        </w:rPr>
        <w:t xml:space="preserve"> </w:t>
      </w:r>
      <w:r w:rsidR="008D094C">
        <w:rPr>
          <w:color w:val="000000"/>
        </w:rPr>
        <w:t>bilo</w:t>
      </w:r>
      <w:r>
        <w:rPr>
          <w:color w:val="000000"/>
        </w:rPr>
        <w:t xml:space="preserve"> </w:t>
      </w:r>
      <w:r w:rsidR="008D094C">
        <w:rPr>
          <w:color w:val="000000"/>
        </w:rPr>
        <w:t>kom</w:t>
      </w:r>
      <w:r>
        <w:rPr>
          <w:color w:val="000000"/>
        </w:rPr>
        <w:t xml:space="preserve"> </w:t>
      </w:r>
      <w:r w:rsidR="008D094C">
        <w:rPr>
          <w:color w:val="000000"/>
        </w:rPr>
        <w:t>osnovu</w:t>
      </w:r>
      <w:r>
        <w:rPr>
          <w:color w:val="000000"/>
        </w:rPr>
        <w:t xml:space="preserve">, </w:t>
      </w:r>
      <w:r w:rsidR="008D094C">
        <w:rPr>
          <w:color w:val="000000"/>
        </w:rPr>
        <w:t>vrši</w:t>
      </w:r>
      <w:r>
        <w:rPr>
          <w:color w:val="000000"/>
        </w:rPr>
        <w:t xml:space="preserve"> </w:t>
      </w:r>
      <w:r w:rsidR="008D094C">
        <w:rPr>
          <w:color w:val="000000"/>
        </w:rPr>
        <w:t>zlostavlјanje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nasilјe</w:t>
      </w:r>
      <w:r>
        <w:rPr>
          <w:color w:val="000000"/>
        </w:rPr>
        <w:t xml:space="preserve"> </w:t>
      </w:r>
      <w:r w:rsidR="008D094C">
        <w:rPr>
          <w:color w:val="000000"/>
        </w:rPr>
        <w:t>prema</w:t>
      </w:r>
      <w:r>
        <w:rPr>
          <w:color w:val="000000"/>
        </w:rPr>
        <w:t xml:space="preserve"> </w:t>
      </w:r>
      <w:r w:rsidR="008D094C">
        <w:rPr>
          <w:color w:val="000000"/>
        </w:rPr>
        <w:t>trenerima</w:t>
      </w:r>
      <w:r>
        <w:rPr>
          <w:color w:val="000000"/>
        </w:rPr>
        <w:t xml:space="preserve">, </w:t>
      </w:r>
      <w:r w:rsidR="008D094C">
        <w:rPr>
          <w:color w:val="000000"/>
        </w:rPr>
        <w:t>mentorima</w:t>
      </w:r>
      <w:r>
        <w:rPr>
          <w:color w:val="000000"/>
        </w:rPr>
        <w:t xml:space="preserve">, </w:t>
      </w:r>
      <w:r w:rsidR="008D094C">
        <w:rPr>
          <w:color w:val="000000"/>
        </w:rPr>
        <w:t>saradnicima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drugim</w:t>
      </w:r>
      <w:r>
        <w:rPr>
          <w:color w:val="000000"/>
        </w:rPr>
        <w:t xml:space="preserve"> </w:t>
      </w:r>
      <w:r w:rsidR="008D094C">
        <w:rPr>
          <w:color w:val="000000"/>
        </w:rPr>
        <w:t>zaposlenim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Centru</w:t>
      </w:r>
      <w:r>
        <w:rPr>
          <w:color w:val="000000"/>
        </w:rPr>
        <w:t xml:space="preserve">, </w:t>
      </w:r>
      <w:r w:rsidR="008D094C">
        <w:rPr>
          <w:color w:val="000000"/>
        </w:rPr>
        <w:t>polaznicima</w:t>
      </w:r>
      <w:r>
        <w:rPr>
          <w:color w:val="000000"/>
        </w:rPr>
        <w:t xml:space="preserve"> </w:t>
      </w:r>
      <w:r w:rsidR="008D094C">
        <w:rPr>
          <w:color w:val="000000"/>
        </w:rPr>
        <w:t>stručnog</w:t>
      </w:r>
      <w:r>
        <w:rPr>
          <w:color w:val="000000"/>
        </w:rPr>
        <w:t xml:space="preserve"> </w:t>
      </w:r>
      <w:r w:rsidR="008D094C">
        <w:rPr>
          <w:color w:val="000000"/>
        </w:rPr>
        <w:t>osposoblјavanja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usvršavanja</w:t>
      </w:r>
      <w:r>
        <w:rPr>
          <w:color w:val="000000"/>
        </w:rPr>
        <w:t xml:space="preserve">, </w:t>
      </w:r>
      <w:r w:rsidR="008D094C">
        <w:rPr>
          <w:color w:val="000000"/>
        </w:rPr>
        <w:t>kao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prema</w:t>
      </w:r>
      <w:r>
        <w:rPr>
          <w:color w:val="000000"/>
        </w:rPr>
        <w:t xml:space="preserve"> </w:t>
      </w:r>
      <w:r w:rsidR="008D094C">
        <w:rPr>
          <w:color w:val="000000"/>
        </w:rPr>
        <w:t>građanima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18) </w:t>
      </w:r>
      <w:r w:rsidR="008D094C">
        <w:rPr>
          <w:color w:val="000000"/>
        </w:rPr>
        <w:t>ponašanje</w:t>
      </w:r>
      <w:r>
        <w:rPr>
          <w:color w:val="000000"/>
        </w:rPr>
        <w:t xml:space="preserve"> </w:t>
      </w:r>
      <w:r w:rsidR="008D094C">
        <w:rPr>
          <w:color w:val="000000"/>
        </w:rPr>
        <w:t>koje</w:t>
      </w:r>
      <w:r>
        <w:rPr>
          <w:color w:val="000000"/>
        </w:rPr>
        <w:t xml:space="preserve"> </w:t>
      </w:r>
      <w:r w:rsidR="008D094C">
        <w:rPr>
          <w:color w:val="000000"/>
        </w:rPr>
        <w:t>šteti</w:t>
      </w:r>
      <w:r>
        <w:rPr>
          <w:color w:val="000000"/>
        </w:rPr>
        <w:t xml:space="preserve"> </w:t>
      </w:r>
      <w:r w:rsidR="008D094C">
        <w:rPr>
          <w:color w:val="000000"/>
        </w:rPr>
        <w:t>ugledu</w:t>
      </w:r>
      <w:r>
        <w:rPr>
          <w:color w:val="000000"/>
        </w:rPr>
        <w:t xml:space="preserve"> </w:t>
      </w:r>
      <w:r w:rsidR="008D094C">
        <w:rPr>
          <w:color w:val="000000"/>
        </w:rPr>
        <w:t>Ministarstva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narušava</w:t>
      </w:r>
      <w:r>
        <w:rPr>
          <w:color w:val="000000"/>
        </w:rPr>
        <w:t xml:space="preserve"> </w:t>
      </w:r>
      <w:r w:rsidR="008D094C">
        <w:rPr>
          <w:color w:val="000000"/>
        </w:rPr>
        <w:t>odnose</w:t>
      </w:r>
      <w:r>
        <w:rPr>
          <w:color w:val="000000"/>
        </w:rPr>
        <w:t xml:space="preserve"> </w:t>
      </w:r>
      <w:r w:rsidR="008D094C">
        <w:rPr>
          <w:color w:val="000000"/>
        </w:rPr>
        <w:t>među</w:t>
      </w:r>
      <w:r>
        <w:rPr>
          <w:color w:val="000000"/>
        </w:rPr>
        <w:t xml:space="preserve"> </w:t>
      </w:r>
      <w:r w:rsidR="008D094C">
        <w:rPr>
          <w:color w:val="000000"/>
        </w:rPr>
        <w:t>polaznicima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19) </w:t>
      </w:r>
      <w:r w:rsidR="008D094C">
        <w:rPr>
          <w:color w:val="000000"/>
        </w:rPr>
        <w:t>uništenje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oštećenje</w:t>
      </w:r>
      <w:r>
        <w:rPr>
          <w:color w:val="000000"/>
        </w:rPr>
        <w:t xml:space="preserve"> </w:t>
      </w:r>
      <w:r w:rsidR="008D094C">
        <w:rPr>
          <w:color w:val="000000"/>
        </w:rPr>
        <w:t>imovine</w:t>
      </w:r>
      <w:r>
        <w:rPr>
          <w:color w:val="000000"/>
        </w:rPr>
        <w:t xml:space="preserve"> </w:t>
      </w:r>
      <w:r w:rsidR="008D094C">
        <w:rPr>
          <w:color w:val="000000"/>
        </w:rPr>
        <w:t>Centra</w:t>
      </w:r>
      <w:r>
        <w:rPr>
          <w:color w:val="000000"/>
        </w:rPr>
        <w:t xml:space="preserve">, </w:t>
      </w:r>
      <w:r w:rsidR="008D094C">
        <w:rPr>
          <w:color w:val="000000"/>
        </w:rPr>
        <w:t>kao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uniforme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druge</w:t>
      </w:r>
      <w:r>
        <w:rPr>
          <w:color w:val="000000"/>
        </w:rPr>
        <w:t xml:space="preserve"> </w:t>
      </w:r>
      <w:r w:rsidR="008D094C">
        <w:rPr>
          <w:color w:val="000000"/>
        </w:rPr>
        <w:t>opreme</w:t>
      </w:r>
      <w:r>
        <w:rPr>
          <w:color w:val="000000"/>
        </w:rPr>
        <w:t xml:space="preserve"> </w:t>
      </w:r>
      <w:r w:rsidR="008D094C">
        <w:rPr>
          <w:color w:val="000000"/>
        </w:rPr>
        <w:t>kojom</w:t>
      </w:r>
      <w:r>
        <w:rPr>
          <w:color w:val="000000"/>
        </w:rPr>
        <w:t xml:space="preserve"> </w:t>
      </w:r>
      <w:r w:rsidR="008D094C">
        <w:rPr>
          <w:color w:val="000000"/>
        </w:rPr>
        <w:t>je</w:t>
      </w:r>
      <w:r>
        <w:rPr>
          <w:color w:val="000000"/>
        </w:rPr>
        <w:t xml:space="preserve"> </w:t>
      </w:r>
      <w:r w:rsidR="008D094C">
        <w:rPr>
          <w:color w:val="000000"/>
        </w:rPr>
        <w:t>polaznik</w:t>
      </w:r>
      <w:r>
        <w:rPr>
          <w:color w:val="000000"/>
        </w:rPr>
        <w:t xml:space="preserve"> </w:t>
      </w:r>
      <w:r w:rsidR="008D094C">
        <w:rPr>
          <w:color w:val="000000"/>
        </w:rPr>
        <w:t>zadužen</w:t>
      </w:r>
      <w:r>
        <w:rPr>
          <w:color w:val="000000"/>
        </w:rPr>
        <w:t xml:space="preserve">, </w:t>
      </w:r>
      <w:r w:rsidR="008D094C">
        <w:rPr>
          <w:color w:val="000000"/>
        </w:rPr>
        <w:t>usled</w:t>
      </w:r>
      <w:r>
        <w:rPr>
          <w:color w:val="000000"/>
        </w:rPr>
        <w:t xml:space="preserve"> </w:t>
      </w:r>
      <w:r w:rsidR="008D094C">
        <w:rPr>
          <w:color w:val="000000"/>
        </w:rPr>
        <w:t>namere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grube</w:t>
      </w:r>
      <w:r>
        <w:rPr>
          <w:color w:val="000000"/>
        </w:rPr>
        <w:t xml:space="preserve"> </w:t>
      </w:r>
      <w:r w:rsidR="008D094C">
        <w:rPr>
          <w:color w:val="000000"/>
        </w:rPr>
        <w:t>nepažnje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20) </w:t>
      </w:r>
      <w:r w:rsidR="008D094C">
        <w:rPr>
          <w:color w:val="000000"/>
        </w:rPr>
        <w:t>nedozvolјeno</w:t>
      </w:r>
      <w:r>
        <w:rPr>
          <w:color w:val="000000"/>
        </w:rPr>
        <w:t xml:space="preserve"> </w:t>
      </w:r>
      <w:r w:rsidR="008D094C">
        <w:rPr>
          <w:color w:val="000000"/>
        </w:rPr>
        <w:t>pružanje</w:t>
      </w:r>
      <w:r>
        <w:rPr>
          <w:color w:val="000000"/>
        </w:rPr>
        <w:t xml:space="preserve"> </w:t>
      </w:r>
      <w:r w:rsidR="008D094C">
        <w:rPr>
          <w:color w:val="000000"/>
        </w:rPr>
        <w:t>pomoći</w:t>
      </w:r>
      <w:r>
        <w:rPr>
          <w:color w:val="000000"/>
        </w:rPr>
        <w:t xml:space="preserve"> </w:t>
      </w:r>
      <w:r w:rsidR="008D094C">
        <w:rPr>
          <w:color w:val="000000"/>
        </w:rPr>
        <w:t>drugim</w:t>
      </w:r>
      <w:r>
        <w:rPr>
          <w:color w:val="000000"/>
        </w:rPr>
        <w:t xml:space="preserve"> </w:t>
      </w:r>
      <w:r w:rsidR="008D094C">
        <w:rPr>
          <w:color w:val="000000"/>
        </w:rPr>
        <w:t>polaznicima</w:t>
      </w:r>
      <w:r>
        <w:rPr>
          <w:color w:val="000000"/>
        </w:rPr>
        <w:t xml:space="preserve"> </w:t>
      </w:r>
      <w:r w:rsidR="008D094C">
        <w:rPr>
          <w:color w:val="000000"/>
        </w:rPr>
        <w:t>prilikom</w:t>
      </w:r>
      <w:r>
        <w:rPr>
          <w:color w:val="000000"/>
        </w:rPr>
        <w:t xml:space="preserve"> </w:t>
      </w:r>
      <w:r w:rsidR="008D094C">
        <w:rPr>
          <w:color w:val="000000"/>
        </w:rPr>
        <w:t>provere</w:t>
      </w:r>
      <w:r>
        <w:rPr>
          <w:color w:val="000000"/>
        </w:rPr>
        <w:t xml:space="preserve"> </w:t>
      </w:r>
      <w:r w:rsidR="008D094C">
        <w:rPr>
          <w:color w:val="000000"/>
        </w:rPr>
        <w:t>znanja</w:t>
      </w:r>
      <w:r>
        <w:rPr>
          <w:color w:val="000000"/>
        </w:rPr>
        <w:t xml:space="preserve">, </w:t>
      </w:r>
      <w:r w:rsidR="008D094C">
        <w:rPr>
          <w:color w:val="000000"/>
        </w:rPr>
        <w:t>ukoliko</w:t>
      </w:r>
      <w:r>
        <w:rPr>
          <w:color w:val="000000"/>
        </w:rPr>
        <w:t xml:space="preserve"> </w:t>
      </w:r>
      <w:r w:rsidR="008D094C">
        <w:rPr>
          <w:color w:val="000000"/>
        </w:rPr>
        <w:t>provera</w:t>
      </w:r>
      <w:r>
        <w:rPr>
          <w:color w:val="000000"/>
        </w:rPr>
        <w:t xml:space="preserve"> </w:t>
      </w:r>
      <w:r w:rsidR="008D094C">
        <w:rPr>
          <w:color w:val="000000"/>
        </w:rPr>
        <w:t>ima</w:t>
      </w:r>
      <w:r>
        <w:rPr>
          <w:color w:val="000000"/>
        </w:rPr>
        <w:t xml:space="preserve"> </w:t>
      </w:r>
      <w:r w:rsidR="008D094C">
        <w:rPr>
          <w:color w:val="000000"/>
        </w:rPr>
        <w:t>karakter</w:t>
      </w:r>
      <w:r>
        <w:rPr>
          <w:color w:val="000000"/>
        </w:rPr>
        <w:t xml:space="preserve"> </w:t>
      </w:r>
      <w:r w:rsidR="008D094C">
        <w:rPr>
          <w:color w:val="000000"/>
        </w:rPr>
        <w:t>završne</w:t>
      </w:r>
      <w:r>
        <w:rPr>
          <w:color w:val="000000"/>
        </w:rPr>
        <w:t xml:space="preserve"> </w:t>
      </w:r>
      <w:r w:rsidR="008D094C">
        <w:rPr>
          <w:color w:val="000000"/>
        </w:rPr>
        <w:t>provere</w:t>
      </w:r>
      <w:r>
        <w:rPr>
          <w:color w:val="000000"/>
        </w:rPr>
        <w:t xml:space="preserve"> </w:t>
      </w:r>
      <w:r w:rsidR="008D094C">
        <w:rPr>
          <w:color w:val="000000"/>
        </w:rPr>
        <w:t>znanja</w:t>
      </w:r>
      <w:r>
        <w:rPr>
          <w:color w:val="000000"/>
        </w:rPr>
        <w:t xml:space="preserve"> </w:t>
      </w:r>
      <w:r w:rsidR="008D094C">
        <w:rPr>
          <w:color w:val="000000"/>
        </w:rPr>
        <w:t>iz</w:t>
      </w:r>
      <w:r>
        <w:rPr>
          <w:color w:val="000000"/>
        </w:rPr>
        <w:t xml:space="preserve"> </w:t>
      </w:r>
      <w:r w:rsidR="008D094C">
        <w:rPr>
          <w:color w:val="000000"/>
        </w:rPr>
        <w:t>određenog</w:t>
      </w:r>
      <w:r>
        <w:rPr>
          <w:color w:val="000000"/>
        </w:rPr>
        <w:t xml:space="preserve"> </w:t>
      </w:r>
      <w:r w:rsidR="008D094C">
        <w:rPr>
          <w:color w:val="000000"/>
        </w:rPr>
        <w:t>predmeta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modula</w:t>
      </w:r>
      <w:r>
        <w:rPr>
          <w:color w:val="000000"/>
        </w:rPr>
        <w:t xml:space="preserve">, </w:t>
      </w:r>
      <w:r w:rsidR="008D094C">
        <w:rPr>
          <w:color w:val="000000"/>
        </w:rPr>
        <w:t>tj</w:t>
      </w:r>
      <w:r>
        <w:rPr>
          <w:color w:val="000000"/>
        </w:rPr>
        <w:t xml:space="preserve">. </w:t>
      </w:r>
      <w:r w:rsidR="008D094C">
        <w:rPr>
          <w:color w:val="000000"/>
        </w:rPr>
        <w:t>karakter</w:t>
      </w:r>
      <w:r>
        <w:rPr>
          <w:color w:val="000000"/>
        </w:rPr>
        <w:t xml:space="preserve"> </w:t>
      </w:r>
      <w:r w:rsidR="008D094C">
        <w:rPr>
          <w:color w:val="000000"/>
        </w:rPr>
        <w:t>završnog</w:t>
      </w:r>
      <w:r>
        <w:rPr>
          <w:color w:val="000000"/>
        </w:rPr>
        <w:t xml:space="preserve"> </w:t>
      </w:r>
      <w:r w:rsidR="008D094C">
        <w:rPr>
          <w:color w:val="000000"/>
        </w:rPr>
        <w:t>ispita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21) </w:t>
      </w:r>
      <w:r w:rsidR="008D094C">
        <w:rPr>
          <w:color w:val="000000"/>
        </w:rPr>
        <w:t>nedozvolјeno</w:t>
      </w:r>
      <w:r>
        <w:rPr>
          <w:color w:val="000000"/>
        </w:rPr>
        <w:t xml:space="preserve"> </w:t>
      </w:r>
      <w:r w:rsidR="008D094C">
        <w:rPr>
          <w:color w:val="000000"/>
        </w:rPr>
        <w:t>korišćenje</w:t>
      </w:r>
      <w:r>
        <w:rPr>
          <w:color w:val="000000"/>
        </w:rPr>
        <w:t xml:space="preserve"> </w:t>
      </w:r>
      <w:r w:rsidR="008D094C">
        <w:rPr>
          <w:color w:val="000000"/>
        </w:rPr>
        <w:t>tekstova</w:t>
      </w:r>
      <w:r>
        <w:rPr>
          <w:color w:val="000000"/>
        </w:rPr>
        <w:t xml:space="preserve">, </w:t>
      </w:r>
      <w:r w:rsidR="008D094C">
        <w:rPr>
          <w:color w:val="000000"/>
        </w:rPr>
        <w:t>beležaka</w:t>
      </w:r>
      <w:r>
        <w:rPr>
          <w:color w:val="000000"/>
        </w:rPr>
        <w:t xml:space="preserve">, </w:t>
      </w:r>
      <w:r w:rsidR="008D094C">
        <w:rPr>
          <w:color w:val="000000"/>
        </w:rPr>
        <w:t>uređaja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elektronsku</w:t>
      </w:r>
      <w:r>
        <w:rPr>
          <w:color w:val="000000"/>
        </w:rPr>
        <w:t xml:space="preserve"> </w:t>
      </w:r>
      <w:r w:rsidR="008D094C">
        <w:rPr>
          <w:color w:val="000000"/>
        </w:rPr>
        <w:t>obradu</w:t>
      </w:r>
      <w:r>
        <w:rPr>
          <w:color w:val="000000"/>
        </w:rPr>
        <w:t xml:space="preserve"> </w:t>
      </w:r>
      <w:r w:rsidR="008D094C">
        <w:rPr>
          <w:color w:val="000000"/>
        </w:rPr>
        <w:t>podataka</w:t>
      </w:r>
      <w:r>
        <w:rPr>
          <w:color w:val="000000"/>
        </w:rPr>
        <w:t xml:space="preserve">, </w:t>
      </w:r>
      <w:r w:rsidR="008D094C">
        <w:rPr>
          <w:color w:val="000000"/>
        </w:rPr>
        <w:t>uređaja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dalјinski</w:t>
      </w:r>
      <w:r>
        <w:rPr>
          <w:color w:val="000000"/>
        </w:rPr>
        <w:t xml:space="preserve"> </w:t>
      </w:r>
      <w:r w:rsidR="008D094C">
        <w:rPr>
          <w:color w:val="000000"/>
        </w:rPr>
        <w:t>prenos</w:t>
      </w:r>
      <w:r>
        <w:rPr>
          <w:color w:val="000000"/>
        </w:rPr>
        <w:t xml:space="preserve"> </w:t>
      </w:r>
      <w:r w:rsidR="008D094C">
        <w:rPr>
          <w:color w:val="000000"/>
        </w:rPr>
        <w:t>podataka</w:t>
      </w:r>
      <w:r>
        <w:rPr>
          <w:color w:val="000000"/>
        </w:rPr>
        <w:t xml:space="preserve">, </w:t>
      </w:r>
      <w:r w:rsidR="008D094C">
        <w:rPr>
          <w:color w:val="000000"/>
        </w:rPr>
        <w:t>slike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glasa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promena</w:t>
      </w:r>
      <w:r>
        <w:rPr>
          <w:color w:val="000000"/>
        </w:rPr>
        <w:t xml:space="preserve"> </w:t>
      </w:r>
      <w:r w:rsidR="008D094C">
        <w:rPr>
          <w:color w:val="000000"/>
        </w:rPr>
        <w:t>pitanja</w:t>
      </w:r>
      <w:r>
        <w:rPr>
          <w:color w:val="000000"/>
        </w:rPr>
        <w:t xml:space="preserve"> </w:t>
      </w:r>
      <w:r w:rsidR="008D094C">
        <w:rPr>
          <w:color w:val="000000"/>
        </w:rPr>
        <w:t>bez</w:t>
      </w:r>
      <w:r>
        <w:rPr>
          <w:color w:val="000000"/>
        </w:rPr>
        <w:t xml:space="preserve"> </w:t>
      </w:r>
      <w:r w:rsidR="008D094C">
        <w:rPr>
          <w:color w:val="000000"/>
        </w:rPr>
        <w:t>saglasnosti</w:t>
      </w:r>
      <w:r>
        <w:rPr>
          <w:color w:val="000000"/>
        </w:rPr>
        <w:t xml:space="preserve"> </w:t>
      </w:r>
      <w:r w:rsidR="008D094C">
        <w:rPr>
          <w:color w:val="000000"/>
        </w:rPr>
        <w:t>trenera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vreme</w:t>
      </w:r>
      <w:r>
        <w:rPr>
          <w:color w:val="000000"/>
        </w:rPr>
        <w:t xml:space="preserve"> </w:t>
      </w:r>
      <w:r w:rsidR="008D094C">
        <w:rPr>
          <w:color w:val="000000"/>
        </w:rPr>
        <w:t>provere</w:t>
      </w:r>
      <w:r>
        <w:rPr>
          <w:color w:val="000000"/>
        </w:rPr>
        <w:t xml:space="preserve"> </w:t>
      </w:r>
      <w:r w:rsidR="008D094C">
        <w:rPr>
          <w:color w:val="000000"/>
        </w:rPr>
        <w:t>znanja</w:t>
      </w:r>
      <w:r>
        <w:rPr>
          <w:color w:val="000000"/>
        </w:rPr>
        <w:t xml:space="preserve">, </w:t>
      </w:r>
      <w:r w:rsidR="008D094C">
        <w:rPr>
          <w:color w:val="000000"/>
        </w:rPr>
        <w:t>ukoliko</w:t>
      </w:r>
      <w:r>
        <w:rPr>
          <w:color w:val="000000"/>
        </w:rPr>
        <w:t xml:space="preserve"> </w:t>
      </w:r>
      <w:r w:rsidR="008D094C">
        <w:rPr>
          <w:color w:val="000000"/>
        </w:rPr>
        <w:t>provera</w:t>
      </w:r>
      <w:r>
        <w:rPr>
          <w:color w:val="000000"/>
        </w:rPr>
        <w:t xml:space="preserve"> </w:t>
      </w:r>
      <w:r w:rsidR="008D094C">
        <w:rPr>
          <w:color w:val="000000"/>
        </w:rPr>
        <w:t>ima</w:t>
      </w:r>
      <w:r>
        <w:rPr>
          <w:color w:val="000000"/>
        </w:rPr>
        <w:t xml:space="preserve"> </w:t>
      </w:r>
      <w:r w:rsidR="008D094C">
        <w:rPr>
          <w:color w:val="000000"/>
        </w:rPr>
        <w:t>karakter</w:t>
      </w:r>
      <w:r>
        <w:rPr>
          <w:color w:val="000000"/>
        </w:rPr>
        <w:t xml:space="preserve"> </w:t>
      </w:r>
      <w:r w:rsidR="008D094C">
        <w:rPr>
          <w:color w:val="000000"/>
        </w:rPr>
        <w:t>završne</w:t>
      </w:r>
      <w:r>
        <w:rPr>
          <w:color w:val="000000"/>
        </w:rPr>
        <w:t xml:space="preserve"> </w:t>
      </w:r>
      <w:r w:rsidR="008D094C">
        <w:rPr>
          <w:color w:val="000000"/>
        </w:rPr>
        <w:t>provere</w:t>
      </w:r>
      <w:r>
        <w:rPr>
          <w:color w:val="000000"/>
        </w:rPr>
        <w:t xml:space="preserve"> </w:t>
      </w:r>
      <w:r w:rsidR="008D094C">
        <w:rPr>
          <w:color w:val="000000"/>
        </w:rPr>
        <w:t>znanja</w:t>
      </w:r>
      <w:r>
        <w:rPr>
          <w:color w:val="000000"/>
        </w:rPr>
        <w:t xml:space="preserve"> </w:t>
      </w:r>
      <w:r w:rsidR="008D094C">
        <w:rPr>
          <w:color w:val="000000"/>
        </w:rPr>
        <w:t>iz</w:t>
      </w:r>
      <w:r>
        <w:rPr>
          <w:color w:val="000000"/>
        </w:rPr>
        <w:t xml:space="preserve"> </w:t>
      </w:r>
      <w:r w:rsidR="008D094C">
        <w:rPr>
          <w:color w:val="000000"/>
        </w:rPr>
        <w:t>određenog</w:t>
      </w:r>
      <w:r>
        <w:rPr>
          <w:color w:val="000000"/>
        </w:rPr>
        <w:t xml:space="preserve"> </w:t>
      </w:r>
      <w:r w:rsidR="008D094C">
        <w:rPr>
          <w:color w:val="000000"/>
        </w:rPr>
        <w:t>predmeta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modula</w:t>
      </w:r>
      <w:r>
        <w:rPr>
          <w:color w:val="000000"/>
        </w:rPr>
        <w:t xml:space="preserve">, </w:t>
      </w:r>
      <w:r w:rsidR="008D094C">
        <w:rPr>
          <w:color w:val="000000"/>
        </w:rPr>
        <w:t>tj</w:t>
      </w:r>
      <w:r>
        <w:rPr>
          <w:color w:val="000000"/>
        </w:rPr>
        <w:t xml:space="preserve">. </w:t>
      </w:r>
      <w:r w:rsidR="008D094C">
        <w:rPr>
          <w:color w:val="000000"/>
        </w:rPr>
        <w:t>karakter</w:t>
      </w:r>
      <w:r>
        <w:rPr>
          <w:color w:val="000000"/>
        </w:rPr>
        <w:t xml:space="preserve"> </w:t>
      </w:r>
      <w:r w:rsidR="008D094C">
        <w:rPr>
          <w:color w:val="000000"/>
        </w:rPr>
        <w:t>završnog</w:t>
      </w:r>
      <w:r>
        <w:rPr>
          <w:color w:val="000000"/>
        </w:rPr>
        <w:t xml:space="preserve"> </w:t>
      </w:r>
      <w:r w:rsidR="008D094C">
        <w:rPr>
          <w:color w:val="000000"/>
        </w:rPr>
        <w:t>ispita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22) </w:t>
      </w:r>
      <w:r w:rsidR="008D094C">
        <w:rPr>
          <w:color w:val="000000"/>
        </w:rPr>
        <w:t>neovlašćeno</w:t>
      </w:r>
      <w:r>
        <w:rPr>
          <w:color w:val="000000"/>
        </w:rPr>
        <w:t xml:space="preserve"> </w:t>
      </w:r>
      <w:r w:rsidR="008D094C">
        <w:rPr>
          <w:color w:val="000000"/>
        </w:rPr>
        <w:t>fotografisanje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snimanje</w:t>
      </w:r>
      <w:r>
        <w:rPr>
          <w:color w:val="000000"/>
        </w:rPr>
        <w:t xml:space="preserve"> </w:t>
      </w:r>
      <w:r w:rsidR="008D094C">
        <w:rPr>
          <w:color w:val="000000"/>
        </w:rPr>
        <w:t>procesa</w:t>
      </w:r>
      <w:r>
        <w:rPr>
          <w:color w:val="000000"/>
        </w:rPr>
        <w:t xml:space="preserve"> </w:t>
      </w:r>
      <w:r w:rsidR="008D094C">
        <w:rPr>
          <w:color w:val="000000"/>
        </w:rPr>
        <w:t>obuke</w:t>
      </w:r>
      <w:r>
        <w:rPr>
          <w:color w:val="000000"/>
        </w:rPr>
        <w:t xml:space="preserve">, </w:t>
      </w:r>
      <w:r w:rsidR="008D094C">
        <w:rPr>
          <w:color w:val="000000"/>
        </w:rPr>
        <w:t>kao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javno</w:t>
      </w:r>
      <w:r>
        <w:rPr>
          <w:color w:val="000000"/>
        </w:rPr>
        <w:t xml:space="preserve"> </w:t>
      </w:r>
      <w:r w:rsidR="008D094C">
        <w:rPr>
          <w:color w:val="000000"/>
        </w:rPr>
        <w:t>objavlјivanje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sredstvima</w:t>
      </w:r>
      <w:r>
        <w:rPr>
          <w:color w:val="000000"/>
        </w:rPr>
        <w:t xml:space="preserve"> </w:t>
      </w:r>
      <w:r w:rsidR="008D094C">
        <w:rPr>
          <w:color w:val="000000"/>
        </w:rPr>
        <w:t>javnog</w:t>
      </w:r>
      <w:r>
        <w:rPr>
          <w:color w:val="000000"/>
        </w:rPr>
        <w:t xml:space="preserve"> </w:t>
      </w:r>
      <w:r w:rsidR="008D094C">
        <w:rPr>
          <w:color w:val="000000"/>
        </w:rPr>
        <w:t>informisanja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na</w:t>
      </w:r>
      <w:r>
        <w:rPr>
          <w:color w:val="000000"/>
        </w:rPr>
        <w:t xml:space="preserve"> </w:t>
      </w:r>
      <w:r w:rsidR="008D094C">
        <w:rPr>
          <w:color w:val="000000"/>
        </w:rPr>
        <w:t>društvenim</w:t>
      </w:r>
      <w:r>
        <w:rPr>
          <w:color w:val="000000"/>
        </w:rPr>
        <w:t xml:space="preserve"> </w:t>
      </w:r>
      <w:r w:rsidR="008D094C">
        <w:rPr>
          <w:color w:val="000000"/>
        </w:rPr>
        <w:t>mrežama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23) </w:t>
      </w:r>
      <w:r w:rsidR="008D094C">
        <w:rPr>
          <w:color w:val="000000"/>
        </w:rPr>
        <w:t>nepostupanje</w:t>
      </w:r>
      <w:r>
        <w:rPr>
          <w:color w:val="000000"/>
        </w:rPr>
        <w:t xml:space="preserve"> </w:t>
      </w:r>
      <w:r w:rsidR="008D094C">
        <w:rPr>
          <w:color w:val="000000"/>
        </w:rPr>
        <w:t>po</w:t>
      </w:r>
      <w:r>
        <w:rPr>
          <w:color w:val="000000"/>
        </w:rPr>
        <w:t xml:space="preserve"> </w:t>
      </w:r>
      <w:r w:rsidR="008D094C">
        <w:rPr>
          <w:color w:val="000000"/>
        </w:rPr>
        <w:t>konačnim</w:t>
      </w:r>
      <w:r>
        <w:rPr>
          <w:color w:val="000000"/>
        </w:rPr>
        <w:t xml:space="preserve"> </w:t>
      </w:r>
      <w:r w:rsidR="008D094C">
        <w:rPr>
          <w:color w:val="000000"/>
        </w:rPr>
        <w:t>odlukama</w:t>
      </w:r>
      <w:r>
        <w:rPr>
          <w:color w:val="000000"/>
        </w:rPr>
        <w:t xml:space="preserve"> </w:t>
      </w:r>
      <w:r w:rsidR="008D094C">
        <w:rPr>
          <w:color w:val="000000"/>
        </w:rPr>
        <w:t>Komisije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produženu</w:t>
      </w:r>
      <w:r>
        <w:rPr>
          <w:color w:val="000000"/>
        </w:rPr>
        <w:t xml:space="preserve"> </w:t>
      </w:r>
      <w:r w:rsidR="008D094C">
        <w:rPr>
          <w:color w:val="000000"/>
        </w:rPr>
        <w:t>selekciju</w:t>
      </w:r>
      <w:r>
        <w:rPr>
          <w:color w:val="000000"/>
        </w:rPr>
        <w:t xml:space="preserve">, </w:t>
      </w:r>
      <w:r w:rsidR="008D094C">
        <w:rPr>
          <w:color w:val="000000"/>
        </w:rPr>
        <w:t>iz</w:t>
      </w:r>
      <w:r>
        <w:rPr>
          <w:color w:val="000000"/>
        </w:rPr>
        <w:t xml:space="preserve"> </w:t>
      </w:r>
      <w:r w:rsidR="008D094C">
        <w:rPr>
          <w:color w:val="000000"/>
        </w:rPr>
        <w:t>člana</w:t>
      </w:r>
      <w:r>
        <w:rPr>
          <w:color w:val="000000"/>
        </w:rPr>
        <w:t xml:space="preserve"> 67. </w:t>
      </w:r>
      <w:r w:rsidR="008D094C">
        <w:rPr>
          <w:color w:val="000000"/>
        </w:rPr>
        <w:t>st</w:t>
      </w:r>
      <w:r>
        <w:rPr>
          <w:color w:val="000000"/>
        </w:rPr>
        <w:t xml:space="preserve">. 2. </w:t>
      </w:r>
      <w:r w:rsidR="008D094C">
        <w:rPr>
          <w:color w:val="000000"/>
        </w:rPr>
        <w:t>i</w:t>
      </w:r>
      <w:r>
        <w:rPr>
          <w:color w:val="000000"/>
        </w:rPr>
        <w:t xml:space="preserve"> 3. </w:t>
      </w:r>
      <w:r w:rsidR="008D094C">
        <w:rPr>
          <w:color w:val="000000"/>
        </w:rPr>
        <w:t>ove</w:t>
      </w:r>
      <w:r>
        <w:rPr>
          <w:color w:val="000000"/>
        </w:rPr>
        <w:t xml:space="preserve"> </w:t>
      </w:r>
      <w:r w:rsidR="008D094C">
        <w:rPr>
          <w:color w:val="000000"/>
        </w:rPr>
        <w:t>uredbe</w:t>
      </w:r>
      <w:r>
        <w:rPr>
          <w:color w:val="000000"/>
        </w:rPr>
        <w:t>.</w:t>
      </w:r>
    </w:p>
    <w:p w:rsidR="003C1ED0" w:rsidRDefault="00DC6856">
      <w:pPr>
        <w:spacing w:after="150"/>
      </w:pPr>
      <w:r>
        <w:rPr>
          <w:color w:val="000000"/>
        </w:rPr>
        <w:t xml:space="preserve">24) </w:t>
      </w:r>
      <w:r w:rsidR="008D094C">
        <w:rPr>
          <w:color w:val="000000"/>
        </w:rPr>
        <w:t>stranačko</w:t>
      </w:r>
      <w:r>
        <w:rPr>
          <w:color w:val="000000"/>
        </w:rPr>
        <w:t xml:space="preserve"> </w:t>
      </w:r>
      <w:r w:rsidR="008D094C">
        <w:rPr>
          <w:color w:val="000000"/>
        </w:rPr>
        <w:t>organizovanje</w:t>
      </w:r>
      <w:r>
        <w:rPr>
          <w:color w:val="000000"/>
        </w:rPr>
        <w:t xml:space="preserve">, </w:t>
      </w:r>
      <w:r w:rsidR="008D094C">
        <w:rPr>
          <w:color w:val="000000"/>
        </w:rPr>
        <w:t>političko</w:t>
      </w:r>
      <w:r>
        <w:rPr>
          <w:color w:val="000000"/>
        </w:rPr>
        <w:t xml:space="preserve"> </w:t>
      </w:r>
      <w:r w:rsidR="008D094C">
        <w:rPr>
          <w:color w:val="000000"/>
        </w:rPr>
        <w:t>delovanje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javno</w:t>
      </w:r>
      <w:r>
        <w:rPr>
          <w:color w:val="000000"/>
        </w:rPr>
        <w:t xml:space="preserve"> </w:t>
      </w:r>
      <w:r w:rsidR="008D094C">
        <w:rPr>
          <w:color w:val="000000"/>
        </w:rPr>
        <w:t>izražavanje</w:t>
      </w:r>
      <w:r>
        <w:rPr>
          <w:color w:val="000000"/>
        </w:rPr>
        <w:t xml:space="preserve"> </w:t>
      </w:r>
      <w:r w:rsidR="008D094C">
        <w:rPr>
          <w:color w:val="000000"/>
        </w:rPr>
        <w:t>svojih</w:t>
      </w:r>
      <w:r>
        <w:rPr>
          <w:color w:val="000000"/>
        </w:rPr>
        <w:t xml:space="preserve"> </w:t>
      </w:r>
      <w:r w:rsidR="008D094C">
        <w:rPr>
          <w:color w:val="000000"/>
        </w:rPr>
        <w:t>političkih</w:t>
      </w:r>
      <w:r>
        <w:rPr>
          <w:color w:val="000000"/>
        </w:rPr>
        <w:t xml:space="preserve"> </w:t>
      </w:r>
      <w:r w:rsidR="008D094C">
        <w:rPr>
          <w:color w:val="000000"/>
        </w:rPr>
        <w:t>uverenja</w:t>
      </w:r>
      <w:r>
        <w:rPr>
          <w:color w:val="000000"/>
        </w:rPr>
        <w:t xml:space="preserve">,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toku</w:t>
      </w:r>
      <w:r>
        <w:rPr>
          <w:color w:val="000000"/>
        </w:rPr>
        <w:t xml:space="preserve"> </w:t>
      </w:r>
      <w:r w:rsidR="008D094C">
        <w:rPr>
          <w:color w:val="000000"/>
        </w:rPr>
        <w:t>obuke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b/>
          <w:color w:val="000000"/>
        </w:rPr>
        <w:lastRenderedPageBreak/>
        <w:t xml:space="preserve">25) </w:t>
      </w:r>
      <w:r w:rsidR="008D094C">
        <w:rPr>
          <w:b/>
          <w:color w:val="000000"/>
        </w:rPr>
        <w:t>nesavesno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nepravilno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obavlјanje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dužnosti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izazvalo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moglo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izazvati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štetne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posledice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većeg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značaja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11/2020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58.</w:t>
      </w:r>
    </w:p>
    <w:p w:rsidR="003C1ED0" w:rsidRDefault="008D094C">
      <w:pPr>
        <w:spacing w:after="150"/>
      </w:pP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lake</w:t>
      </w:r>
      <w:r w:rsidR="00DC6856">
        <w:rPr>
          <w:color w:val="000000"/>
        </w:rPr>
        <w:t xml:space="preserve"> </w:t>
      </w:r>
      <w:r>
        <w:rPr>
          <w:color w:val="000000"/>
        </w:rPr>
        <w:t>povrede</w:t>
      </w:r>
      <w:r w:rsidR="00DC6856">
        <w:rPr>
          <w:color w:val="000000"/>
        </w:rPr>
        <w:t xml:space="preserve"> </w:t>
      </w:r>
      <w:r>
        <w:rPr>
          <w:color w:val="000000"/>
        </w:rPr>
        <w:t>obaveza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dužnosti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toku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osposoblјavanja</w:t>
      </w:r>
      <w:r w:rsidR="00DC6856">
        <w:rPr>
          <w:color w:val="000000"/>
        </w:rPr>
        <w:t xml:space="preserve"> </w:t>
      </w:r>
      <w:r>
        <w:rPr>
          <w:color w:val="000000"/>
        </w:rPr>
        <w:t>polazniku</w:t>
      </w:r>
      <w:r w:rsidR="00DC6856">
        <w:rPr>
          <w:color w:val="000000"/>
        </w:rPr>
        <w:t xml:space="preserve"> </w:t>
      </w:r>
      <w:r>
        <w:rPr>
          <w:color w:val="000000"/>
        </w:rPr>
        <w:t>mogu</w:t>
      </w:r>
      <w:r w:rsidR="00DC6856">
        <w:rPr>
          <w:color w:val="000000"/>
        </w:rPr>
        <w:t xml:space="preserve"> </w:t>
      </w:r>
      <w:r>
        <w:rPr>
          <w:color w:val="000000"/>
        </w:rPr>
        <w:t>biti</w:t>
      </w:r>
      <w:r w:rsidR="00DC6856">
        <w:rPr>
          <w:color w:val="000000"/>
        </w:rPr>
        <w:t xml:space="preserve"> </w:t>
      </w:r>
      <w:r>
        <w:rPr>
          <w:color w:val="000000"/>
        </w:rPr>
        <w:t>izrečene</w:t>
      </w:r>
      <w:r w:rsidR="00DC6856">
        <w:rPr>
          <w:color w:val="000000"/>
        </w:rPr>
        <w:t xml:space="preserve"> </w:t>
      </w:r>
      <w:r>
        <w:rPr>
          <w:color w:val="000000"/>
        </w:rPr>
        <w:t>mer</w:t>
      </w:r>
      <w:r w:rsidR="00DC6856">
        <w:rPr>
          <w:color w:val="000000"/>
        </w:rPr>
        <w:t xml:space="preserve">e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to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opomena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ukor</w:t>
      </w:r>
      <w:r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teške</w:t>
      </w:r>
      <w:r w:rsidR="00DC6856">
        <w:rPr>
          <w:color w:val="000000"/>
        </w:rPr>
        <w:t xml:space="preserve"> </w:t>
      </w:r>
      <w:r>
        <w:rPr>
          <w:color w:val="000000"/>
        </w:rPr>
        <w:t>povrede</w:t>
      </w:r>
      <w:r w:rsidR="00DC6856">
        <w:rPr>
          <w:color w:val="000000"/>
        </w:rPr>
        <w:t xml:space="preserve"> </w:t>
      </w:r>
      <w:r>
        <w:rPr>
          <w:color w:val="000000"/>
        </w:rPr>
        <w:t>obaveza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dužnosti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toku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osposoblјavanja</w:t>
      </w:r>
      <w:r w:rsidR="00DC6856">
        <w:rPr>
          <w:color w:val="000000"/>
        </w:rPr>
        <w:t xml:space="preserve"> </w:t>
      </w:r>
      <w:r>
        <w:rPr>
          <w:color w:val="000000"/>
        </w:rPr>
        <w:t>polazniku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mogu</w:t>
      </w:r>
      <w:r w:rsidR="00DC6856">
        <w:rPr>
          <w:color w:val="000000"/>
        </w:rPr>
        <w:t xml:space="preserve"> </w:t>
      </w:r>
      <w:r>
        <w:rPr>
          <w:color w:val="000000"/>
        </w:rPr>
        <w:t>biti</w:t>
      </w:r>
      <w:r w:rsidR="00DC6856">
        <w:rPr>
          <w:color w:val="000000"/>
        </w:rPr>
        <w:t xml:space="preserve"> </w:t>
      </w:r>
      <w:r>
        <w:rPr>
          <w:color w:val="000000"/>
        </w:rPr>
        <w:t>izrečene</w:t>
      </w:r>
      <w:r w:rsidR="00DC6856">
        <w:rPr>
          <w:color w:val="000000"/>
        </w:rPr>
        <w:t xml:space="preserve"> </w:t>
      </w:r>
      <w:r>
        <w:rPr>
          <w:color w:val="000000"/>
        </w:rPr>
        <w:t>mere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to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strogi</w:t>
      </w:r>
      <w:r>
        <w:rPr>
          <w:color w:val="000000"/>
        </w:rPr>
        <w:t xml:space="preserve"> </w:t>
      </w:r>
      <w:r w:rsidR="008D094C">
        <w:rPr>
          <w:color w:val="000000"/>
        </w:rPr>
        <w:t>ukor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ukor</w:t>
      </w:r>
      <w:r>
        <w:rPr>
          <w:color w:val="000000"/>
        </w:rPr>
        <w:t xml:space="preserve"> </w:t>
      </w:r>
      <w:r w:rsidR="008D094C">
        <w:rPr>
          <w:color w:val="000000"/>
        </w:rPr>
        <w:t>pred</w:t>
      </w:r>
      <w:r>
        <w:rPr>
          <w:color w:val="000000"/>
        </w:rPr>
        <w:t xml:space="preserve"> </w:t>
      </w:r>
      <w:r w:rsidR="008D094C">
        <w:rPr>
          <w:color w:val="000000"/>
        </w:rPr>
        <w:t>isklјučenje</w:t>
      </w:r>
      <w:r>
        <w:rPr>
          <w:color w:val="000000"/>
        </w:rPr>
        <w:t xml:space="preserve"> </w:t>
      </w:r>
      <w:r w:rsidR="008D094C">
        <w:rPr>
          <w:color w:val="000000"/>
        </w:rPr>
        <w:t>sa</w:t>
      </w:r>
      <w:r>
        <w:rPr>
          <w:color w:val="000000"/>
        </w:rPr>
        <w:t xml:space="preserve"> </w:t>
      </w:r>
      <w:r w:rsidR="008D094C">
        <w:rPr>
          <w:color w:val="000000"/>
        </w:rPr>
        <w:t>osnovne</w:t>
      </w:r>
      <w:r>
        <w:rPr>
          <w:color w:val="000000"/>
        </w:rPr>
        <w:t xml:space="preserve"> </w:t>
      </w:r>
      <w:r w:rsidR="008D094C">
        <w:rPr>
          <w:color w:val="000000"/>
        </w:rPr>
        <w:t>policijske</w:t>
      </w:r>
      <w:r>
        <w:rPr>
          <w:color w:val="000000"/>
        </w:rPr>
        <w:t xml:space="preserve"> </w:t>
      </w:r>
      <w:r w:rsidR="008D094C">
        <w:rPr>
          <w:color w:val="000000"/>
        </w:rPr>
        <w:t>obuke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color w:val="000000"/>
        </w:rPr>
        <w:t>isklјučenje</w:t>
      </w:r>
      <w:r>
        <w:rPr>
          <w:color w:val="000000"/>
        </w:rPr>
        <w:t xml:space="preserve"> </w:t>
      </w:r>
      <w:r w:rsidR="008D094C">
        <w:rPr>
          <w:color w:val="000000"/>
        </w:rPr>
        <w:t>sa</w:t>
      </w:r>
      <w:r>
        <w:rPr>
          <w:color w:val="000000"/>
        </w:rPr>
        <w:t xml:space="preserve"> </w:t>
      </w:r>
      <w:r w:rsidR="008D094C">
        <w:rPr>
          <w:color w:val="000000"/>
        </w:rPr>
        <w:t>osnovne</w:t>
      </w:r>
      <w:r>
        <w:rPr>
          <w:color w:val="000000"/>
        </w:rPr>
        <w:t xml:space="preserve"> </w:t>
      </w:r>
      <w:r w:rsidR="008D094C">
        <w:rPr>
          <w:color w:val="000000"/>
        </w:rPr>
        <w:t>policijske</w:t>
      </w:r>
      <w:r>
        <w:rPr>
          <w:color w:val="000000"/>
        </w:rPr>
        <w:t xml:space="preserve"> </w:t>
      </w:r>
      <w:r w:rsidR="008D094C">
        <w:rPr>
          <w:color w:val="000000"/>
        </w:rPr>
        <w:t>obuke</w:t>
      </w:r>
      <w:r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59.</w:t>
      </w:r>
    </w:p>
    <w:p w:rsidR="003C1ED0" w:rsidRDefault="008D094C">
      <w:pPr>
        <w:spacing w:after="150"/>
      </w:pPr>
      <w:r>
        <w:rPr>
          <w:color w:val="000000"/>
        </w:rPr>
        <w:t>Postupak</w:t>
      </w:r>
      <w:r w:rsidR="00DC6856">
        <w:rPr>
          <w:color w:val="000000"/>
        </w:rPr>
        <w:t xml:space="preserve"> </w:t>
      </w:r>
      <w:r>
        <w:rPr>
          <w:color w:val="000000"/>
        </w:rPr>
        <w:t>utvrđivanja</w:t>
      </w:r>
      <w:r w:rsidR="00DC6856">
        <w:rPr>
          <w:color w:val="000000"/>
        </w:rPr>
        <w:t xml:space="preserve"> </w:t>
      </w:r>
      <w:r>
        <w:rPr>
          <w:color w:val="000000"/>
        </w:rPr>
        <w:t>odgovornosti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hitan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Polazniku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ne</w:t>
      </w:r>
      <w:r w:rsidR="00DC6856">
        <w:rPr>
          <w:color w:val="000000"/>
        </w:rPr>
        <w:t xml:space="preserve"> </w:t>
      </w:r>
      <w:r>
        <w:rPr>
          <w:color w:val="000000"/>
        </w:rPr>
        <w:t>može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izreći</w:t>
      </w:r>
      <w:r w:rsidR="00DC6856">
        <w:rPr>
          <w:color w:val="000000"/>
        </w:rPr>
        <w:t xml:space="preserve"> </w:t>
      </w:r>
      <w:r>
        <w:rPr>
          <w:color w:val="000000"/>
        </w:rPr>
        <w:t>mera</w:t>
      </w:r>
      <w:r w:rsidR="00DC6856">
        <w:rPr>
          <w:color w:val="000000"/>
        </w:rPr>
        <w:t xml:space="preserve"> </w:t>
      </w:r>
      <w:r>
        <w:rPr>
          <w:color w:val="000000"/>
        </w:rPr>
        <w:t>pre</w:t>
      </w:r>
      <w:r w:rsidR="00DC6856">
        <w:rPr>
          <w:color w:val="000000"/>
        </w:rPr>
        <w:t xml:space="preserve"> </w:t>
      </w:r>
      <w:r>
        <w:rPr>
          <w:color w:val="000000"/>
        </w:rPr>
        <w:t>nego</w:t>
      </w:r>
      <w:r w:rsidR="00DC6856">
        <w:rPr>
          <w:color w:val="000000"/>
        </w:rPr>
        <w:t xml:space="preserve"> </w:t>
      </w:r>
      <w:r>
        <w:rPr>
          <w:color w:val="000000"/>
        </w:rPr>
        <w:t>što</w:t>
      </w:r>
      <w:r w:rsidR="00DC6856">
        <w:rPr>
          <w:color w:val="000000"/>
        </w:rPr>
        <w:t xml:space="preserve"> </w:t>
      </w:r>
      <w:r>
        <w:rPr>
          <w:color w:val="000000"/>
        </w:rPr>
        <w:t>mu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omogući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izjasni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okolnosti</w:t>
      </w:r>
      <w:r w:rsidR="00DC6856">
        <w:rPr>
          <w:color w:val="000000"/>
        </w:rPr>
        <w:t xml:space="preserve"> </w:t>
      </w:r>
      <w:r>
        <w:rPr>
          <w:color w:val="000000"/>
        </w:rPr>
        <w:t>učinjene</w:t>
      </w:r>
      <w:r w:rsidR="00DC6856">
        <w:rPr>
          <w:color w:val="000000"/>
        </w:rPr>
        <w:t xml:space="preserve"> </w:t>
      </w:r>
      <w:r>
        <w:rPr>
          <w:color w:val="000000"/>
        </w:rPr>
        <w:t>povrede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obezbede</w:t>
      </w:r>
      <w:r w:rsidR="00DC6856">
        <w:rPr>
          <w:color w:val="000000"/>
        </w:rPr>
        <w:t xml:space="preserve"> </w:t>
      </w:r>
      <w:r>
        <w:rPr>
          <w:color w:val="000000"/>
        </w:rPr>
        <w:t>drugi</w:t>
      </w:r>
      <w:r w:rsidR="00DC6856">
        <w:rPr>
          <w:color w:val="000000"/>
        </w:rPr>
        <w:t xml:space="preserve"> </w:t>
      </w:r>
      <w:r>
        <w:rPr>
          <w:color w:val="000000"/>
        </w:rPr>
        <w:t>dokazi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osnovu</w:t>
      </w:r>
      <w:r w:rsidR="00DC6856">
        <w:rPr>
          <w:color w:val="000000"/>
        </w:rPr>
        <w:t xml:space="preserve"> </w:t>
      </w:r>
      <w:r>
        <w:rPr>
          <w:color w:val="000000"/>
        </w:rPr>
        <w:t>kojih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utvrđuje</w:t>
      </w:r>
      <w:r w:rsidR="00DC6856">
        <w:rPr>
          <w:color w:val="000000"/>
        </w:rPr>
        <w:t xml:space="preserve"> </w:t>
      </w:r>
      <w:r>
        <w:rPr>
          <w:color w:val="000000"/>
        </w:rPr>
        <w:t>postojanje</w:t>
      </w:r>
      <w:r w:rsidR="00DC6856">
        <w:rPr>
          <w:color w:val="000000"/>
        </w:rPr>
        <w:t xml:space="preserve"> </w:t>
      </w:r>
      <w:r>
        <w:rPr>
          <w:color w:val="000000"/>
        </w:rPr>
        <w:t>povrede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60.</w:t>
      </w:r>
    </w:p>
    <w:p w:rsidR="003C1ED0" w:rsidRDefault="008D094C">
      <w:pPr>
        <w:spacing w:after="150"/>
      </w:pPr>
      <w:r>
        <w:rPr>
          <w:color w:val="000000"/>
        </w:rPr>
        <w:t>Inicijativu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utvrđivanje</w:t>
      </w:r>
      <w:r w:rsidR="00DC6856">
        <w:rPr>
          <w:color w:val="000000"/>
        </w:rPr>
        <w:t xml:space="preserve"> </w:t>
      </w:r>
      <w:r>
        <w:rPr>
          <w:color w:val="000000"/>
        </w:rPr>
        <w:t>odgovornosti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može</w:t>
      </w:r>
      <w:r w:rsidR="00DC6856">
        <w:rPr>
          <w:color w:val="000000"/>
        </w:rPr>
        <w:t xml:space="preserve"> </w:t>
      </w:r>
      <w:r>
        <w:rPr>
          <w:color w:val="000000"/>
        </w:rPr>
        <w:t>podneti</w:t>
      </w:r>
      <w:r w:rsidR="00DC6856">
        <w:rPr>
          <w:color w:val="000000"/>
        </w:rPr>
        <w:t xml:space="preserve"> </w:t>
      </w:r>
      <w:r>
        <w:rPr>
          <w:color w:val="000000"/>
        </w:rPr>
        <w:t>svaki</w:t>
      </w:r>
      <w:r w:rsidR="00DC6856">
        <w:rPr>
          <w:color w:val="000000"/>
        </w:rPr>
        <w:t xml:space="preserve"> </w:t>
      </w:r>
      <w:r>
        <w:rPr>
          <w:color w:val="000000"/>
        </w:rPr>
        <w:t>učesnik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procesu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osposoblјavanja</w:t>
      </w:r>
      <w:r w:rsidR="00DC6856">
        <w:rPr>
          <w:color w:val="000000"/>
        </w:rPr>
        <w:t xml:space="preserve">,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građani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Postupak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utvrđivanje</w:t>
      </w:r>
      <w:r w:rsidR="00DC6856">
        <w:rPr>
          <w:color w:val="000000"/>
        </w:rPr>
        <w:t xml:space="preserve"> </w:t>
      </w:r>
      <w:r>
        <w:rPr>
          <w:color w:val="000000"/>
        </w:rPr>
        <w:t>odgovornosti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pokreće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vodi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osnovu</w:t>
      </w:r>
      <w:r w:rsidR="00DC6856">
        <w:rPr>
          <w:color w:val="000000"/>
        </w:rPr>
        <w:t xml:space="preserve"> </w:t>
      </w:r>
      <w:r>
        <w:rPr>
          <w:color w:val="000000"/>
        </w:rPr>
        <w:t>zahteva</w:t>
      </w:r>
      <w:r w:rsidR="00DC6856">
        <w:rPr>
          <w:color w:val="000000"/>
        </w:rPr>
        <w:t xml:space="preserve"> </w:t>
      </w:r>
      <w:r>
        <w:rPr>
          <w:color w:val="000000"/>
        </w:rPr>
        <w:t>načelnika</w:t>
      </w:r>
      <w:r w:rsidR="00DC6856">
        <w:rPr>
          <w:color w:val="000000"/>
        </w:rPr>
        <w:t xml:space="preserve"> </w:t>
      </w:r>
      <w:r>
        <w:rPr>
          <w:color w:val="000000"/>
        </w:rPr>
        <w:t>klase</w:t>
      </w:r>
      <w:r w:rsidR="00DC6856">
        <w:rPr>
          <w:color w:val="000000"/>
        </w:rPr>
        <w:t xml:space="preserve">,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uz</w:t>
      </w:r>
      <w:r w:rsidR="00DC6856">
        <w:rPr>
          <w:color w:val="000000"/>
        </w:rPr>
        <w:t xml:space="preserve"> </w:t>
      </w:r>
      <w:r>
        <w:rPr>
          <w:color w:val="000000"/>
        </w:rPr>
        <w:t>zahtev</w:t>
      </w:r>
      <w:r w:rsidR="00DC6856">
        <w:rPr>
          <w:color w:val="000000"/>
        </w:rPr>
        <w:t xml:space="preserve"> </w:t>
      </w:r>
      <w:r>
        <w:rPr>
          <w:color w:val="000000"/>
        </w:rPr>
        <w:t>dostavlјa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spise</w:t>
      </w:r>
      <w:r w:rsidR="00DC6856">
        <w:rPr>
          <w:color w:val="000000"/>
        </w:rPr>
        <w:t xml:space="preserve"> </w:t>
      </w:r>
      <w:r>
        <w:rPr>
          <w:color w:val="000000"/>
        </w:rPr>
        <w:t>predmeta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lake</w:t>
      </w:r>
      <w:r w:rsidR="00DC6856">
        <w:rPr>
          <w:color w:val="000000"/>
        </w:rPr>
        <w:t xml:space="preserve"> </w:t>
      </w:r>
      <w:r>
        <w:rPr>
          <w:color w:val="000000"/>
        </w:rPr>
        <w:t>povrede</w:t>
      </w:r>
      <w:r w:rsidR="00DC6856">
        <w:rPr>
          <w:color w:val="000000"/>
        </w:rPr>
        <w:t xml:space="preserve"> </w:t>
      </w:r>
      <w:r>
        <w:rPr>
          <w:color w:val="000000"/>
        </w:rPr>
        <w:t>obaveza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dužnosti</w:t>
      </w:r>
      <w:r w:rsidR="00DC6856">
        <w:rPr>
          <w:color w:val="000000"/>
        </w:rPr>
        <w:t xml:space="preserve"> </w:t>
      </w:r>
      <w:r>
        <w:rPr>
          <w:color w:val="000000"/>
        </w:rPr>
        <w:t>postupak</w:t>
      </w:r>
      <w:r w:rsidR="00DC6856">
        <w:rPr>
          <w:color w:val="000000"/>
        </w:rPr>
        <w:t xml:space="preserve"> </w:t>
      </w:r>
      <w:r>
        <w:rPr>
          <w:color w:val="000000"/>
        </w:rPr>
        <w:t>vodi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izriče</w:t>
      </w:r>
      <w:r w:rsidR="00DC6856">
        <w:rPr>
          <w:color w:val="000000"/>
        </w:rPr>
        <w:t xml:space="preserve"> </w:t>
      </w:r>
      <w:r>
        <w:rPr>
          <w:color w:val="000000"/>
        </w:rPr>
        <w:t>mere</w:t>
      </w:r>
      <w:r w:rsidR="00DC6856">
        <w:rPr>
          <w:color w:val="000000"/>
        </w:rPr>
        <w:t xml:space="preserve"> </w:t>
      </w:r>
      <w:r>
        <w:rPr>
          <w:color w:val="000000"/>
        </w:rPr>
        <w:t>rukovodilac</w:t>
      </w:r>
      <w:r w:rsidR="00DC6856">
        <w:rPr>
          <w:color w:val="000000"/>
        </w:rPr>
        <w:t xml:space="preserve"> </w:t>
      </w:r>
      <w:r>
        <w:rPr>
          <w:color w:val="000000"/>
        </w:rPr>
        <w:t>Centra</w:t>
      </w:r>
      <w:r w:rsidR="00DC6856">
        <w:rPr>
          <w:color w:val="000000"/>
        </w:rPr>
        <w:t xml:space="preserve">,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teške</w:t>
      </w:r>
      <w:r w:rsidR="00DC6856">
        <w:rPr>
          <w:color w:val="000000"/>
        </w:rPr>
        <w:t xml:space="preserve"> </w:t>
      </w:r>
      <w:r>
        <w:rPr>
          <w:color w:val="000000"/>
        </w:rPr>
        <w:t>povrede</w:t>
      </w:r>
      <w:r w:rsidR="00DC6856">
        <w:rPr>
          <w:color w:val="000000"/>
        </w:rPr>
        <w:t xml:space="preserve"> </w:t>
      </w:r>
      <w:r>
        <w:rPr>
          <w:color w:val="000000"/>
        </w:rPr>
        <w:t>obaveza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dužnosti</w:t>
      </w:r>
      <w:r w:rsidR="00DC6856">
        <w:rPr>
          <w:color w:val="000000"/>
        </w:rPr>
        <w:t xml:space="preserve"> </w:t>
      </w:r>
      <w:r>
        <w:rPr>
          <w:color w:val="000000"/>
        </w:rPr>
        <w:t>postupak</w:t>
      </w:r>
      <w:r w:rsidR="00DC6856">
        <w:rPr>
          <w:color w:val="000000"/>
        </w:rPr>
        <w:t xml:space="preserve"> </w:t>
      </w:r>
      <w:r>
        <w:rPr>
          <w:color w:val="000000"/>
        </w:rPr>
        <w:t>vodi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izriče</w:t>
      </w:r>
      <w:r w:rsidR="00DC6856">
        <w:rPr>
          <w:color w:val="000000"/>
        </w:rPr>
        <w:t xml:space="preserve"> </w:t>
      </w:r>
      <w:r>
        <w:rPr>
          <w:color w:val="000000"/>
        </w:rPr>
        <w:t>mere</w:t>
      </w:r>
      <w:r w:rsidR="00DC6856">
        <w:rPr>
          <w:color w:val="000000"/>
        </w:rPr>
        <w:t xml:space="preserve"> </w:t>
      </w:r>
      <w:r>
        <w:rPr>
          <w:color w:val="000000"/>
        </w:rPr>
        <w:t>Komisija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utvrđivanje</w:t>
      </w:r>
      <w:r w:rsidR="00DC6856">
        <w:rPr>
          <w:color w:val="000000"/>
        </w:rPr>
        <w:t xml:space="preserve"> </w:t>
      </w:r>
      <w:r>
        <w:rPr>
          <w:color w:val="000000"/>
        </w:rPr>
        <w:t>odgovornosti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,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pet</w:t>
      </w:r>
      <w:r w:rsidR="00DC6856">
        <w:rPr>
          <w:color w:val="000000"/>
        </w:rPr>
        <w:t xml:space="preserve"> </w:t>
      </w:r>
      <w:r>
        <w:rPr>
          <w:color w:val="000000"/>
        </w:rPr>
        <w:t>članova</w:t>
      </w:r>
      <w:r w:rsidR="00DC6856">
        <w:rPr>
          <w:color w:val="000000"/>
        </w:rPr>
        <w:t xml:space="preserve">, </w:t>
      </w:r>
      <w:r>
        <w:rPr>
          <w:color w:val="000000"/>
        </w:rPr>
        <w:t>koju</w:t>
      </w:r>
      <w:r w:rsidR="00DC6856">
        <w:rPr>
          <w:color w:val="000000"/>
        </w:rPr>
        <w:t xml:space="preserve"> </w:t>
      </w:r>
      <w:r>
        <w:rPr>
          <w:color w:val="000000"/>
        </w:rPr>
        <w:t>obrazuje</w:t>
      </w:r>
      <w:r w:rsidR="00DC6856">
        <w:rPr>
          <w:color w:val="000000"/>
        </w:rPr>
        <w:t xml:space="preserve"> </w:t>
      </w:r>
      <w:r>
        <w:rPr>
          <w:color w:val="000000"/>
        </w:rPr>
        <w:t>rukovodilac</w:t>
      </w:r>
      <w:r w:rsidR="00DC6856">
        <w:rPr>
          <w:color w:val="000000"/>
        </w:rPr>
        <w:t xml:space="preserve"> </w:t>
      </w:r>
      <w:r>
        <w:rPr>
          <w:color w:val="000000"/>
        </w:rPr>
        <w:t>Centra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61.</w:t>
      </w:r>
    </w:p>
    <w:p w:rsidR="003C1ED0" w:rsidRDefault="008D094C">
      <w:pPr>
        <w:spacing w:after="150"/>
      </w:pPr>
      <w:r>
        <w:rPr>
          <w:color w:val="000000"/>
        </w:rPr>
        <w:t>Polaznik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protiv</w:t>
      </w:r>
      <w:r w:rsidR="00DC6856">
        <w:rPr>
          <w:color w:val="000000"/>
        </w:rPr>
        <w:t xml:space="preserve"> </w:t>
      </w:r>
      <w:r>
        <w:rPr>
          <w:color w:val="000000"/>
        </w:rPr>
        <w:t>koga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pokrenut</w:t>
      </w:r>
      <w:r w:rsidR="00DC6856">
        <w:rPr>
          <w:color w:val="000000"/>
        </w:rPr>
        <w:t xml:space="preserve"> </w:t>
      </w:r>
      <w:r>
        <w:rPr>
          <w:color w:val="000000"/>
        </w:rPr>
        <w:t>postupak</w:t>
      </w:r>
      <w:r w:rsidR="00DC6856">
        <w:rPr>
          <w:color w:val="000000"/>
        </w:rPr>
        <w:t xml:space="preserve"> </w:t>
      </w:r>
      <w:r>
        <w:rPr>
          <w:color w:val="000000"/>
        </w:rPr>
        <w:t>zbog</w:t>
      </w:r>
      <w:r w:rsidR="00DC6856">
        <w:rPr>
          <w:color w:val="000000"/>
        </w:rPr>
        <w:t xml:space="preserve"> </w:t>
      </w:r>
      <w:r>
        <w:rPr>
          <w:color w:val="000000"/>
        </w:rPr>
        <w:t>teške</w:t>
      </w:r>
      <w:r w:rsidR="00DC6856">
        <w:rPr>
          <w:color w:val="000000"/>
        </w:rPr>
        <w:t xml:space="preserve"> </w:t>
      </w:r>
      <w:r>
        <w:rPr>
          <w:color w:val="000000"/>
        </w:rPr>
        <w:t>povrede</w:t>
      </w:r>
      <w:r w:rsidR="00DC6856">
        <w:rPr>
          <w:color w:val="000000"/>
        </w:rPr>
        <w:t xml:space="preserve"> </w:t>
      </w:r>
      <w:r>
        <w:rPr>
          <w:color w:val="000000"/>
        </w:rPr>
        <w:t>obaveza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dužnosti</w:t>
      </w:r>
      <w:r w:rsidR="00DC6856">
        <w:rPr>
          <w:color w:val="000000"/>
        </w:rPr>
        <w:t xml:space="preserve">, </w:t>
      </w:r>
      <w:r>
        <w:rPr>
          <w:color w:val="000000"/>
        </w:rPr>
        <w:t>može</w:t>
      </w:r>
      <w:r w:rsidR="00DC6856">
        <w:rPr>
          <w:color w:val="000000"/>
        </w:rPr>
        <w:t xml:space="preserve"> </w:t>
      </w:r>
      <w:r>
        <w:rPr>
          <w:color w:val="000000"/>
        </w:rPr>
        <w:t>biti</w:t>
      </w:r>
      <w:r w:rsidR="00DC6856">
        <w:rPr>
          <w:color w:val="000000"/>
        </w:rPr>
        <w:t xml:space="preserve"> </w:t>
      </w:r>
      <w:r>
        <w:rPr>
          <w:color w:val="000000"/>
        </w:rPr>
        <w:t>privremeno</w:t>
      </w:r>
      <w:r w:rsidR="00DC6856">
        <w:rPr>
          <w:color w:val="000000"/>
        </w:rPr>
        <w:t xml:space="preserve"> </w:t>
      </w:r>
      <w:r>
        <w:rPr>
          <w:color w:val="000000"/>
        </w:rPr>
        <w:t>udalјen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do</w:t>
      </w:r>
      <w:r w:rsidR="00DC6856">
        <w:rPr>
          <w:color w:val="000000"/>
        </w:rPr>
        <w:t xml:space="preserve"> </w:t>
      </w:r>
      <w:r>
        <w:rPr>
          <w:color w:val="000000"/>
        </w:rPr>
        <w:t>okončanja</w:t>
      </w:r>
      <w:r w:rsidR="00DC6856">
        <w:rPr>
          <w:color w:val="000000"/>
        </w:rPr>
        <w:t xml:space="preserve"> </w:t>
      </w:r>
      <w:r>
        <w:rPr>
          <w:color w:val="000000"/>
        </w:rPr>
        <w:t>postupka</w:t>
      </w:r>
      <w:r w:rsidR="00DC6856">
        <w:rPr>
          <w:color w:val="000000"/>
        </w:rPr>
        <w:t xml:space="preserve"> </w:t>
      </w:r>
      <w:r>
        <w:rPr>
          <w:color w:val="000000"/>
        </w:rPr>
        <w:t>utvrđivanja</w:t>
      </w:r>
      <w:r w:rsidR="00DC6856">
        <w:rPr>
          <w:color w:val="000000"/>
        </w:rPr>
        <w:t xml:space="preserve"> </w:t>
      </w:r>
      <w:r>
        <w:rPr>
          <w:color w:val="000000"/>
        </w:rPr>
        <w:t>odgovornosti</w:t>
      </w:r>
      <w:r w:rsidR="00DC6856">
        <w:rPr>
          <w:color w:val="000000"/>
        </w:rPr>
        <w:t xml:space="preserve">, </w:t>
      </w:r>
      <w:r>
        <w:rPr>
          <w:color w:val="000000"/>
        </w:rPr>
        <w:t>ukoliko</w:t>
      </w:r>
      <w:r w:rsidR="00DC6856">
        <w:rPr>
          <w:color w:val="000000"/>
        </w:rPr>
        <w:t xml:space="preserve"> </w:t>
      </w:r>
      <w:r>
        <w:rPr>
          <w:color w:val="000000"/>
        </w:rPr>
        <w:t>bi</w:t>
      </w:r>
      <w:r w:rsidR="00DC6856">
        <w:rPr>
          <w:color w:val="000000"/>
        </w:rPr>
        <w:t xml:space="preserve"> </w:t>
      </w:r>
      <w:r>
        <w:rPr>
          <w:color w:val="000000"/>
        </w:rPr>
        <w:t>njegov</w:t>
      </w:r>
      <w:r w:rsidR="00DC6856">
        <w:rPr>
          <w:color w:val="000000"/>
        </w:rPr>
        <w:t xml:space="preserve"> </w:t>
      </w:r>
      <w:r>
        <w:rPr>
          <w:color w:val="000000"/>
        </w:rPr>
        <w:t>ostanak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obuci</w:t>
      </w:r>
      <w:r w:rsidR="00DC6856">
        <w:rPr>
          <w:color w:val="000000"/>
        </w:rPr>
        <w:t xml:space="preserve"> </w:t>
      </w:r>
      <w:r>
        <w:rPr>
          <w:color w:val="000000"/>
        </w:rPr>
        <w:t>štetio</w:t>
      </w:r>
      <w:r w:rsidR="00DC6856">
        <w:rPr>
          <w:color w:val="000000"/>
        </w:rPr>
        <w:t xml:space="preserve"> </w:t>
      </w:r>
      <w:r>
        <w:rPr>
          <w:color w:val="000000"/>
        </w:rPr>
        <w:t>ugledu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remetio</w:t>
      </w:r>
      <w:r w:rsidR="00DC6856">
        <w:rPr>
          <w:color w:val="000000"/>
        </w:rPr>
        <w:t xml:space="preserve"> </w:t>
      </w:r>
      <w:r>
        <w:rPr>
          <w:color w:val="000000"/>
        </w:rPr>
        <w:t>proces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Odluku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privremenom</w:t>
      </w:r>
      <w:r w:rsidR="00DC6856">
        <w:rPr>
          <w:color w:val="000000"/>
        </w:rPr>
        <w:t xml:space="preserve"> </w:t>
      </w:r>
      <w:r>
        <w:rPr>
          <w:color w:val="000000"/>
        </w:rPr>
        <w:t>udalјenju</w:t>
      </w:r>
      <w:r w:rsidR="00DC6856">
        <w:rPr>
          <w:color w:val="000000"/>
        </w:rPr>
        <w:t xml:space="preserve"> </w:t>
      </w:r>
      <w:r>
        <w:rPr>
          <w:color w:val="000000"/>
        </w:rPr>
        <w:t>donosi</w:t>
      </w:r>
      <w:r w:rsidR="00DC6856">
        <w:rPr>
          <w:color w:val="000000"/>
        </w:rPr>
        <w:t xml:space="preserve"> </w:t>
      </w:r>
      <w:r>
        <w:rPr>
          <w:color w:val="000000"/>
        </w:rPr>
        <w:t>rukovodilac</w:t>
      </w:r>
      <w:r w:rsidR="00DC6856">
        <w:rPr>
          <w:color w:val="000000"/>
        </w:rPr>
        <w:t xml:space="preserve"> </w:t>
      </w:r>
      <w:r>
        <w:rPr>
          <w:color w:val="000000"/>
        </w:rPr>
        <w:t>Centra</w:t>
      </w:r>
      <w:r w:rsidR="00DC6856">
        <w:rPr>
          <w:color w:val="000000"/>
        </w:rPr>
        <w:t xml:space="preserve">, </w:t>
      </w:r>
      <w:r>
        <w:rPr>
          <w:color w:val="000000"/>
        </w:rPr>
        <w:t>protiv</w:t>
      </w:r>
      <w:r w:rsidR="00DC6856">
        <w:rPr>
          <w:color w:val="000000"/>
        </w:rPr>
        <w:t xml:space="preserve"> </w:t>
      </w:r>
      <w:r>
        <w:rPr>
          <w:color w:val="000000"/>
        </w:rPr>
        <w:t>koje</w:t>
      </w:r>
      <w:r w:rsidR="00DC6856">
        <w:rPr>
          <w:color w:val="000000"/>
        </w:rPr>
        <w:t xml:space="preserve"> </w:t>
      </w:r>
      <w:r>
        <w:rPr>
          <w:color w:val="000000"/>
        </w:rPr>
        <w:t>polaznik</w:t>
      </w:r>
      <w:r w:rsidR="00DC6856">
        <w:rPr>
          <w:color w:val="000000"/>
        </w:rPr>
        <w:t xml:space="preserve"> </w:t>
      </w:r>
      <w:r>
        <w:rPr>
          <w:color w:val="000000"/>
        </w:rPr>
        <w:t>može</w:t>
      </w:r>
      <w:r w:rsidR="00DC6856">
        <w:rPr>
          <w:color w:val="000000"/>
        </w:rPr>
        <w:t xml:space="preserve"> </w:t>
      </w:r>
      <w:r>
        <w:rPr>
          <w:color w:val="000000"/>
        </w:rPr>
        <w:t>podneti</w:t>
      </w:r>
      <w:r w:rsidR="00DC6856">
        <w:rPr>
          <w:color w:val="000000"/>
        </w:rPr>
        <w:t xml:space="preserve"> </w:t>
      </w:r>
      <w:r>
        <w:rPr>
          <w:color w:val="000000"/>
        </w:rPr>
        <w:t>žalbu</w:t>
      </w:r>
      <w:r w:rsidR="00DC6856">
        <w:rPr>
          <w:color w:val="000000"/>
        </w:rPr>
        <w:t xml:space="preserve"> </w:t>
      </w:r>
      <w:r>
        <w:rPr>
          <w:color w:val="000000"/>
        </w:rPr>
        <w:t>Komisiji</w:t>
      </w:r>
      <w:r w:rsidR="00DC6856">
        <w:rPr>
          <w:color w:val="000000"/>
        </w:rPr>
        <w:t xml:space="preserve"> </w:t>
      </w:r>
      <w:r>
        <w:rPr>
          <w:color w:val="000000"/>
        </w:rPr>
        <w:t>koju</w:t>
      </w:r>
      <w:r w:rsidR="00DC6856">
        <w:rPr>
          <w:color w:val="000000"/>
        </w:rPr>
        <w:t xml:space="preserve"> </w:t>
      </w:r>
      <w:r>
        <w:rPr>
          <w:color w:val="000000"/>
        </w:rPr>
        <w:t>obrazuje</w:t>
      </w:r>
      <w:r w:rsidR="00DC6856">
        <w:rPr>
          <w:color w:val="000000"/>
        </w:rPr>
        <w:t xml:space="preserve"> </w:t>
      </w:r>
      <w:r>
        <w:rPr>
          <w:color w:val="000000"/>
        </w:rPr>
        <w:t>rukovodilac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organizacione</w:t>
      </w:r>
      <w:r w:rsidR="00DC6856">
        <w:rPr>
          <w:color w:val="000000"/>
        </w:rPr>
        <w:t xml:space="preserve"> </w:t>
      </w:r>
      <w:r>
        <w:rPr>
          <w:color w:val="000000"/>
        </w:rPr>
        <w:t>jedinice</w:t>
      </w:r>
      <w:r w:rsidR="00DC6856">
        <w:rPr>
          <w:color w:val="000000"/>
        </w:rPr>
        <w:t xml:space="preserve"> </w:t>
      </w:r>
      <w:r>
        <w:rPr>
          <w:color w:val="000000"/>
        </w:rPr>
        <w:t>nadležne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upravlјanja</w:t>
      </w:r>
      <w:r w:rsidR="00DC6856">
        <w:rPr>
          <w:color w:val="000000"/>
        </w:rPr>
        <w:t xml:space="preserve"> </w:t>
      </w:r>
      <w:r>
        <w:rPr>
          <w:color w:val="000000"/>
        </w:rPr>
        <w:t>lјudskim</w:t>
      </w:r>
      <w:r w:rsidR="00DC6856">
        <w:rPr>
          <w:color w:val="000000"/>
        </w:rPr>
        <w:t xml:space="preserve"> </w:t>
      </w:r>
      <w:r>
        <w:rPr>
          <w:color w:val="000000"/>
        </w:rPr>
        <w:t>resursima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roku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osam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uručenja</w:t>
      </w:r>
      <w:r w:rsidR="00DC6856">
        <w:rPr>
          <w:color w:val="000000"/>
        </w:rPr>
        <w:t xml:space="preserve"> </w:t>
      </w:r>
      <w:r>
        <w:rPr>
          <w:color w:val="000000"/>
        </w:rPr>
        <w:t>odluke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Žalba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stava</w:t>
      </w:r>
      <w:r w:rsidR="00DC6856">
        <w:rPr>
          <w:color w:val="000000"/>
        </w:rPr>
        <w:t xml:space="preserve"> 2. </w:t>
      </w:r>
      <w:r>
        <w:rPr>
          <w:color w:val="000000"/>
        </w:rPr>
        <w:t>ovog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 xml:space="preserve"> </w:t>
      </w:r>
      <w:r>
        <w:rPr>
          <w:color w:val="000000"/>
        </w:rPr>
        <w:t>ne</w:t>
      </w:r>
      <w:r w:rsidR="00DC6856">
        <w:rPr>
          <w:color w:val="000000"/>
        </w:rPr>
        <w:t xml:space="preserve"> </w:t>
      </w:r>
      <w:r>
        <w:rPr>
          <w:color w:val="000000"/>
        </w:rPr>
        <w:t>odlaže</w:t>
      </w:r>
      <w:r w:rsidR="00DC6856">
        <w:rPr>
          <w:color w:val="000000"/>
        </w:rPr>
        <w:t xml:space="preserve"> </w:t>
      </w:r>
      <w:r>
        <w:rPr>
          <w:color w:val="000000"/>
        </w:rPr>
        <w:t>izvršenje</w:t>
      </w:r>
      <w:r w:rsidR="00DC6856">
        <w:rPr>
          <w:color w:val="000000"/>
        </w:rPr>
        <w:t xml:space="preserve"> </w:t>
      </w:r>
      <w:r>
        <w:rPr>
          <w:color w:val="000000"/>
        </w:rPr>
        <w:t>odluke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lastRenderedPageBreak/>
        <w:t>Član</w:t>
      </w:r>
      <w:r w:rsidR="00DC6856">
        <w:rPr>
          <w:color w:val="000000"/>
        </w:rPr>
        <w:t xml:space="preserve"> 62.</w:t>
      </w:r>
    </w:p>
    <w:p w:rsidR="003C1ED0" w:rsidRDefault="008D094C">
      <w:pPr>
        <w:spacing w:after="150"/>
      </w:pPr>
      <w:r>
        <w:rPr>
          <w:color w:val="000000"/>
        </w:rPr>
        <w:t>Žalba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rešenje</w:t>
      </w:r>
      <w:r w:rsidR="00DC6856">
        <w:rPr>
          <w:color w:val="000000"/>
        </w:rPr>
        <w:t xml:space="preserve"> </w:t>
      </w:r>
      <w:r>
        <w:rPr>
          <w:color w:val="000000"/>
        </w:rPr>
        <w:t>kojim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izriče</w:t>
      </w:r>
      <w:r w:rsidR="00DC6856">
        <w:rPr>
          <w:color w:val="000000"/>
        </w:rPr>
        <w:t xml:space="preserve"> </w:t>
      </w:r>
      <w:r>
        <w:rPr>
          <w:color w:val="000000"/>
        </w:rPr>
        <w:t>mera</w:t>
      </w:r>
      <w:r w:rsidR="00DC6856">
        <w:rPr>
          <w:color w:val="000000"/>
        </w:rPr>
        <w:t xml:space="preserve"> </w:t>
      </w:r>
      <w:r>
        <w:rPr>
          <w:color w:val="000000"/>
        </w:rPr>
        <w:t>polazniku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podnosi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roku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osam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uručenja</w:t>
      </w:r>
      <w:r w:rsidR="00DC6856">
        <w:rPr>
          <w:color w:val="000000"/>
        </w:rPr>
        <w:t xml:space="preserve"> </w:t>
      </w:r>
      <w:r>
        <w:rPr>
          <w:color w:val="000000"/>
        </w:rPr>
        <w:t>rešenja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izrečenoj</w:t>
      </w:r>
      <w:r w:rsidR="00DC6856">
        <w:rPr>
          <w:color w:val="000000"/>
        </w:rPr>
        <w:t xml:space="preserve"> </w:t>
      </w:r>
      <w:r>
        <w:rPr>
          <w:color w:val="000000"/>
        </w:rPr>
        <w:t>meri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</w:t>
      </w:r>
      <w:r w:rsidR="00DC6856">
        <w:rPr>
          <w:color w:val="000000"/>
        </w:rPr>
        <w:t xml:space="preserve"> </w:t>
      </w:r>
      <w:r>
        <w:rPr>
          <w:color w:val="000000"/>
        </w:rPr>
        <w:t>žalbi</w:t>
      </w:r>
      <w:r w:rsidR="00DC6856">
        <w:rPr>
          <w:color w:val="000000"/>
        </w:rPr>
        <w:t xml:space="preserve"> </w:t>
      </w:r>
      <w:r>
        <w:rPr>
          <w:color w:val="000000"/>
        </w:rPr>
        <w:t>protiv</w:t>
      </w:r>
      <w:r w:rsidR="00DC6856">
        <w:rPr>
          <w:color w:val="000000"/>
        </w:rPr>
        <w:t xml:space="preserve"> </w:t>
      </w:r>
      <w:r>
        <w:rPr>
          <w:color w:val="000000"/>
        </w:rPr>
        <w:t>rešenja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izricanju</w:t>
      </w:r>
      <w:r w:rsidR="00DC6856">
        <w:rPr>
          <w:color w:val="000000"/>
        </w:rPr>
        <w:t xml:space="preserve"> </w:t>
      </w:r>
      <w:r>
        <w:rPr>
          <w:color w:val="000000"/>
        </w:rPr>
        <w:t>mere</w:t>
      </w:r>
      <w:r w:rsidR="00DC6856">
        <w:rPr>
          <w:color w:val="000000"/>
        </w:rPr>
        <w:t xml:space="preserve">, </w:t>
      </w:r>
      <w:r>
        <w:rPr>
          <w:color w:val="000000"/>
        </w:rPr>
        <w:t>odlučuje</w:t>
      </w:r>
      <w:r w:rsidR="00DC6856">
        <w:rPr>
          <w:color w:val="000000"/>
        </w:rPr>
        <w:t xml:space="preserve"> </w:t>
      </w:r>
      <w:r>
        <w:rPr>
          <w:color w:val="000000"/>
        </w:rPr>
        <w:t>Komisija</w:t>
      </w:r>
      <w:r w:rsidR="00DC6856">
        <w:rPr>
          <w:color w:val="000000"/>
        </w:rPr>
        <w:t xml:space="preserve"> </w:t>
      </w:r>
      <w:r>
        <w:rPr>
          <w:color w:val="000000"/>
        </w:rPr>
        <w:t>koju</w:t>
      </w:r>
      <w:r w:rsidR="00DC6856">
        <w:rPr>
          <w:color w:val="000000"/>
        </w:rPr>
        <w:t xml:space="preserve"> </w:t>
      </w:r>
      <w:r>
        <w:rPr>
          <w:color w:val="000000"/>
        </w:rPr>
        <w:t>obrazuje</w:t>
      </w:r>
      <w:r w:rsidR="00DC6856">
        <w:rPr>
          <w:color w:val="000000"/>
        </w:rPr>
        <w:t xml:space="preserve"> </w:t>
      </w:r>
      <w:r>
        <w:rPr>
          <w:color w:val="000000"/>
        </w:rPr>
        <w:t>rukovodilac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organizacione</w:t>
      </w:r>
      <w:r w:rsidR="00DC6856">
        <w:rPr>
          <w:color w:val="000000"/>
        </w:rPr>
        <w:t xml:space="preserve"> </w:t>
      </w:r>
      <w:r>
        <w:rPr>
          <w:color w:val="000000"/>
        </w:rPr>
        <w:t>jedinice</w:t>
      </w:r>
      <w:r w:rsidR="00DC6856">
        <w:rPr>
          <w:color w:val="000000"/>
        </w:rPr>
        <w:t xml:space="preserve"> </w:t>
      </w:r>
      <w:r>
        <w:rPr>
          <w:color w:val="000000"/>
        </w:rPr>
        <w:t>nadležne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upravlјanja</w:t>
      </w:r>
      <w:r w:rsidR="00DC6856">
        <w:rPr>
          <w:color w:val="000000"/>
        </w:rPr>
        <w:t xml:space="preserve"> </w:t>
      </w:r>
      <w:r>
        <w:rPr>
          <w:color w:val="000000"/>
        </w:rPr>
        <w:t>lјudskim</w:t>
      </w:r>
      <w:r w:rsidR="00DC6856">
        <w:rPr>
          <w:color w:val="000000"/>
        </w:rPr>
        <w:t xml:space="preserve"> </w:t>
      </w:r>
      <w:r>
        <w:rPr>
          <w:color w:val="000000"/>
        </w:rPr>
        <w:t>resursima</w:t>
      </w:r>
      <w:r w:rsidR="00DC6856">
        <w:rPr>
          <w:color w:val="000000"/>
        </w:rPr>
        <w:t>.</w:t>
      </w:r>
    </w:p>
    <w:p w:rsidR="003C1ED0" w:rsidRDefault="00DC6856">
      <w:pPr>
        <w:spacing w:after="120"/>
        <w:jc w:val="center"/>
      </w:pPr>
      <w:r>
        <w:rPr>
          <w:color w:val="000000"/>
        </w:rPr>
        <w:t xml:space="preserve">5.2. </w:t>
      </w:r>
      <w:r w:rsidR="008D094C">
        <w:rPr>
          <w:color w:val="000000"/>
        </w:rPr>
        <w:t>Odgovornost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štetu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63.</w:t>
      </w:r>
    </w:p>
    <w:p w:rsidR="003C1ED0" w:rsidRDefault="008D094C">
      <w:pPr>
        <w:spacing w:after="150"/>
      </w:pPr>
      <w:r>
        <w:rPr>
          <w:color w:val="000000"/>
        </w:rPr>
        <w:t>Polaznik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odgovara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materijalnu</w:t>
      </w:r>
      <w:r w:rsidR="00DC6856">
        <w:rPr>
          <w:color w:val="000000"/>
        </w:rPr>
        <w:t xml:space="preserve"> </w:t>
      </w:r>
      <w:r>
        <w:rPr>
          <w:color w:val="000000"/>
        </w:rPr>
        <w:t>štetu</w:t>
      </w:r>
      <w:r w:rsidR="00DC6856">
        <w:rPr>
          <w:color w:val="000000"/>
        </w:rPr>
        <w:t xml:space="preserve"> </w:t>
      </w:r>
      <w:r>
        <w:rPr>
          <w:color w:val="000000"/>
        </w:rPr>
        <w:t>koju</w:t>
      </w:r>
      <w:r w:rsidR="00DC6856">
        <w:rPr>
          <w:color w:val="000000"/>
        </w:rPr>
        <w:t xml:space="preserve">, </w:t>
      </w:r>
      <w:r>
        <w:rPr>
          <w:color w:val="000000"/>
        </w:rPr>
        <w:t>namerno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krajnje</w:t>
      </w:r>
      <w:r w:rsidR="00DC6856">
        <w:rPr>
          <w:color w:val="000000"/>
        </w:rPr>
        <w:t xml:space="preserve"> </w:t>
      </w:r>
      <w:r>
        <w:rPr>
          <w:color w:val="000000"/>
        </w:rPr>
        <w:t>nepažnje</w:t>
      </w:r>
      <w:r w:rsidR="00DC6856">
        <w:rPr>
          <w:color w:val="000000"/>
        </w:rPr>
        <w:t xml:space="preserve">, </w:t>
      </w:r>
      <w:r>
        <w:rPr>
          <w:color w:val="000000"/>
        </w:rPr>
        <w:t>nanese</w:t>
      </w:r>
      <w:r w:rsidR="00DC6856">
        <w:rPr>
          <w:color w:val="000000"/>
        </w:rPr>
        <w:t xml:space="preserve"> </w:t>
      </w:r>
      <w:r>
        <w:rPr>
          <w:color w:val="000000"/>
        </w:rPr>
        <w:t>imovini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ustanovi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kojoj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nalazi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obuci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64.</w:t>
      </w:r>
    </w:p>
    <w:p w:rsidR="003C1ED0" w:rsidRDefault="008D094C">
      <w:pPr>
        <w:spacing w:after="150"/>
      </w:pPr>
      <w:r>
        <w:rPr>
          <w:color w:val="000000"/>
        </w:rPr>
        <w:t>Polaznik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dužan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naknadi</w:t>
      </w:r>
      <w:r w:rsidR="00DC6856">
        <w:rPr>
          <w:color w:val="000000"/>
        </w:rPr>
        <w:t xml:space="preserve"> </w:t>
      </w:r>
      <w:r>
        <w:rPr>
          <w:color w:val="000000"/>
        </w:rPr>
        <w:t>štetu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Ministarstvu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visini</w:t>
      </w:r>
      <w:r w:rsidR="00DC6856">
        <w:rPr>
          <w:color w:val="000000"/>
        </w:rPr>
        <w:t xml:space="preserve"> </w:t>
      </w:r>
      <w:r>
        <w:rPr>
          <w:color w:val="000000"/>
        </w:rPr>
        <w:t>stvarnih</w:t>
      </w:r>
      <w:r w:rsidR="00DC6856">
        <w:rPr>
          <w:color w:val="000000"/>
        </w:rPr>
        <w:t xml:space="preserve"> </w:t>
      </w:r>
      <w:r>
        <w:rPr>
          <w:color w:val="000000"/>
        </w:rPr>
        <w:t>troškova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nastali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toku</w:t>
      </w:r>
      <w:r w:rsidR="00DC6856">
        <w:rPr>
          <w:color w:val="000000"/>
        </w:rPr>
        <w:t xml:space="preserve"> </w:t>
      </w:r>
      <w:r>
        <w:rPr>
          <w:color w:val="000000"/>
        </w:rPr>
        <w:t>njegovog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osposoblјavanja</w:t>
      </w:r>
      <w:r w:rsidR="00DC6856">
        <w:rPr>
          <w:color w:val="000000"/>
        </w:rPr>
        <w:t xml:space="preserve">, </w:t>
      </w:r>
      <w:r>
        <w:rPr>
          <w:color w:val="000000"/>
        </w:rPr>
        <w:t>ako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svojom</w:t>
      </w:r>
      <w:r>
        <w:rPr>
          <w:color w:val="000000"/>
        </w:rPr>
        <w:t xml:space="preserve"> </w:t>
      </w:r>
      <w:r w:rsidR="008D094C">
        <w:rPr>
          <w:color w:val="000000"/>
        </w:rPr>
        <w:t>volјom</w:t>
      </w:r>
      <w:r>
        <w:rPr>
          <w:color w:val="000000"/>
        </w:rPr>
        <w:t xml:space="preserve"> </w:t>
      </w:r>
      <w:r w:rsidR="008D094C">
        <w:rPr>
          <w:color w:val="000000"/>
        </w:rPr>
        <w:t>odustane</w:t>
      </w:r>
      <w:r>
        <w:rPr>
          <w:color w:val="000000"/>
        </w:rPr>
        <w:t xml:space="preserve"> </w:t>
      </w:r>
      <w:r w:rsidR="008D094C">
        <w:rPr>
          <w:color w:val="000000"/>
        </w:rPr>
        <w:t>od</w:t>
      </w:r>
      <w:r>
        <w:rPr>
          <w:color w:val="000000"/>
        </w:rPr>
        <w:t xml:space="preserve"> </w:t>
      </w:r>
      <w:r w:rsidR="008D094C">
        <w:rPr>
          <w:color w:val="000000"/>
        </w:rPr>
        <w:t>dalјeg</w:t>
      </w:r>
      <w:r>
        <w:rPr>
          <w:color w:val="000000"/>
        </w:rPr>
        <w:t xml:space="preserve"> </w:t>
      </w:r>
      <w:r w:rsidR="008D094C">
        <w:rPr>
          <w:color w:val="000000"/>
        </w:rPr>
        <w:t>osposoblјavanja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poslove</w:t>
      </w:r>
      <w:r>
        <w:rPr>
          <w:color w:val="000000"/>
        </w:rPr>
        <w:t xml:space="preserve"> </w:t>
      </w:r>
      <w:r w:rsidR="008D094C">
        <w:rPr>
          <w:color w:val="000000"/>
        </w:rPr>
        <w:t>policijskog</w:t>
      </w:r>
      <w:r>
        <w:rPr>
          <w:color w:val="000000"/>
        </w:rPr>
        <w:t xml:space="preserve"> </w:t>
      </w:r>
      <w:r w:rsidR="008D094C">
        <w:rPr>
          <w:color w:val="000000"/>
        </w:rPr>
        <w:t>službenika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mu</w:t>
      </w:r>
      <w:r>
        <w:rPr>
          <w:color w:val="000000"/>
        </w:rPr>
        <w:t xml:space="preserve"> </w:t>
      </w:r>
      <w:r w:rsidR="008D094C">
        <w:rPr>
          <w:color w:val="000000"/>
        </w:rPr>
        <w:t>bude</w:t>
      </w:r>
      <w:r>
        <w:rPr>
          <w:color w:val="000000"/>
        </w:rPr>
        <w:t xml:space="preserve"> </w:t>
      </w:r>
      <w:r w:rsidR="008D094C">
        <w:rPr>
          <w:color w:val="000000"/>
        </w:rPr>
        <w:t>izrečena</w:t>
      </w:r>
      <w:r>
        <w:rPr>
          <w:color w:val="000000"/>
        </w:rPr>
        <w:t xml:space="preserve"> </w:t>
      </w:r>
      <w:r w:rsidR="008D094C">
        <w:rPr>
          <w:color w:val="000000"/>
        </w:rPr>
        <w:t>disciplinska</w:t>
      </w:r>
      <w:r>
        <w:rPr>
          <w:color w:val="000000"/>
        </w:rPr>
        <w:t xml:space="preserve"> </w:t>
      </w:r>
      <w:r w:rsidR="008D094C">
        <w:rPr>
          <w:color w:val="000000"/>
        </w:rPr>
        <w:t>mera</w:t>
      </w:r>
      <w:r>
        <w:rPr>
          <w:color w:val="000000"/>
        </w:rPr>
        <w:t xml:space="preserve"> </w:t>
      </w:r>
      <w:r w:rsidR="008D094C">
        <w:rPr>
          <w:color w:val="000000"/>
        </w:rPr>
        <w:t>isklјučenje</w:t>
      </w:r>
      <w:r>
        <w:rPr>
          <w:color w:val="000000"/>
        </w:rPr>
        <w:t xml:space="preserve"> </w:t>
      </w:r>
      <w:r w:rsidR="008D094C">
        <w:rPr>
          <w:color w:val="000000"/>
        </w:rPr>
        <w:t>sa</w:t>
      </w:r>
      <w:r>
        <w:rPr>
          <w:color w:val="000000"/>
        </w:rPr>
        <w:t xml:space="preserve"> </w:t>
      </w:r>
      <w:r w:rsidR="008D094C">
        <w:rPr>
          <w:color w:val="000000"/>
        </w:rPr>
        <w:t>osnovne</w:t>
      </w:r>
      <w:r>
        <w:rPr>
          <w:color w:val="000000"/>
        </w:rPr>
        <w:t xml:space="preserve"> </w:t>
      </w:r>
      <w:r w:rsidR="008D094C">
        <w:rPr>
          <w:color w:val="000000"/>
        </w:rPr>
        <w:t>policijske</w:t>
      </w:r>
      <w:r>
        <w:rPr>
          <w:color w:val="000000"/>
        </w:rPr>
        <w:t xml:space="preserve"> </w:t>
      </w:r>
      <w:r w:rsidR="008D094C">
        <w:rPr>
          <w:color w:val="000000"/>
        </w:rPr>
        <w:t>obuke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color w:val="000000"/>
        </w:rPr>
        <w:t>se</w:t>
      </w:r>
      <w:r>
        <w:rPr>
          <w:color w:val="000000"/>
        </w:rPr>
        <w:t xml:space="preserve"> </w:t>
      </w:r>
      <w:r w:rsidR="008D094C">
        <w:rPr>
          <w:color w:val="000000"/>
        </w:rPr>
        <w:t>naknadno</w:t>
      </w:r>
      <w:r>
        <w:rPr>
          <w:color w:val="000000"/>
        </w:rPr>
        <w:t xml:space="preserve"> </w:t>
      </w:r>
      <w:r w:rsidR="008D094C">
        <w:rPr>
          <w:color w:val="000000"/>
        </w:rPr>
        <w:t>utvrdi</w:t>
      </w:r>
      <w:r>
        <w:rPr>
          <w:color w:val="000000"/>
        </w:rPr>
        <w:t xml:space="preserve"> </w:t>
      </w:r>
      <w:r w:rsidR="008D094C">
        <w:rPr>
          <w:color w:val="000000"/>
        </w:rPr>
        <w:t>da</w:t>
      </w:r>
      <w:r>
        <w:rPr>
          <w:color w:val="000000"/>
        </w:rPr>
        <w:t xml:space="preserve"> </w:t>
      </w:r>
      <w:r w:rsidR="008D094C">
        <w:rPr>
          <w:color w:val="000000"/>
        </w:rPr>
        <w:t>nije</w:t>
      </w:r>
      <w:r>
        <w:rPr>
          <w:color w:val="000000"/>
        </w:rPr>
        <w:t xml:space="preserve"> </w:t>
      </w:r>
      <w:r w:rsidR="008D094C">
        <w:rPr>
          <w:color w:val="000000"/>
        </w:rPr>
        <w:t>ispunjavao</w:t>
      </w:r>
      <w:r>
        <w:rPr>
          <w:color w:val="000000"/>
        </w:rPr>
        <w:t xml:space="preserve"> </w:t>
      </w:r>
      <w:r w:rsidR="008D094C">
        <w:rPr>
          <w:color w:val="000000"/>
        </w:rPr>
        <w:t>uslove</w:t>
      </w:r>
      <w:r>
        <w:rPr>
          <w:color w:val="000000"/>
        </w:rPr>
        <w:t xml:space="preserve"> </w:t>
      </w:r>
      <w:r w:rsidR="008D094C">
        <w:rPr>
          <w:color w:val="000000"/>
        </w:rPr>
        <w:t>konkursa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upis</w:t>
      </w:r>
      <w:r>
        <w:rPr>
          <w:color w:val="000000"/>
        </w:rPr>
        <w:t xml:space="preserve"> </w:t>
      </w:r>
      <w:r w:rsidR="008D094C">
        <w:rPr>
          <w:color w:val="000000"/>
        </w:rPr>
        <w:t>polaznika</w:t>
      </w:r>
      <w:r>
        <w:rPr>
          <w:color w:val="000000"/>
        </w:rPr>
        <w:t xml:space="preserve"> </w:t>
      </w:r>
      <w:r w:rsidR="008D094C">
        <w:rPr>
          <w:color w:val="000000"/>
        </w:rPr>
        <w:t>na</w:t>
      </w:r>
      <w:r>
        <w:rPr>
          <w:color w:val="000000"/>
        </w:rPr>
        <w:t xml:space="preserve"> </w:t>
      </w:r>
      <w:r w:rsidR="008D094C">
        <w:rPr>
          <w:color w:val="000000"/>
        </w:rPr>
        <w:t>osnovnu</w:t>
      </w:r>
      <w:r>
        <w:rPr>
          <w:color w:val="000000"/>
        </w:rPr>
        <w:t xml:space="preserve"> </w:t>
      </w:r>
      <w:r w:rsidR="008D094C">
        <w:rPr>
          <w:color w:val="000000"/>
        </w:rPr>
        <w:t>policijsku</w:t>
      </w:r>
      <w:r>
        <w:rPr>
          <w:color w:val="000000"/>
        </w:rPr>
        <w:t xml:space="preserve"> </w:t>
      </w:r>
      <w:r w:rsidR="008D094C">
        <w:rPr>
          <w:color w:val="000000"/>
        </w:rPr>
        <w:t>obuku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4) </w:t>
      </w:r>
      <w:r w:rsidR="008D094C">
        <w:rPr>
          <w:color w:val="000000"/>
        </w:rPr>
        <w:t>ne</w:t>
      </w:r>
      <w:r>
        <w:rPr>
          <w:color w:val="000000"/>
        </w:rPr>
        <w:t xml:space="preserve"> </w:t>
      </w:r>
      <w:r w:rsidR="008D094C">
        <w:rPr>
          <w:color w:val="000000"/>
        </w:rPr>
        <w:t>ostvari</w:t>
      </w:r>
      <w:r>
        <w:rPr>
          <w:color w:val="000000"/>
        </w:rPr>
        <w:t xml:space="preserve"> </w:t>
      </w:r>
      <w:r w:rsidR="008D094C">
        <w:rPr>
          <w:color w:val="000000"/>
        </w:rPr>
        <w:t>pozitivan</w:t>
      </w:r>
      <w:r>
        <w:rPr>
          <w:color w:val="000000"/>
        </w:rPr>
        <w:t xml:space="preserve"> </w:t>
      </w:r>
      <w:r w:rsidR="008D094C">
        <w:rPr>
          <w:color w:val="000000"/>
        </w:rPr>
        <w:t>uspeh</w:t>
      </w:r>
      <w:r>
        <w:rPr>
          <w:color w:val="000000"/>
        </w:rPr>
        <w:t xml:space="preserve"> </w:t>
      </w:r>
      <w:r w:rsidR="008D094C">
        <w:rPr>
          <w:color w:val="000000"/>
        </w:rPr>
        <w:t>tokom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na</w:t>
      </w:r>
      <w:r>
        <w:rPr>
          <w:color w:val="000000"/>
        </w:rPr>
        <w:t xml:space="preserve"> </w:t>
      </w:r>
      <w:r w:rsidR="008D094C">
        <w:rPr>
          <w:color w:val="000000"/>
        </w:rPr>
        <w:t>kraju</w:t>
      </w:r>
      <w:r>
        <w:rPr>
          <w:color w:val="000000"/>
        </w:rPr>
        <w:t xml:space="preserve"> </w:t>
      </w:r>
      <w:r w:rsidR="008D094C">
        <w:rPr>
          <w:color w:val="000000"/>
        </w:rPr>
        <w:t>obuke</w:t>
      </w:r>
      <w:r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Strukturu</w:t>
      </w:r>
      <w:r w:rsidR="00DC6856">
        <w:rPr>
          <w:color w:val="000000"/>
        </w:rPr>
        <w:t xml:space="preserve"> </w:t>
      </w:r>
      <w:r>
        <w:rPr>
          <w:color w:val="000000"/>
        </w:rPr>
        <w:t>stvarnih</w:t>
      </w:r>
      <w:r w:rsidR="00DC6856">
        <w:rPr>
          <w:color w:val="000000"/>
        </w:rPr>
        <w:t xml:space="preserve"> </w:t>
      </w:r>
      <w:r>
        <w:rPr>
          <w:color w:val="000000"/>
        </w:rPr>
        <w:t>troškova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stava</w:t>
      </w:r>
      <w:r w:rsidR="00DC6856">
        <w:rPr>
          <w:color w:val="000000"/>
        </w:rPr>
        <w:t xml:space="preserve"> 1. </w:t>
      </w:r>
      <w:r>
        <w:rPr>
          <w:color w:val="000000"/>
        </w:rPr>
        <w:t>ovog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 xml:space="preserve">, </w:t>
      </w:r>
      <w:r>
        <w:rPr>
          <w:color w:val="000000"/>
        </w:rPr>
        <w:t>utvrđuje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organizaciona</w:t>
      </w:r>
      <w:r w:rsidR="00DC6856">
        <w:rPr>
          <w:color w:val="000000"/>
        </w:rPr>
        <w:t xml:space="preserve"> </w:t>
      </w:r>
      <w:r>
        <w:rPr>
          <w:color w:val="000000"/>
        </w:rPr>
        <w:t>jedinica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 </w:t>
      </w:r>
      <w:r>
        <w:rPr>
          <w:color w:val="000000"/>
        </w:rPr>
        <w:t>nadležna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materijalno</w:t>
      </w:r>
      <w:r w:rsidR="00DC6856">
        <w:rPr>
          <w:color w:val="000000"/>
        </w:rPr>
        <w:t>-</w:t>
      </w:r>
      <w:r>
        <w:rPr>
          <w:color w:val="000000"/>
        </w:rPr>
        <w:t>finansijske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Polaznik</w:t>
      </w:r>
      <w:r w:rsidR="00DC6856">
        <w:rPr>
          <w:color w:val="000000"/>
        </w:rPr>
        <w:t xml:space="preserve"> </w:t>
      </w:r>
      <w:r>
        <w:rPr>
          <w:color w:val="000000"/>
        </w:rPr>
        <w:t>može</w:t>
      </w:r>
      <w:r w:rsidR="00DC6856">
        <w:rPr>
          <w:color w:val="000000"/>
        </w:rPr>
        <w:t xml:space="preserve"> </w:t>
      </w:r>
      <w:r>
        <w:rPr>
          <w:color w:val="000000"/>
        </w:rPr>
        <w:t>biti</w:t>
      </w:r>
      <w:r w:rsidR="00DC6856">
        <w:rPr>
          <w:color w:val="000000"/>
        </w:rPr>
        <w:t xml:space="preserve"> </w:t>
      </w:r>
      <w:r>
        <w:rPr>
          <w:color w:val="000000"/>
        </w:rPr>
        <w:t>oslobođen</w:t>
      </w:r>
      <w:r w:rsidR="00DC6856">
        <w:rPr>
          <w:color w:val="000000"/>
        </w:rPr>
        <w:t xml:space="preserve"> </w:t>
      </w:r>
      <w:r>
        <w:rPr>
          <w:color w:val="000000"/>
        </w:rPr>
        <w:t>naknade</w:t>
      </w:r>
      <w:r w:rsidR="00DC6856">
        <w:rPr>
          <w:color w:val="000000"/>
        </w:rPr>
        <w:t xml:space="preserve"> </w:t>
      </w:r>
      <w:r>
        <w:rPr>
          <w:color w:val="000000"/>
        </w:rPr>
        <w:t>troškova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osposoblјavanja</w:t>
      </w:r>
      <w:r w:rsidR="00DC6856">
        <w:rPr>
          <w:color w:val="000000"/>
        </w:rPr>
        <w:t xml:space="preserve">, </w:t>
      </w:r>
      <w:r>
        <w:rPr>
          <w:color w:val="000000"/>
        </w:rPr>
        <w:t>ako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oceni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tokom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nastale</w:t>
      </w:r>
      <w:r w:rsidR="00DC6856">
        <w:rPr>
          <w:color w:val="000000"/>
        </w:rPr>
        <w:t xml:space="preserve"> </w:t>
      </w:r>
      <w:r>
        <w:rPr>
          <w:color w:val="000000"/>
        </w:rPr>
        <w:t>promene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psihofizičkom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opštem</w:t>
      </w:r>
      <w:r w:rsidR="00DC6856">
        <w:rPr>
          <w:color w:val="000000"/>
        </w:rPr>
        <w:t xml:space="preserve"> </w:t>
      </w:r>
      <w:r>
        <w:rPr>
          <w:color w:val="000000"/>
        </w:rPr>
        <w:t>zdravstvenom</w:t>
      </w:r>
      <w:r w:rsidR="00DC6856">
        <w:rPr>
          <w:color w:val="000000"/>
        </w:rPr>
        <w:t xml:space="preserve"> </w:t>
      </w:r>
      <w:r>
        <w:rPr>
          <w:color w:val="000000"/>
        </w:rPr>
        <w:t>stanju</w:t>
      </w:r>
      <w:r w:rsidR="00DC6856">
        <w:rPr>
          <w:color w:val="000000"/>
        </w:rPr>
        <w:t xml:space="preserve"> </w:t>
      </w:r>
      <w:r>
        <w:rPr>
          <w:color w:val="000000"/>
        </w:rPr>
        <w:t>koje</w:t>
      </w:r>
      <w:r w:rsidR="00DC6856">
        <w:rPr>
          <w:color w:val="000000"/>
        </w:rPr>
        <w:t xml:space="preserve"> </w:t>
      </w:r>
      <w:r>
        <w:rPr>
          <w:color w:val="000000"/>
        </w:rPr>
        <w:t>ga</w:t>
      </w:r>
      <w:r w:rsidR="00DC6856">
        <w:rPr>
          <w:color w:val="000000"/>
        </w:rPr>
        <w:t xml:space="preserve"> </w:t>
      </w:r>
      <w:r>
        <w:rPr>
          <w:color w:val="000000"/>
        </w:rPr>
        <w:t>čine</w:t>
      </w:r>
      <w:r w:rsidR="00DC6856">
        <w:rPr>
          <w:color w:val="000000"/>
        </w:rPr>
        <w:t xml:space="preserve"> </w:t>
      </w:r>
      <w:r>
        <w:rPr>
          <w:color w:val="000000"/>
        </w:rPr>
        <w:t>nesposobnim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dalјe</w:t>
      </w:r>
      <w:r w:rsidR="00DC6856">
        <w:rPr>
          <w:color w:val="000000"/>
        </w:rPr>
        <w:t xml:space="preserve"> </w:t>
      </w:r>
      <w:r>
        <w:rPr>
          <w:color w:val="000000"/>
        </w:rPr>
        <w:t>stručno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uniformisanog</w:t>
      </w:r>
      <w:r w:rsidR="00DC6856">
        <w:rPr>
          <w:color w:val="000000"/>
        </w:rPr>
        <w:t xml:space="preserve"> </w:t>
      </w:r>
      <w:r>
        <w:rPr>
          <w:color w:val="000000"/>
        </w:rPr>
        <w:t>policijskog</w:t>
      </w:r>
      <w:r w:rsidR="00DC6856">
        <w:rPr>
          <w:color w:val="000000"/>
        </w:rPr>
        <w:t xml:space="preserve"> </w:t>
      </w:r>
      <w:r>
        <w:rPr>
          <w:color w:val="000000"/>
        </w:rPr>
        <w:t>službenika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Ocenu</w:t>
      </w:r>
      <w:r w:rsidR="00DC6856">
        <w:rPr>
          <w:color w:val="000000"/>
        </w:rPr>
        <w:t xml:space="preserve"> </w:t>
      </w:r>
      <w:r>
        <w:rPr>
          <w:color w:val="000000"/>
        </w:rPr>
        <w:t>zdravstvenog</w:t>
      </w:r>
      <w:r w:rsidR="00DC6856">
        <w:rPr>
          <w:color w:val="000000"/>
        </w:rPr>
        <w:t xml:space="preserve"> </w:t>
      </w:r>
      <w:r>
        <w:rPr>
          <w:color w:val="000000"/>
        </w:rPr>
        <w:t>stanja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stava</w:t>
      </w:r>
      <w:r w:rsidR="00DC6856">
        <w:rPr>
          <w:color w:val="000000"/>
        </w:rPr>
        <w:t xml:space="preserve"> 3. </w:t>
      </w:r>
      <w:r>
        <w:rPr>
          <w:color w:val="000000"/>
        </w:rPr>
        <w:t>ovog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 xml:space="preserve"> </w:t>
      </w:r>
      <w:r>
        <w:rPr>
          <w:color w:val="000000"/>
        </w:rPr>
        <w:t>utvrđuje</w:t>
      </w:r>
      <w:r w:rsidR="00DC6856">
        <w:rPr>
          <w:color w:val="000000"/>
        </w:rPr>
        <w:t xml:space="preserve"> </w:t>
      </w:r>
      <w:r>
        <w:rPr>
          <w:color w:val="000000"/>
        </w:rPr>
        <w:t>Zavod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zdravstvenu</w:t>
      </w:r>
      <w:r w:rsidR="00DC6856">
        <w:rPr>
          <w:color w:val="000000"/>
        </w:rPr>
        <w:t xml:space="preserve"> </w:t>
      </w:r>
      <w:r>
        <w:rPr>
          <w:color w:val="000000"/>
        </w:rPr>
        <w:t>zaštitu</w:t>
      </w:r>
      <w:r w:rsidR="00DC6856">
        <w:rPr>
          <w:color w:val="000000"/>
        </w:rPr>
        <w:t xml:space="preserve"> </w:t>
      </w:r>
      <w:r>
        <w:rPr>
          <w:color w:val="000000"/>
        </w:rPr>
        <w:t>radnika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 </w:t>
      </w:r>
      <w:r>
        <w:rPr>
          <w:color w:val="000000"/>
        </w:rPr>
        <w:t>unutrašnjih</w:t>
      </w:r>
      <w:r w:rsidR="00DC6856">
        <w:rPr>
          <w:color w:val="000000"/>
        </w:rPr>
        <w:t xml:space="preserve"> </w:t>
      </w:r>
      <w:r>
        <w:rPr>
          <w:color w:val="000000"/>
        </w:rPr>
        <w:t>poslova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65.</w:t>
      </w:r>
    </w:p>
    <w:p w:rsidR="003C1ED0" w:rsidRDefault="008D094C">
      <w:pPr>
        <w:spacing w:after="150"/>
      </w:pPr>
      <w:r>
        <w:rPr>
          <w:color w:val="000000"/>
        </w:rPr>
        <w:t>Postupak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utvrđivanje</w:t>
      </w:r>
      <w:r w:rsidR="00DC6856">
        <w:rPr>
          <w:color w:val="000000"/>
        </w:rPr>
        <w:t xml:space="preserve"> </w:t>
      </w:r>
      <w:r>
        <w:rPr>
          <w:color w:val="000000"/>
        </w:rPr>
        <w:t>štete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odgovornosti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prouzrokovanu</w:t>
      </w:r>
      <w:r w:rsidR="00DC6856">
        <w:rPr>
          <w:color w:val="000000"/>
        </w:rPr>
        <w:t xml:space="preserve"> </w:t>
      </w:r>
      <w:r>
        <w:rPr>
          <w:color w:val="000000"/>
        </w:rPr>
        <w:t>štetu</w:t>
      </w:r>
      <w:r w:rsidR="00DC6856">
        <w:rPr>
          <w:color w:val="000000"/>
        </w:rPr>
        <w:t xml:space="preserve"> </w:t>
      </w:r>
      <w:r>
        <w:rPr>
          <w:color w:val="000000"/>
        </w:rPr>
        <w:t>pokreće</w:t>
      </w:r>
      <w:r w:rsidR="00DC6856">
        <w:rPr>
          <w:color w:val="000000"/>
        </w:rPr>
        <w:t xml:space="preserve"> </w:t>
      </w:r>
      <w:r>
        <w:rPr>
          <w:color w:val="000000"/>
        </w:rPr>
        <w:t>rukovodilac</w:t>
      </w:r>
      <w:r w:rsidR="00DC6856">
        <w:rPr>
          <w:color w:val="000000"/>
        </w:rPr>
        <w:t xml:space="preserve"> </w:t>
      </w:r>
      <w:r>
        <w:rPr>
          <w:color w:val="000000"/>
        </w:rPr>
        <w:t>Centra</w:t>
      </w:r>
      <w:r w:rsidR="00DC6856">
        <w:rPr>
          <w:color w:val="000000"/>
        </w:rPr>
        <w:t xml:space="preserve">,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osnovu</w:t>
      </w:r>
      <w:r w:rsidR="00DC6856">
        <w:rPr>
          <w:color w:val="000000"/>
        </w:rPr>
        <w:t xml:space="preserve"> </w:t>
      </w:r>
      <w:r>
        <w:rPr>
          <w:color w:val="000000"/>
        </w:rPr>
        <w:t>podnete</w:t>
      </w:r>
      <w:r w:rsidR="00DC6856">
        <w:rPr>
          <w:color w:val="000000"/>
        </w:rPr>
        <w:t xml:space="preserve"> </w:t>
      </w:r>
      <w:r>
        <w:rPr>
          <w:color w:val="000000"/>
        </w:rPr>
        <w:t>prijave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prouzrokovanoj</w:t>
      </w:r>
      <w:r w:rsidR="00DC6856">
        <w:rPr>
          <w:color w:val="000000"/>
        </w:rPr>
        <w:t xml:space="preserve"> </w:t>
      </w:r>
      <w:r>
        <w:rPr>
          <w:color w:val="000000"/>
        </w:rPr>
        <w:t>šteti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osnovu</w:t>
      </w:r>
      <w:r w:rsidR="00DC6856">
        <w:rPr>
          <w:color w:val="000000"/>
        </w:rPr>
        <w:t xml:space="preserve"> </w:t>
      </w:r>
      <w:r>
        <w:rPr>
          <w:color w:val="000000"/>
        </w:rPr>
        <w:t>ličnog</w:t>
      </w:r>
      <w:r w:rsidR="00DC6856">
        <w:rPr>
          <w:color w:val="000000"/>
        </w:rPr>
        <w:t xml:space="preserve"> </w:t>
      </w:r>
      <w:r>
        <w:rPr>
          <w:color w:val="000000"/>
        </w:rPr>
        <w:t>saznanja</w:t>
      </w:r>
      <w:r w:rsidR="00DC6856">
        <w:rPr>
          <w:color w:val="000000"/>
        </w:rPr>
        <w:t xml:space="preserve">,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isti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sprovodi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skladu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zakonom</w:t>
      </w:r>
      <w:r w:rsidR="00DC6856">
        <w:rPr>
          <w:color w:val="000000"/>
        </w:rPr>
        <w:t>.</w:t>
      </w:r>
    </w:p>
    <w:p w:rsidR="003C1ED0" w:rsidRDefault="00DC6856">
      <w:pPr>
        <w:spacing w:after="120"/>
        <w:jc w:val="center"/>
      </w:pPr>
      <w:r>
        <w:rPr>
          <w:color w:val="000000"/>
        </w:rPr>
        <w:t xml:space="preserve">5.3. </w:t>
      </w:r>
      <w:r w:rsidR="008D094C">
        <w:rPr>
          <w:color w:val="000000"/>
        </w:rPr>
        <w:t>Korektivne</w:t>
      </w:r>
      <w:r>
        <w:rPr>
          <w:color w:val="000000"/>
        </w:rPr>
        <w:t xml:space="preserve"> </w:t>
      </w:r>
      <w:r w:rsidR="008D094C">
        <w:rPr>
          <w:color w:val="000000"/>
        </w:rPr>
        <w:t>mere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66.</w:t>
      </w:r>
    </w:p>
    <w:p w:rsidR="003C1ED0" w:rsidRDefault="008D094C">
      <w:pPr>
        <w:spacing w:after="150"/>
      </w:pPr>
      <w:r>
        <w:rPr>
          <w:color w:val="000000"/>
        </w:rPr>
        <w:t>Polaznik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dužan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vrši</w:t>
      </w:r>
      <w:r w:rsidR="00DC6856">
        <w:rPr>
          <w:color w:val="000000"/>
        </w:rPr>
        <w:t xml:space="preserve"> </w:t>
      </w:r>
      <w:r>
        <w:rPr>
          <w:color w:val="000000"/>
        </w:rPr>
        <w:t>potrebne</w:t>
      </w:r>
      <w:r w:rsidR="00DC6856">
        <w:rPr>
          <w:color w:val="000000"/>
        </w:rPr>
        <w:t xml:space="preserve"> </w:t>
      </w:r>
      <w:r>
        <w:rPr>
          <w:color w:val="000000"/>
        </w:rPr>
        <w:t>radnje</w:t>
      </w:r>
      <w:r w:rsidR="00DC6856">
        <w:rPr>
          <w:color w:val="000000"/>
        </w:rPr>
        <w:t xml:space="preserve"> </w:t>
      </w:r>
      <w:r>
        <w:rPr>
          <w:color w:val="000000"/>
        </w:rPr>
        <w:t>kako</w:t>
      </w:r>
      <w:r w:rsidR="00DC6856">
        <w:rPr>
          <w:color w:val="000000"/>
        </w:rPr>
        <w:t xml:space="preserve"> </w:t>
      </w:r>
      <w:r>
        <w:rPr>
          <w:color w:val="000000"/>
        </w:rPr>
        <w:t>bi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sprovele</w:t>
      </w:r>
      <w:r w:rsidR="00DC6856">
        <w:rPr>
          <w:color w:val="000000"/>
        </w:rPr>
        <w:t xml:space="preserve"> </w:t>
      </w:r>
      <w:r>
        <w:rPr>
          <w:color w:val="000000"/>
        </w:rPr>
        <w:t>utvrđene</w:t>
      </w:r>
      <w:r w:rsidR="00DC6856">
        <w:rPr>
          <w:color w:val="000000"/>
        </w:rPr>
        <w:t xml:space="preserve"> </w:t>
      </w:r>
      <w:r>
        <w:rPr>
          <w:color w:val="000000"/>
        </w:rPr>
        <w:t>korektivne</w:t>
      </w:r>
      <w:r w:rsidR="00DC6856">
        <w:rPr>
          <w:color w:val="000000"/>
        </w:rPr>
        <w:t xml:space="preserve"> </w:t>
      </w:r>
      <w:r>
        <w:rPr>
          <w:color w:val="000000"/>
        </w:rPr>
        <w:t>mere</w:t>
      </w:r>
      <w:r w:rsidR="00DC6856">
        <w:rPr>
          <w:color w:val="000000"/>
        </w:rPr>
        <w:t xml:space="preserve">, </w:t>
      </w:r>
      <w:r>
        <w:rPr>
          <w:color w:val="000000"/>
        </w:rPr>
        <w:t>odnosno</w:t>
      </w:r>
      <w:r w:rsidR="00DC6856">
        <w:rPr>
          <w:color w:val="000000"/>
        </w:rPr>
        <w:t xml:space="preserve"> </w:t>
      </w:r>
      <w:r>
        <w:rPr>
          <w:color w:val="000000"/>
        </w:rPr>
        <w:t>kako</w:t>
      </w:r>
      <w:r w:rsidR="00DC6856">
        <w:rPr>
          <w:color w:val="000000"/>
        </w:rPr>
        <w:t xml:space="preserve"> </w:t>
      </w:r>
      <w:r>
        <w:rPr>
          <w:color w:val="000000"/>
        </w:rPr>
        <w:t>bi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procesu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osposoblјavanja</w:t>
      </w:r>
      <w:r w:rsidR="00DC6856">
        <w:rPr>
          <w:color w:val="000000"/>
        </w:rPr>
        <w:t xml:space="preserve"> </w:t>
      </w:r>
      <w:r>
        <w:rPr>
          <w:color w:val="000000"/>
        </w:rPr>
        <w:t>otklonile</w:t>
      </w:r>
      <w:r w:rsidR="00DC6856">
        <w:rPr>
          <w:color w:val="000000"/>
        </w:rPr>
        <w:t xml:space="preserve"> </w:t>
      </w:r>
      <w:r>
        <w:rPr>
          <w:color w:val="000000"/>
        </w:rPr>
        <w:t>sve</w:t>
      </w:r>
      <w:r w:rsidR="00DC6856">
        <w:rPr>
          <w:color w:val="000000"/>
        </w:rPr>
        <w:t xml:space="preserve"> </w:t>
      </w:r>
      <w:r>
        <w:rPr>
          <w:color w:val="000000"/>
        </w:rPr>
        <w:lastRenderedPageBreak/>
        <w:t>smetnje</w:t>
      </w:r>
      <w:r w:rsidR="00DC6856">
        <w:rPr>
          <w:color w:val="000000"/>
        </w:rPr>
        <w:t xml:space="preserve">, </w:t>
      </w:r>
      <w:r>
        <w:rPr>
          <w:color w:val="000000"/>
        </w:rPr>
        <w:t>vezane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ličnost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, </w:t>
      </w:r>
      <w:r>
        <w:rPr>
          <w:color w:val="000000"/>
        </w:rPr>
        <w:t>koje</w:t>
      </w:r>
      <w:r w:rsidR="00DC6856">
        <w:rPr>
          <w:color w:val="000000"/>
        </w:rPr>
        <w:t xml:space="preserve"> </w:t>
      </w:r>
      <w:r>
        <w:rPr>
          <w:color w:val="000000"/>
        </w:rPr>
        <w:t>bitno</w:t>
      </w:r>
      <w:r w:rsidR="00DC6856">
        <w:rPr>
          <w:color w:val="000000"/>
        </w:rPr>
        <w:t xml:space="preserve"> </w:t>
      </w:r>
      <w:r>
        <w:rPr>
          <w:color w:val="000000"/>
        </w:rPr>
        <w:t>utiču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procenu</w:t>
      </w:r>
      <w:r w:rsidR="00DC6856">
        <w:rPr>
          <w:color w:val="000000"/>
        </w:rPr>
        <w:t xml:space="preserve"> </w:t>
      </w:r>
      <w:r>
        <w:rPr>
          <w:color w:val="000000"/>
        </w:rPr>
        <w:t>njegove</w:t>
      </w:r>
      <w:r w:rsidR="00DC6856">
        <w:rPr>
          <w:color w:val="000000"/>
        </w:rPr>
        <w:t xml:space="preserve"> </w:t>
      </w:r>
      <w:r>
        <w:rPr>
          <w:color w:val="000000"/>
        </w:rPr>
        <w:t>sposobnosti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nastavak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tj</w:t>
      </w:r>
      <w:r w:rsidR="00DC6856">
        <w:rPr>
          <w:color w:val="000000"/>
        </w:rPr>
        <w:t xml:space="preserve">. </w:t>
      </w:r>
      <w:r>
        <w:rPr>
          <w:color w:val="000000"/>
        </w:rPr>
        <w:t>profesionalnog</w:t>
      </w:r>
      <w:r w:rsidR="00DC6856">
        <w:rPr>
          <w:color w:val="000000"/>
        </w:rPr>
        <w:t xml:space="preserve"> </w:t>
      </w:r>
      <w:r>
        <w:rPr>
          <w:color w:val="000000"/>
        </w:rPr>
        <w:t>angažovanja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Postupak</w:t>
      </w:r>
      <w:r w:rsidR="00DC6856">
        <w:rPr>
          <w:color w:val="000000"/>
        </w:rPr>
        <w:t xml:space="preserve"> </w:t>
      </w:r>
      <w:r>
        <w:rPr>
          <w:color w:val="000000"/>
        </w:rPr>
        <w:t>utvrđivanja</w:t>
      </w:r>
      <w:r w:rsidR="00DC6856">
        <w:rPr>
          <w:color w:val="000000"/>
        </w:rPr>
        <w:t xml:space="preserve"> </w:t>
      </w:r>
      <w:r>
        <w:rPr>
          <w:color w:val="000000"/>
        </w:rPr>
        <w:t>korektivnih</w:t>
      </w:r>
      <w:r w:rsidR="00DC6856">
        <w:rPr>
          <w:color w:val="000000"/>
        </w:rPr>
        <w:t xml:space="preserve"> </w:t>
      </w:r>
      <w:r>
        <w:rPr>
          <w:color w:val="000000"/>
        </w:rPr>
        <w:t>mera</w:t>
      </w:r>
      <w:r w:rsidR="00DC6856">
        <w:rPr>
          <w:color w:val="000000"/>
        </w:rPr>
        <w:t xml:space="preserve"> </w:t>
      </w:r>
      <w:r>
        <w:rPr>
          <w:color w:val="000000"/>
        </w:rPr>
        <w:t>pokreće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ako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dođe</w:t>
      </w:r>
      <w:r w:rsidR="00DC6856">
        <w:rPr>
          <w:color w:val="000000"/>
        </w:rPr>
        <w:t xml:space="preserve"> </w:t>
      </w:r>
      <w:r>
        <w:rPr>
          <w:color w:val="000000"/>
        </w:rPr>
        <w:t>do</w:t>
      </w:r>
      <w:r w:rsidR="00DC6856">
        <w:rPr>
          <w:color w:val="000000"/>
        </w:rPr>
        <w:t xml:space="preserve"> </w:t>
      </w:r>
      <w:r>
        <w:rPr>
          <w:color w:val="000000"/>
        </w:rPr>
        <w:t>novih</w:t>
      </w:r>
      <w:r w:rsidR="00DC6856">
        <w:rPr>
          <w:color w:val="000000"/>
        </w:rPr>
        <w:t xml:space="preserve"> </w:t>
      </w:r>
      <w:r>
        <w:rPr>
          <w:color w:val="000000"/>
        </w:rPr>
        <w:t>saznanja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polazniku</w:t>
      </w:r>
      <w:r w:rsidR="00DC6856">
        <w:rPr>
          <w:color w:val="000000"/>
        </w:rPr>
        <w:t xml:space="preserve">, </w:t>
      </w:r>
      <w:r>
        <w:rPr>
          <w:color w:val="000000"/>
        </w:rPr>
        <w:t>odnosno</w:t>
      </w:r>
      <w:r w:rsidR="00DC6856">
        <w:rPr>
          <w:color w:val="000000"/>
        </w:rPr>
        <w:t xml:space="preserve"> </w:t>
      </w:r>
      <w:r>
        <w:rPr>
          <w:color w:val="000000"/>
        </w:rPr>
        <w:t>ako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tokom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osposoblјavanja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uoče</w:t>
      </w:r>
      <w:r>
        <w:rPr>
          <w:color w:val="000000"/>
        </w:rPr>
        <w:t xml:space="preserve"> </w:t>
      </w:r>
      <w:r w:rsidR="008D094C">
        <w:rPr>
          <w:color w:val="000000"/>
        </w:rPr>
        <w:t>neadekvatni</w:t>
      </w:r>
      <w:r>
        <w:rPr>
          <w:color w:val="000000"/>
        </w:rPr>
        <w:t xml:space="preserve"> </w:t>
      </w:r>
      <w:r w:rsidR="008D094C">
        <w:rPr>
          <w:color w:val="000000"/>
        </w:rPr>
        <w:t>oblici</w:t>
      </w:r>
      <w:r>
        <w:rPr>
          <w:color w:val="000000"/>
        </w:rPr>
        <w:t xml:space="preserve"> </w:t>
      </w:r>
      <w:r w:rsidR="008D094C">
        <w:rPr>
          <w:color w:val="000000"/>
        </w:rPr>
        <w:t>ponašanja</w:t>
      </w:r>
      <w:r>
        <w:rPr>
          <w:color w:val="000000"/>
        </w:rPr>
        <w:t xml:space="preserve">, </w:t>
      </w:r>
      <w:r w:rsidR="008D094C">
        <w:rPr>
          <w:color w:val="000000"/>
        </w:rPr>
        <w:t>ekstremni</w:t>
      </w:r>
      <w:r>
        <w:rPr>
          <w:color w:val="000000"/>
        </w:rPr>
        <w:t xml:space="preserve"> </w:t>
      </w:r>
      <w:r w:rsidR="008D094C">
        <w:rPr>
          <w:color w:val="000000"/>
        </w:rPr>
        <w:t>ispadi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dosledni</w:t>
      </w:r>
      <w:r>
        <w:rPr>
          <w:color w:val="000000"/>
        </w:rPr>
        <w:t xml:space="preserve"> </w:t>
      </w:r>
      <w:r w:rsidR="008D094C">
        <w:rPr>
          <w:color w:val="000000"/>
        </w:rPr>
        <w:t>učestali</w:t>
      </w:r>
      <w:r>
        <w:rPr>
          <w:color w:val="000000"/>
        </w:rPr>
        <w:t xml:space="preserve"> </w:t>
      </w:r>
      <w:r w:rsidR="008D094C">
        <w:rPr>
          <w:color w:val="000000"/>
        </w:rPr>
        <w:t>neadaptivni</w:t>
      </w:r>
      <w:r>
        <w:rPr>
          <w:color w:val="000000"/>
        </w:rPr>
        <w:t xml:space="preserve"> </w:t>
      </w:r>
      <w:r w:rsidR="008D094C">
        <w:rPr>
          <w:color w:val="000000"/>
        </w:rPr>
        <w:t>oblici</w:t>
      </w:r>
      <w:r>
        <w:rPr>
          <w:color w:val="000000"/>
        </w:rPr>
        <w:t xml:space="preserve"> </w:t>
      </w:r>
      <w:r w:rsidR="008D094C">
        <w:rPr>
          <w:color w:val="000000"/>
        </w:rPr>
        <w:t>reagovanja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uoči</w:t>
      </w:r>
      <w:r>
        <w:rPr>
          <w:color w:val="000000"/>
        </w:rPr>
        <w:t xml:space="preserve"> </w:t>
      </w:r>
      <w:r w:rsidR="008D094C">
        <w:rPr>
          <w:color w:val="000000"/>
        </w:rPr>
        <w:t>da</w:t>
      </w:r>
      <w:r>
        <w:rPr>
          <w:color w:val="000000"/>
        </w:rPr>
        <w:t xml:space="preserve"> </w:t>
      </w:r>
      <w:r w:rsidR="008D094C">
        <w:rPr>
          <w:color w:val="000000"/>
        </w:rPr>
        <w:t>se</w:t>
      </w:r>
      <w:r>
        <w:rPr>
          <w:color w:val="000000"/>
        </w:rPr>
        <w:t xml:space="preserve"> </w:t>
      </w:r>
      <w:r w:rsidR="008D094C">
        <w:rPr>
          <w:color w:val="000000"/>
        </w:rPr>
        <w:t>polaznik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dovolјnoj</w:t>
      </w:r>
      <w:r>
        <w:rPr>
          <w:color w:val="000000"/>
        </w:rPr>
        <w:t xml:space="preserve"> </w:t>
      </w:r>
      <w:r w:rsidR="008D094C">
        <w:rPr>
          <w:color w:val="000000"/>
        </w:rPr>
        <w:t>meri</w:t>
      </w:r>
      <w:r>
        <w:rPr>
          <w:color w:val="000000"/>
        </w:rPr>
        <w:t xml:space="preserve"> </w:t>
      </w:r>
      <w:r w:rsidR="008D094C">
        <w:rPr>
          <w:color w:val="000000"/>
        </w:rPr>
        <w:t>ne</w:t>
      </w:r>
      <w:r>
        <w:rPr>
          <w:color w:val="000000"/>
        </w:rPr>
        <w:t xml:space="preserve"> </w:t>
      </w:r>
      <w:r w:rsidR="008D094C">
        <w:rPr>
          <w:color w:val="000000"/>
        </w:rPr>
        <w:t>uklapa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kolektiv</w:t>
      </w:r>
      <w:r>
        <w:rPr>
          <w:color w:val="000000"/>
        </w:rPr>
        <w:t xml:space="preserve">, </w:t>
      </w:r>
      <w:r w:rsidR="008D094C">
        <w:rPr>
          <w:color w:val="000000"/>
        </w:rPr>
        <w:t>odnosno</w:t>
      </w:r>
      <w:r>
        <w:rPr>
          <w:color w:val="000000"/>
        </w:rPr>
        <w:t xml:space="preserve"> </w:t>
      </w:r>
      <w:r w:rsidR="008D094C">
        <w:rPr>
          <w:color w:val="000000"/>
        </w:rPr>
        <w:t>ne</w:t>
      </w:r>
      <w:r>
        <w:rPr>
          <w:color w:val="000000"/>
        </w:rPr>
        <w:t xml:space="preserve"> </w:t>
      </w:r>
      <w:r w:rsidR="008D094C">
        <w:rPr>
          <w:color w:val="000000"/>
        </w:rPr>
        <w:t>prihvata</w:t>
      </w:r>
      <w:r>
        <w:rPr>
          <w:color w:val="000000"/>
        </w:rPr>
        <w:t xml:space="preserve"> </w:t>
      </w:r>
      <w:r w:rsidR="008D094C">
        <w:rPr>
          <w:color w:val="000000"/>
        </w:rPr>
        <w:t>timski</w:t>
      </w:r>
      <w:r>
        <w:rPr>
          <w:color w:val="000000"/>
        </w:rPr>
        <w:t xml:space="preserve"> </w:t>
      </w:r>
      <w:r w:rsidR="008D094C">
        <w:rPr>
          <w:color w:val="000000"/>
        </w:rPr>
        <w:t>način</w:t>
      </w:r>
      <w:r>
        <w:rPr>
          <w:color w:val="000000"/>
        </w:rPr>
        <w:t xml:space="preserve"> </w:t>
      </w:r>
      <w:r w:rsidR="008D094C">
        <w:rPr>
          <w:color w:val="000000"/>
        </w:rPr>
        <w:t>rada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color w:val="000000"/>
        </w:rPr>
        <w:t>uoče</w:t>
      </w:r>
      <w:r>
        <w:rPr>
          <w:color w:val="000000"/>
        </w:rPr>
        <w:t xml:space="preserve"> </w:t>
      </w:r>
      <w:r w:rsidR="008D094C">
        <w:rPr>
          <w:color w:val="000000"/>
        </w:rPr>
        <w:t>karakterne</w:t>
      </w:r>
      <w:r>
        <w:rPr>
          <w:color w:val="000000"/>
        </w:rPr>
        <w:t xml:space="preserve"> </w:t>
      </w:r>
      <w:r w:rsidR="008D094C">
        <w:rPr>
          <w:color w:val="000000"/>
        </w:rPr>
        <w:t>osobine</w:t>
      </w:r>
      <w:r>
        <w:rPr>
          <w:color w:val="000000"/>
        </w:rPr>
        <w:t xml:space="preserve"> </w:t>
      </w:r>
      <w:r w:rsidR="008D094C">
        <w:rPr>
          <w:color w:val="000000"/>
        </w:rPr>
        <w:t>koje</w:t>
      </w:r>
      <w:r>
        <w:rPr>
          <w:color w:val="000000"/>
        </w:rPr>
        <w:t xml:space="preserve"> </w:t>
      </w:r>
      <w:r w:rsidR="008D094C">
        <w:rPr>
          <w:color w:val="000000"/>
        </w:rPr>
        <w:t>značajno</w:t>
      </w:r>
      <w:r>
        <w:rPr>
          <w:color w:val="000000"/>
        </w:rPr>
        <w:t xml:space="preserve"> </w:t>
      </w:r>
      <w:r w:rsidR="008D094C">
        <w:rPr>
          <w:color w:val="000000"/>
        </w:rPr>
        <w:t>odstupaju</w:t>
      </w:r>
      <w:r>
        <w:rPr>
          <w:color w:val="000000"/>
        </w:rPr>
        <w:t xml:space="preserve"> </w:t>
      </w:r>
      <w:r w:rsidR="008D094C">
        <w:rPr>
          <w:color w:val="000000"/>
        </w:rPr>
        <w:t>od</w:t>
      </w:r>
      <w:r>
        <w:rPr>
          <w:color w:val="000000"/>
        </w:rPr>
        <w:t xml:space="preserve"> </w:t>
      </w:r>
      <w:r w:rsidR="008D094C">
        <w:rPr>
          <w:color w:val="000000"/>
        </w:rPr>
        <w:t>utvrđenog</w:t>
      </w:r>
      <w:r>
        <w:rPr>
          <w:color w:val="000000"/>
        </w:rPr>
        <w:t xml:space="preserve"> </w:t>
      </w:r>
      <w:r w:rsidR="008D094C">
        <w:rPr>
          <w:color w:val="000000"/>
        </w:rPr>
        <w:t>poželјnog</w:t>
      </w:r>
      <w:r>
        <w:rPr>
          <w:color w:val="000000"/>
        </w:rPr>
        <w:t xml:space="preserve"> </w:t>
      </w:r>
      <w:r w:rsidR="008D094C">
        <w:rPr>
          <w:color w:val="000000"/>
        </w:rPr>
        <w:t>profila</w:t>
      </w:r>
      <w:r>
        <w:rPr>
          <w:color w:val="000000"/>
        </w:rPr>
        <w:t xml:space="preserve"> </w:t>
      </w:r>
      <w:r w:rsidR="008D094C">
        <w:rPr>
          <w:color w:val="000000"/>
        </w:rPr>
        <w:t>policajca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4) </w:t>
      </w:r>
      <w:r w:rsidR="008D094C">
        <w:rPr>
          <w:color w:val="000000"/>
        </w:rPr>
        <w:t>uoče</w:t>
      </w:r>
      <w:r>
        <w:rPr>
          <w:color w:val="000000"/>
        </w:rPr>
        <w:t xml:space="preserve"> </w:t>
      </w:r>
      <w:r w:rsidR="008D094C">
        <w:rPr>
          <w:color w:val="000000"/>
        </w:rPr>
        <w:t>neadekvatne</w:t>
      </w:r>
      <w:r>
        <w:rPr>
          <w:color w:val="000000"/>
        </w:rPr>
        <w:t xml:space="preserve"> </w:t>
      </w:r>
      <w:r w:rsidR="008D094C">
        <w:rPr>
          <w:color w:val="000000"/>
        </w:rPr>
        <w:t>navike</w:t>
      </w:r>
      <w:r>
        <w:rPr>
          <w:color w:val="000000"/>
        </w:rPr>
        <w:t xml:space="preserve">, </w:t>
      </w:r>
      <w:r w:rsidR="008D094C">
        <w:rPr>
          <w:color w:val="000000"/>
        </w:rPr>
        <w:t>stavovi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vrednosne</w:t>
      </w:r>
      <w:r>
        <w:rPr>
          <w:color w:val="000000"/>
        </w:rPr>
        <w:t xml:space="preserve"> </w:t>
      </w:r>
      <w:r w:rsidR="008D094C">
        <w:rPr>
          <w:color w:val="000000"/>
        </w:rPr>
        <w:t>orijentacije</w:t>
      </w:r>
      <w:r>
        <w:rPr>
          <w:color w:val="000000"/>
        </w:rPr>
        <w:t xml:space="preserve">,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vezi</w:t>
      </w:r>
      <w:r>
        <w:rPr>
          <w:color w:val="000000"/>
        </w:rPr>
        <w:t xml:space="preserve"> </w:t>
      </w:r>
      <w:r w:rsidR="008D094C">
        <w:rPr>
          <w:color w:val="000000"/>
        </w:rPr>
        <w:t>sa</w:t>
      </w:r>
      <w:r>
        <w:rPr>
          <w:color w:val="000000"/>
        </w:rPr>
        <w:t xml:space="preserve"> </w:t>
      </w:r>
      <w:r w:rsidR="008D094C">
        <w:rPr>
          <w:color w:val="000000"/>
        </w:rPr>
        <w:t>profesionalnim</w:t>
      </w:r>
      <w:r>
        <w:rPr>
          <w:color w:val="000000"/>
        </w:rPr>
        <w:t xml:space="preserve"> </w:t>
      </w:r>
      <w:r w:rsidR="008D094C">
        <w:rPr>
          <w:color w:val="000000"/>
        </w:rPr>
        <w:t>delovanjem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5) </w:t>
      </w:r>
      <w:r w:rsidR="008D094C">
        <w:rPr>
          <w:color w:val="000000"/>
        </w:rPr>
        <w:t>uoče</w:t>
      </w:r>
      <w:r>
        <w:rPr>
          <w:color w:val="000000"/>
        </w:rPr>
        <w:t xml:space="preserve"> </w:t>
      </w:r>
      <w:r w:rsidR="008D094C">
        <w:rPr>
          <w:color w:val="000000"/>
        </w:rPr>
        <w:t>upadlјivi</w:t>
      </w:r>
      <w:r>
        <w:rPr>
          <w:color w:val="000000"/>
        </w:rPr>
        <w:t xml:space="preserve"> </w:t>
      </w:r>
      <w:r w:rsidR="008D094C">
        <w:rPr>
          <w:color w:val="000000"/>
        </w:rPr>
        <w:t>nedostaci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pogledu</w:t>
      </w:r>
      <w:r>
        <w:rPr>
          <w:color w:val="000000"/>
        </w:rPr>
        <w:t xml:space="preserve"> </w:t>
      </w:r>
      <w:r w:rsidR="008D094C">
        <w:rPr>
          <w:color w:val="000000"/>
        </w:rPr>
        <w:t>motivacije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obuku</w:t>
      </w:r>
      <w:r>
        <w:rPr>
          <w:color w:val="000000"/>
        </w:rPr>
        <w:t xml:space="preserve">, </w:t>
      </w:r>
      <w:r w:rsidR="008D094C">
        <w:rPr>
          <w:color w:val="000000"/>
        </w:rPr>
        <w:t>odnosno</w:t>
      </w:r>
      <w:r>
        <w:rPr>
          <w:color w:val="000000"/>
        </w:rPr>
        <w:t xml:space="preserve"> </w:t>
      </w:r>
      <w:r w:rsidR="008D094C">
        <w:rPr>
          <w:color w:val="000000"/>
        </w:rPr>
        <w:t>profesiju</w:t>
      </w:r>
      <w:r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Postupak</w:t>
      </w:r>
      <w:r w:rsidR="00DC6856">
        <w:rPr>
          <w:color w:val="000000"/>
        </w:rPr>
        <w:t xml:space="preserve"> </w:t>
      </w:r>
      <w:r>
        <w:rPr>
          <w:color w:val="000000"/>
        </w:rPr>
        <w:t>utvrđivanja</w:t>
      </w:r>
      <w:r w:rsidR="00DC6856">
        <w:rPr>
          <w:color w:val="000000"/>
        </w:rPr>
        <w:t xml:space="preserve"> </w:t>
      </w:r>
      <w:r>
        <w:rPr>
          <w:color w:val="000000"/>
        </w:rPr>
        <w:t>korektivnih</w:t>
      </w:r>
      <w:r w:rsidR="00DC6856">
        <w:rPr>
          <w:color w:val="000000"/>
        </w:rPr>
        <w:t xml:space="preserve"> </w:t>
      </w:r>
      <w:r>
        <w:rPr>
          <w:color w:val="000000"/>
        </w:rPr>
        <w:t>mera</w:t>
      </w:r>
      <w:r w:rsidR="00DC6856">
        <w:rPr>
          <w:color w:val="000000"/>
        </w:rPr>
        <w:t xml:space="preserve"> </w:t>
      </w:r>
      <w:r>
        <w:rPr>
          <w:color w:val="000000"/>
        </w:rPr>
        <w:t>pokreće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samo</w:t>
      </w:r>
      <w:r w:rsidR="00DC6856">
        <w:rPr>
          <w:color w:val="000000"/>
        </w:rPr>
        <w:t xml:space="preserve"> </w:t>
      </w:r>
      <w:r>
        <w:rPr>
          <w:color w:val="000000"/>
        </w:rPr>
        <w:t>ako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radnje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, </w:t>
      </w:r>
      <w:r>
        <w:rPr>
          <w:color w:val="000000"/>
        </w:rPr>
        <w:t>koje</w:t>
      </w:r>
      <w:r w:rsidR="00DC6856">
        <w:rPr>
          <w:color w:val="000000"/>
        </w:rPr>
        <w:t xml:space="preserve"> </w:t>
      </w:r>
      <w:r>
        <w:rPr>
          <w:color w:val="000000"/>
        </w:rPr>
        <w:t>predstavlјaju</w:t>
      </w:r>
      <w:r w:rsidR="00DC6856">
        <w:rPr>
          <w:color w:val="000000"/>
        </w:rPr>
        <w:t xml:space="preserve"> </w:t>
      </w:r>
      <w:r>
        <w:rPr>
          <w:color w:val="000000"/>
        </w:rPr>
        <w:t>osnov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njihovo</w:t>
      </w:r>
      <w:r w:rsidR="00DC6856">
        <w:rPr>
          <w:color w:val="000000"/>
        </w:rPr>
        <w:t xml:space="preserve"> </w:t>
      </w:r>
      <w:r>
        <w:rPr>
          <w:color w:val="000000"/>
        </w:rPr>
        <w:t>utvrđivanje</w:t>
      </w:r>
      <w:r w:rsidR="00DC6856">
        <w:rPr>
          <w:color w:val="000000"/>
        </w:rPr>
        <w:t xml:space="preserve">, </w:t>
      </w:r>
      <w:r>
        <w:rPr>
          <w:color w:val="000000"/>
        </w:rPr>
        <w:t>ne</w:t>
      </w:r>
      <w:r w:rsidR="00DC6856">
        <w:rPr>
          <w:color w:val="000000"/>
        </w:rPr>
        <w:t xml:space="preserve"> </w:t>
      </w:r>
      <w:r>
        <w:rPr>
          <w:color w:val="000000"/>
        </w:rPr>
        <w:t>mogu</w:t>
      </w:r>
      <w:r w:rsidR="00DC6856">
        <w:rPr>
          <w:color w:val="000000"/>
        </w:rPr>
        <w:t xml:space="preserve"> </w:t>
      </w:r>
      <w:r>
        <w:rPr>
          <w:color w:val="000000"/>
        </w:rPr>
        <w:t>kvalifikovati</w:t>
      </w:r>
      <w:r w:rsidR="00DC6856">
        <w:rPr>
          <w:color w:val="000000"/>
        </w:rPr>
        <w:t xml:space="preserve">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lake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teške</w:t>
      </w:r>
      <w:r w:rsidR="00DC6856">
        <w:rPr>
          <w:color w:val="000000"/>
        </w:rPr>
        <w:t xml:space="preserve"> </w:t>
      </w:r>
      <w:r>
        <w:rPr>
          <w:color w:val="000000"/>
        </w:rPr>
        <w:t>povrede</w:t>
      </w:r>
      <w:r w:rsidR="00DC6856">
        <w:rPr>
          <w:color w:val="000000"/>
        </w:rPr>
        <w:t xml:space="preserve"> </w:t>
      </w:r>
      <w:r>
        <w:rPr>
          <w:color w:val="000000"/>
        </w:rPr>
        <w:t>obaveza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dužnosti</w:t>
      </w:r>
      <w:r w:rsidR="00DC6856">
        <w:rPr>
          <w:color w:val="000000"/>
        </w:rPr>
        <w:t xml:space="preserve">,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koje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propisano</w:t>
      </w:r>
      <w:r w:rsidR="00DC6856">
        <w:rPr>
          <w:color w:val="000000"/>
        </w:rPr>
        <w:t xml:space="preserve"> </w:t>
      </w:r>
      <w:r>
        <w:rPr>
          <w:color w:val="000000"/>
        </w:rPr>
        <w:t>izricanje</w:t>
      </w:r>
      <w:r w:rsidR="00DC6856">
        <w:rPr>
          <w:color w:val="000000"/>
        </w:rPr>
        <w:t xml:space="preserve"> </w:t>
      </w:r>
      <w:r>
        <w:rPr>
          <w:color w:val="000000"/>
        </w:rPr>
        <w:t>utvrđenih</w:t>
      </w:r>
      <w:r w:rsidR="00DC6856">
        <w:rPr>
          <w:color w:val="000000"/>
        </w:rPr>
        <w:t xml:space="preserve"> </w:t>
      </w:r>
      <w:r>
        <w:rPr>
          <w:color w:val="000000"/>
        </w:rPr>
        <w:t>mera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67.</w:t>
      </w:r>
    </w:p>
    <w:p w:rsidR="003C1ED0" w:rsidRDefault="008D094C">
      <w:pPr>
        <w:spacing w:after="150"/>
      </w:pPr>
      <w:r>
        <w:rPr>
          <w:color w:val="000000"/>
        </w:rPr>
        <w:t>Postupak</w:t>
      </w:r>
      <w:r w:rsidR="00DC6856">
        <w:rPr>
          <w:color w:val="000000"/>
        </w:rPr>
        <w:t xml:space="preserve"> </w:t>
      </w:r>
      <w:r>
        <w:rPr>
          <w:color w:val="000000"/>
        </w:rPr>
        <w:t>utvrđivanja</w:t>
      </w:r>
      <w:r w:rsidR="00DC6856">
        <w:rPr>
          <w:color w:val="000000"/>
        </w:rPr>
        <w:t xml:space="preserve"> </w:t>
      </w:r>
      <w:r>
        <w:rPr>
          <w:color w:val="000000"/>
        </w:rPr>
        <w:t>korektivnih</w:t>
      </w:r>
      <w:r w:rsidR="00DC6856">
        <w:rPr>
          <w:color w:val="000000"/>
        </w:rPr>
        <w:t xml:space="preserve"> </w:t>
      </w:r>
      <w:r>
        <w:rPr>
          <w:color w:val="000000"/>
        </w:rPr>
        <w:t>mera</w:t>
      </w:r>
      <w:r w:rsidR="00DC6856">
        <w:rPr>
          <w:color w:val="000000"/>
        </w:rPr>
        <w:t xml:space="preserve"> </w:t>
      </w:r>
      <w:r>
        <w:rPr>
          <w:color w:val="000000"/>
        </w:rPr>
        <w:t>pokreće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osnovu</w:t>
      </w:r>
      <w:r w:rsidR="00DC6856">
        <w:rPr>
          <w:color w:val="000000"/>
        </w:rPr>
        <w:t xml:space="preserve"> </w:t>
      </w:r>
      <w:r>
        <w:rPr>
          <w:color w:val="000000"/>
        </w:rPr>
        <w:t>pisanog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obrazloženog</w:t>
      </w:r>
      <w:r w:rsidR="00DC6856">
        <w:rPr>
          <w:color w:val="000000"/>
        </w:rPr>
        <w:t xml:space="preserve"> </w:t>
      </w:r>
      <w:r>
        <w:rPr>
          <w:color w:val="000000"/>
        </w:rPr>
        <w:t>predloga</w:t>
      </w:r>
      <w:r w:rsidR="00DC6856">
        <w:rPr>
          <w:color w:val="000000"/>
        </w:rPr>
        <w:t xml:space="preserve"> </w:t>
      </w:r>
      <w:r>
        <w:rPr>
          <w:color w:val="000000"/>
        </w:rPr>
        <w:t>bilo</w:t>
      </w:r>
      <w:r w:rsidR="00DC6856">
        <w:rPr>
          <w:color w:val="000000"/>
        </w:rPr>
        <w:t xml:space="preserve"> </w:t>
      </w:r>
      <w:r>
        <w:rPr>
          <w:color w:val="000000"/>
        </w:rPr>
        <w:t>kog</w:t>
      </w:r>
      <w:r w:rsidR="00DC6856">
        <w:rPr>
          <w:color w:val="000000"/>
        </w:rPr>
        <w:t xml:space="preserve"> </w:t>
      </w:r>
      <w:r>
        <w:rPr>
          <w:color w:val="000000"/>
        </w:rPr>
        <w:t>učesnika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procesu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neposrednom</w:t>
      </w:r>
      <w:r w:rsidR="00DC6856">
        <w:rPr>
          <w:color w:val="000000"/>
        </w:rPr>
        <w:t xml:space="preserve"> </w:t>
      </w:r>
      <w:r>
        <w:rPr>
          <w:color w:val="000000"/>
        </w:rPr>
        <w:t>kontaktu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polaznikom</w:t>
      </w:r>
      <w:r w:rsidR="00DC6856">
        <w:rPr>
          <w:color w:val="000000"/>
        </w:rPr>
        <w:t xml:space="preserve">, </w:t>
      </w:r>
      <w:r>
        <w:rPr>
          <w:color w:val="000000"/>
        </w:rPr>
        <w:t>uočio</w:t>
      </w:r>
      <w:r w:rsidR="00DC6856">
        <w:rPr>
          <w:color w:val="000000"/>
        </w:rPr>
        <w:t xml:space="preserve"> </w:t>
      </w:r>
      <w:r>
        <w:rPr>
          <w:color w:val="000000"/>
        </w:rPr>
        <w:t>neke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razloga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pokretanje</w:t>
      </w:r>
      <w:r w:rsidR="00DC6856">
        <w:rPr>
          <w:color w:val="000000"/>
        </w:rPr>
        <w:t xml:space="preserve"> </w:t>
      </w:r>
      <w:r>
        <w:rPr>
          <w:color w:val="000000"/>
        </w:rPr>
        <w:t>postupka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Odluku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prihvatanju</w:t>
      </w:r>
      <w:r w:rsidR="00DC6856">
        <w:rPr>
          <w:color w:val="000000"/>
        </w:rPr>
        <w:t xml:space="preserve"> </w:t>
      </w:r>
      <w:r>
        <w:rPr>
          <w:color w:val="000000"/>
        </w:rPr>
        <w:t>predloga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konkretnim</w:t>
      </w:r>
      <w:r w:rsidR="00DC6856">
        <w:rPr>
          <w:color w:val="000000"/>
        </w:rPr>
        <w:t xml:space="preserve"> </w:t>
      </w:r>
      <w:r>
        <w:rPr>
          <w:color w:val="000000"/>
        </w:rPr>
        <w:t>korektivnim</w:t>
      </w:r>
      <w:r w:rsidR="00DC6856">
        <w:rPr>
          <w:color w:val="000000"/>
        </w:rPr>
        <w:t xml:space="preserve"> </w:t>
      </w:r>
      <w:r>
        <w:rPr>
          <w:color w:val="000000"/>
        </w:rPr>
        <w:t>merama</w:t>
      </w:r>
      <w:r w:rsidR="00DC6856">
        <w:rPr>
          <w:color w:val="000000"/>
        </w:rPr>
        <w:t xml:space="preserve"> </w:t>
      </w:r>
      <w:r>
        <w:rPr>
          <w:color w:val="000000"/>
        </w:rPr>
        <w:t>koje</w:t>
      </w:r>
      <w:r w:rsidR="00DC6856">
        <w:rPr>
          <w:color w:val="000000"/>
        </w:rPr>
        <w:t xml:space="preserve"> </w:t>
      </w:r>
      <w:r>
        <w:rPr>
          <w:color w:val="000000"/>
        </w:rPr>
        <w:t>treba</w:t>
      </w:r>
      <w:r w:rsidR="00DC6856">
        <w:rPr>
          <w:color w:val="000000"/>
        </w:rPr>
        <w:t xml:space="preserve"> </w:t>
      </w:r>
      <w:r>
        <w:rPr>
          <w:color w:val="000000"/>
        </w:rPr>
        <w:t>sprovesti</w:t>
      </w:r>
      <w:r w:rsidR="00DC6856">
        <w:rPr>
          <w:color w:val="000000"/>
        </w:rPr>
        <w:t xml:space="preserve"> </w:t>
      </w:r>
      <w:r>
        <w:rPr>
          <w:color w:val="000000"/>
        </w:rPr>
        <w:t>donosi</w:t>
      </w:r>
      <w:r w:rsidR="00DC6856">
        <w:rPr>
          <w:color w:val="000000"/>
        </w:rPr>
        <w:t xml:space="preserve"> </w:t>
      </w:r>
      <w:r>
        <w:rPr>
          <w:color w:val="000000"/>
        </w:rPr>
        <w:t>Komisija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produženu</w:t>
      </w:r>
      <w:r w:rsidR="00DC6856">
        <w:rPr>
          <w:color w:val="000000"/>
        </w:rPr>
        <w:t xml:space="preserve"> </w:t>
      </w:r>
      <w:r>
        <w:rPr>
          <w:color w:val="000000"/>
        </w:rPr>
        <w:t>selekciju</w:t>
      </w:r>
      <w:r w:rsidR="00DC6856">
        <w:rPr>
          <w:color w:val="000000"/>
        </w:rPr>
        <w:t xml:space="preserve">,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pet</w:t>
      </w:r>
      <w:r w:rsidR="00DC6856">
        <w:rPr>
          <w:color w:val="000000"/>
        </w:rPr>
        <w:t xml:space="preserve"> </w:t>
      </w:r>
      <w:r>
        <w:rPr>
          <w:color w:val="000000"/>
        </w:rPr>
        <w:t>članova</w:t>
      </w:r>
      <w:r w:rsidR="00DC6856">
        <w:rPr>
          <w:color w:val="000000"/>
        </w:rPr>
        <w:t xml:space="preserve">, </w:t>
      </w:r>
      <w:r>
        <w:rPr>
          <w:color w:val="000000"/>
        </w:rPr>
        <w:t>koju</w:t>
      </w:r>
      <w:r w:rsidR="00DC6856">
        <w:rPr>
          <w:color w:val="000000"/>
        </w:rPr>
        <w:t xml:space="preserve"> </w:t>
      </w:r>
      <w:r>
        <w:rPr>
          <w:color w:val="000000"/>
        </w:rPr>
        <w:t>imenuje</w:t>
      </w:r>
      <w:r w:rsidR="00DC6856">
        <w:rPr>
          <w:color w:val="000000"/>
        </w:rPr>
        <w:t xml:space="preserve"> </w:t>
      </w:r>
      <w:r>
        <w:rPr>
          <w:color w:val="000000"/>
        </w:rPr>
        <w:t>rukovodilac</w:t>
      </w:r>
      <w:r w:rsidR="00DC6856">
        <w:rPr>
          <w:color w:val="000000"/>
        </w:rPr>
        <w:t xml:space="preserve"> </w:t>
      </w:r>
      <w:r>
        <w:rPr>
          <w:color w:val="000000"/>
        </w:rPr>
        <w:t>Centra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Komisija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produženu</w:t>
      </w:r>
      <w:r w:rsidR="00DC6856">
        <w:rPr>
          <w:color w:val="000000"/>
        </w:rPr>
        <w:t xml:space="preserve"> </w:t>
      </w:r>
      <w:r>
        <w:rPr>
          <w:color w:val="000000"/>
        </w:rPr>
        <w:t>selekciju</w:t>
      </w:r>
      <w:r w:rsidR="00DC6856">
        <w:rPr>
          <w:color w:val="000000"/>
        </w:rPr>
        <w:t xml:space="preserve"> </w:t>
      </w:r>
      <w:r>
        <w:rPr>
          <w:color w:val="000000"/>
        </w:rPr>
        <w:t>prati</w:t>
      </w:r>
      <w:r w:rsidR="00DC6856">
        <w:rPr>
          <w:color w:val="000000"/>
        </w:rPr>
        <w:t xml:space="preserve"> </w:t>
      </w:r>
      <w:r>
        <w:rPr>
          <w:color w:val="000000"/>
        </w:rPr>
        <w:t>sprovođenje</w:t>
      </w:r>
      <w:r w:rsidR="00DC6856">
        <w:rPr>
          <w:color w:val="000000"/>
        </w:rPr>
        <w:t xml:space="preserve"> </w:t>
      </w:r>
      <w:r>
        <w:rPr>
          <w:color w:val="000000"/>
        </w:rPr>
        <w:t>korektivnih</w:t>
      </w:r>
      <w:r w:rsidR="00DC6856">
        <w:rPr>
          <w:color w:val="000000"/>
        </w:rPr>
        <w:t xml:space="preserve"> </w:t>
      </w:r>
      <w:r>
        <w:rPr>
          <w:color w:val="000000"/>
        </w:rPr>
        <w:t>mera</w:t>
      </w:r>
      <w:r w:rsidR="00DC6856">
        <w:rPr>
          <w:color w:val="000000"/>
        </w:rPr>
        <w:t xml:space="preserve"> </w:t>
      </w:r>
      <w:r>
        <w:rPr>
          <w:color w:val="000000"/>
        </w:rPr>
        <w:t>koje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utvrdila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nakon</w:t>
      </w:r>
      <w:r w:rsidR="00DC6856">
        <w:rPr>
          <w:color w:val="000000"/>
        </w:rPr>
        <w:t xml:space="preserve"> </w:t>
      </w:r>
      <w:r>
        <w:rPr>
          <w:color w:val="000000"/>
        </w:rPr>
        <w:t>sprovedenog</w:t>
      </w:r>
      <w:r w:rsidR="00DC6856">
        <w:rPr>
          <w:color w:val="000000"/>
        </w:rPr>
        <w:t xml:space="preserve"> </w:t>
      </w:r>
      <w:r>
        <w:rPr>
          <w:color w:val="000000"/>
        </w:rPr>
        <w:t>postupka</w:t>
      </w:r>
      <w:r w:rsidR="00DC6856">
        <w:rPr>
          <w:color w:val="000000"/>
        </w:rPr>
        <w:t xml:space="preserve"> </w:t>
      </w:r>
      <w:r>
        <w:rPr>
          <w:color w:val="000000"/>
        </w:rPr>
        <w:t>njihove</w:t>
      </w:r>
      <w:r w:rsidR="00DC6856">
        <w:rPr>
          <w:color w:val="000000"/>
        </w:rPr>
        <w:t xml:space="preserve"> </w:t>
      </w:r>
      <w:r>
        <w:rPr>
          <w:color w:val="000000"/>
        </w:rPr>
        <w:t>primene</w:t>
      </w:r>
      <w:r w:rsidR="00DC6856">
        <w:rPr>
          <w:color w:val="000000"/>
        </w:rPr>
        <w:t xml:space="preserve"> </w:t>
      </w:r>
      <w:r>
        <w:rPr>
          <w:color w:val="000000"/>
        </w:rPr>
        <w:t>donosi</w:t>
      </w:r>
      <w:r w:rsidR="00DC6856">
        <w:rPr>
          <w:color w:val="000000"/>
        </w:rPr>
        <w:t xml:space="preserve"> </w:t>
      </w:r>
      <w:r>
        <w:rPr>
          <w:color w:val="000000"/>
        </w:rPr>
        <w:t>odluku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sposobnosti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nastavak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odluku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st</w:t>
      </w:r>
      <w:r w:rsidR="00DC6856">
        <w:rPr>
          <w:color w:val="000000"/>
        </w:rPr>
        <w:t xml:space="preserve">. 2. </w:t>
      </w:r>
      <w:r>
        <w:rPr>
          <w:color w:val="000000"/>
        </w:rPr>
        <w:t>i</w:t>
      </w:r>
      <w:r w:rsidR="00DC6856">
        <w:rPr>
          <w:color w:val="000000"/>
        </w:rPr>
        <w:t xml:space="preserve"> 3. </w:t>
      </w:r>
      <w:r>
        <w:rPr>
          <w:color w:val="000000"/>
        </w:rPr>
        <w:t>ovog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 xml:space="preserve"> </w:t>
      </w:r>
      <w:r>
        <w:rPr>
          <w:color w:val="000000"/>
        </w:rPr>
        <w:t>polaznik</w:t>
      </w:r>
      <w:r w:rsidR="00DC6856">
        <w:rPr>
          <w:color w:val="000000"/>
        </w:rPr>
        <w:t xml:space="preserve"> </w:t>
      </w:r>
      <w:r>
        <w:rPr>
          <w:color w:val="000000"/>
        </w:rPr>
        <w:t>može</w:t>
      </w:r>
      <w:r w:rsidR="00DC6856">
        <w:rPr>
          <w:color w:val="000000"/>
        </w:rPr>
        <w:t xml:space="preserve"> </w:t>
      </w:r>
      <w:r>
        <w:rPr>
          <w:color w:val="000000"/>
        </w:rPr>
        <w:t>podneti</w:t>
      </w:r>
      <w:r w:rsidR="00DC6856">
        <w:rPr>
          <w:color w:val="000000"/>
        </w:rPr>
        <w:t xml:space="preserve"> </w:t>
      </w:r>
      <w:r>
        <w:rPr>
          <w:color w:val="000000"/>
        </w:rPr>
        <w:t>žalbu</w:t>
      </w:r>
      <w:r w:rsidR="00DC6856">
        <w:rPr>
          <w:color w:val="000000"/>
        </w:rPr>
        <w:t xml:space="preserve"> </w:t>
      </w:r>
      <w:r>
        <w:rPr>
          <w:color w:val="000000"/>
        </w:rPr>
        <w:t>Centru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roku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osam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prijema</w:t>
      </w:r>
      <w:r w:rsidR="00DC6856">
        <w:rPr>
          <w:color w:val="000000"/>
        </w:rPr>
        <w:t xml:space="preserve"> </w:t>
      </w:r>
      <w:r>
        <w:rPr>
          <w:color w:val="000000"/>
        </w:rPr>
        <w:t>odluke</w:t>
      </w:r>
      <w:r w:rsidR="00DC6856">
        <w:rPr>
          <w:color w:val="000000"/>
        </w:rPr>
        <w:t xml:space="preserve">,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kojoj</w:t>
      </w:r>
      <w:r w:rsidR="00DC6856">
        <w:rPr>
          <w:color w:val="000000"/>
        </w:rPr>
        <w:t xml:space="preserve"> </w:t>
      </w:r>
      <w:r>
        <w:rPr>
          <w:color w:val="000000"/>
        </w:rPr>
        <w:t>odlučuje</w:t>
      </w:r>
      <w:r w:rsidR="00DC6856">
        <w:rPr>
          <w:color w:val="000000"/>
        </w:rPr>
        <w:t xml:space="preserve"> </w:t>
      </w:r>
      <w:r>
        <w:rPr>
          <w:color w:val="000000"/>
        </w:rPr>
        <w:t>rukovodilac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organizacione</w:t>
      </w:r>
      <w:r w:rsidR="00DC6856">
        <w:rPr>
          <w:color w:val="000000"/>
        </w:rPr>
        <w:t xml:space="preserve"> </w:t>
      </w:r>
      <w:r>
        <w:rPr>
          <w:color w:val="000000"/>
        </w:rPr>
        <w:t>jedinice</w:t>
      </w:r>
      <w:r w:rsidR="00DC6856">
        <w:rPr>
          <w:color w:val="000000"/>
        </w:rPr>
        <w:t xml:space="preserve"> </w:t>
      </w:r>
      <w:r>
        <w:rPr>
          <w:color w:val="000000"/>
        </w:rPr>
        <w:t>nadležne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b/>
          <w:color w:val="000000"/>
        </w:rPr>
        <w:t>poslove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izjavi</w:t>
      </w:r>
      <w:r w:rsidR="00DC6856">
        <w:rPr>
          <w:color w:val="000000"/>
        </w:rPr>
        <w:t xml:space="preserve"> </w:t>
      </w:r>
      <w:r>
        <w:rPr>
          <w:color w:val="000000"/>
        </w:rPr>
        <w:t>žalbu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donetu</w:t>
      </w:r>
      <w:r w:rsidR="00DC6856">
        <w:rPr>
          <w:color w:val="000000"/>
        </w:rPr>
        <w:t xml:space="preserve"> </w:t>
      </w:r>
      <w:r>
        <w:rPr>
          <w:color w:val="000000"/>
        </w:rPr>
        <w:t>odluku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stava</w:t>
      </w:r>
      <w:r w:rsidR="00DC6856">
        <w:rPr>
          <w:color w:val="000000"/>
        </w:rPr>
        <w:t xml:space="preserve"> 3. </w:t>
      </w:r>
      <w:r>
        <w:rPr>
          <w:color w:val="000000"/>
        </w:rPr>
        <w:t>ovog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 xml:space="preserve">, </w:t>
      </w:r>
      <w:r>
        <w:rPr>
          <w:color w:val="000000"/>
        </w:rPr>
        <w:t>rukovodilac</w:t>
      </w:r>
      <w:r w:rsidR="00DC6856">
        <w:rPr>
          <w:color w:val="000000"/>
        </w:rPr>
        <w:t xml:space="preserve"> </w:t>
      </w:r>
      <w:r>
        <w:rPr>
          <w:color w:val="000000"/>
        </w:rPr>
        <w:t>Centra</w:t>
      </w:r>
      <w:r w:rsidR="00DC6856">
        <w:rPr>
          <w:color w:val="000000"/>
        </w:rPr>
        <w:t xml:space="preserve"> </w:t>
      </w:r>
      <w:r>
        <w:rPr>
          <w:color w:val="000000"/>
        </w:rPr>
        <w:t>može</w:t>
      </w:r>
      <w:r w:rsidR="00DC6856">
        <w:rPr>
          <w:color w:val="000000"/>
        </w:rPr>
        <w:t xml:space="preserve"> </w:t>
      </w:r>
      <w:r>
        <w:rPr>
          <w:color w:val="000000"/>
        </w:rPr>
        <w:t>udalјiti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do</w:t>
      </w:r>
      <w:r w:rsidR="00DC6856">
        <w:rPr>
          <w:color w:val="000000"/>
        </w:rPr>
        <w:t xml:space="preserve"> </w:t>
      </w:r>
      <w:r>
        <w:rPr>
          <w:color w:val="000000"/>
        </w:rPr>
        <w:t>donošenja</w:t>
      </w:r>
      <w:r w:rsidR="00DC6856">
        <w:rPr>
          <w:color w:val="000000"/>
        </w:rPr>
        <w:t xml:space="preserve"> </w:t>
      </w:r>
      <w:r>
        <w:rPr>
          <w:color w:val="000000"/>
        </w:rPr>
        <w:t>odluke</w:t>
      </w:r>
      <w:r w:rsidR="00DC6856">
        <w:rPr>
          <w:color w:val="000000"/>
        </w:rPr>
        <w:t xml:space="preserve"> </w:t>
      </w:r>
      <w:r>
        <w:rPr>
          <w:color w:val="000000"/>
        </w:rPr>
        <w:t>po</w:t>
      </w:r>
      <w:r w:rsidR="00DC6856">
        <w:rPr>
          <w:color w:val="000000"/>
        </w:rPr>
        <w:t xml:space="preserve"> </w:t>
      </w:r>
      <w:r>
        <w:rPr>
          <w:color w:val="000000"/>
        </w:rPr>
        <w:t>žalbi</w:t>
      </w:r>
      <w:r w:rsidR="00DC6856">
        <w:rPr>
          <w:color w:val="000000"/>
        </w:rPr>
        <w:t xml:space="preserve">, </w:t>
      </w:r>
      <w:r>
        <w:rPr>
          <w:color w:val="000000"/>
        </w:rPr>
        <w:t>ako</w:t>
      </w:r>
      <w:r w:rsidR="00DC6856">
        <w:rPr>
          <w:color w:val="000000"/>
        </w:rPr>
        <w:t xml:space="preserve"> </w:t>
      </w:r>
      <w:r>
        <w:rPr>
          <w:color w:val="000000"/>
        </w:rPr>
        <w:t>bi</w:t>
      </w:r>
      <w:r w:rsidR="00DC6856">
        <w:rPr>
          <w:color w:val="000000"/>
        </w:rPr>
        <w:t xml:space="preserve"> </w:t>
      </w:r>
      <w:r>
        <w:rPr>
          <w:color w:val="000000"/>
        </w:rPr>
        <w:t>njegovo</w:t>
      </w:r>
      <w:r w:rsidR="00DC6856">
        <w:rPr>
          <w:color w:val="000000"/>
        </w:rPr>
        <w:t xml:space="preserve"> </w:t>
      </w:r>
      <w:r>
        <w:rPr>
          <w:color w:val="000000"/>
        </w:rPr>
        <w:t>dalјe</w:t>
      </w:r>
      <w:r w:rsidR="00DC6856">
        <w:rPr>
          <w:color w:val="000000"/>
        </w:rPr>
        <w:t xml:space="preserve"> </w:t>
      </w:r>
      <w:r>
        <w:rPr>
          <w:color w:val="000000"/>
        </w:rPr>
        <w:t>prisustvo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osposoblјavanju</w:t>
      </w:r>
      <w:r w:rsidR="00DC6856">
        <w:rPr>
          <w:color w:val="000000"/>
        </w:rPr>
        <w:t xml:space="preserve">, </w:t>
      </w:r>
      <w:r>
        <w:rPr>
          <w:color w:val="000000"/>
        </w:rPr>
        <w:t>po</w:t>
      </w:r>
      <w:r w:rsidR="00DC6856">
        <w:rPr>
          <w:color w:val="000000"/>
        </w:rPr>
        <w:t xml:space="preserve"> </w:t>
      </w:r>
      <w:r>
        <w:rPr>
          <w:color w:val="000000"/>
        </w:rPr>
        <w:t>proceni</w:t>
      </w:r>
      <w:r w:rsidR="00DC6856">
        <w:rPr>
          <w:color w:val="000000"/>
        </w:rPr>
        <w:t xml:space="preserve"> </w:t>
      </w:r>
      <w:r>
        <w:rPr>
          <w:color w:val="000000"/>
        </w:rPr>
        <w:t>psihologa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po</w:t>
      </w:r>
      <w:r w:rsidR="00DC6856">
        <w:rPr>
          <w:color w:val="000000"/>
        </w:rPr>
        <w:t xml:space="preserve"> </w:t>
      </w:r>
      <w:r>
        <w:rPr>
          <w:color w:val="000000"/>
        </w:rPr>
        <w:t>iskazanom</w:t>
      </w:r>
      <w:r w:rsidR="00DC6856">
        <w:rPr>
          <w:color w:val="000000"/>
        </w:rPr>
        <w:t xml:space="preserve"> </w:t>
      </w:r>
      <w:r>
        <w:rPr>
          <w:color w:val="000000"/>
        </w:rPr>
        <w:t>ponašanju</w:t>
      </w:r>
      <w:r w:rsidR="00DC6856">
        <w:rPr>
          <w:color w:val="000000"/>
        </w:rPr>
        <w:t xml:space="preserve">, </w:t>
      </w:r>
      <w:r>
        <w:rPr>
          <w:color w:val="000000"/>
        </w:rPr>
        <w:t>moglo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ugrozi</w:t>
      </w:r>
      <w:r w:rsidR="00DC6856">
        <w:rPr>
          <w:color w:val="000000"/>
        </w:rPr>
        <w:t xml:space="preserve"> </w:t>
      </w:r>
      <w:r>
        <w:rPr>
          <w:color w:val="000000"/>
        </w:rPr>
        <w:t>njegovu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bezbednost</w:t>
      </w:r>
      <w:r w:rsidR="00DC6856">
        <w:rPr>
          <w:color w:val="000000"/>
        </w:rPr>
        <w:t xml:space="preserve"> </w:t>
      </w:r>
      <w:r>
        <w:rPr>
          <w:color w:val="000000"/>
        </w:rPr>
        <w:t>drugih</w:t>
      </w:r>
      <w:r w:rsidR="00DC6856">
        <w:rPr>
          <w:color w:val="000000"/>
        </w:rPr>
        <w:t xml:space="preserve"> </w:t>
      </w:r>
      <w:r>
        <w:rPr>
          <w:color w:val="000000"/>
        </w:rPr>
        <w:t>učesnika</w:t>
      </w:r>
      <w:r w:rsidR="00DC6856">
        <w:rPr>
          <w:color w:val="000000"/>
        </w:rPr>
        <w:t xml:space="preserve"> </w:t>
      </w:r>
      <w:r>
        <w:rPr>
          <w:color w:val="000000"/>
        </w:rPr>
        <w:t>procesa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DC6856">
      <w:pPr>
        <w:spacing w:after="120"/>
        <w:jc w:val="center"/>
      </w:pPr>
      <w:r>
        <w:rPr>
          <w:color w:val="000000"/>
        </w:rPr>
        <w:t xml:space="preserve">6. </w:t>
      </w:r>
      <w:r w:rsidR="008D094C">
        <w:rPr>
          <w:color w:val="000000"/>
        </w:rPr>
        <w:t>Ocenjivanje</w:t>
      </w:r>
      <w:r>
        <w:rPr>
          <w:color w:val="000000"/>
        </w:rPr>
        <w:t xml:space="preserve"> </w:t>
      </w:r>
      <w:r w:rsidR="008D094C">
        <w:rPr>
          <w:color w:val="000000"/>
        </w:rPr>
        <w:t>polaznika</w:t>
      </w:r>
    </w:p>
    <w:p w:rsidR="003C1ED0" w:rsidRDefault="00DC6856">
      <w:pPr>
        <w:spacing w:after="120"/>
        <w:jc w:val="center"/>
      </w:pPr>
      <w:r>
        <w:rPr>
          <w:color w:val="000000"/>
        </w:rPr>
        <w:t xml:space="preserve">6.1. </w:t>
      </w:r>
      <w:r w:rsidR="008D094C">
        <w:rPr>
          <w:color w:val="000000"/>
        </w:rPr>
        <w:t>Vrednovanje</w:t>
      </w:r>
      <w:r>
        <w:rPr>
          <w:color w:val="000000"/>
        </w:rPr>
        <w:t xml:space="preserve"> </w:t>
      </w:r>
      <w:r w:rsidR="008D094C">
        <w:rPr>
          <w:color w:val="000000"/>
        </w:rPr>
        <w:t>postignuća</w:t>
      </w:r>
      <w:r>
        <w:rPr>
          <w:color w:val="000000"/>
        </w:rPr>
        <w:t xml:space="preserve"> </w:t>
      </w:r>
      <w:r w:rsidR="008D094C">
        <w:rPr>
          <w:color w:val="000000"/>
        </w:rPr>
        <w:t>polaznika</w:t>
      </w:r>
    </w:p>
    <w:p w:rsidR="003C1ED0" w:rsidRDefault="008D094C">
      <w:pPr>
        <w:spacing w:after="120"/>
        <w:jc w:val="center"/>
      </w:pPr>
      <w:r>
        <w:rPr>
          <w:color w:val="000000"/>
        </w:rPr>
        <w:lastRenderedPageBreak/>
        <w:t>Član</w:t>
      </w:r>
      <w:r w:rsidR="00DC6856">
        <w:rPr>
          <w:color w:val="000000"/>
        </w:rPr>
        <w:t xml:space="preserve"> 68.</w:t>
      </w:r>
    </w:p>
    <w:p w:rsidR="003C1ED0" w:rsidRDefault="008D094C">
      <w:pPr>
        <w:spacing w:after="150"/>
      </w:pPr>
      <w:r>
        <w:rPr>
          <w:color w:val="000000"/>
        </w:rPr>
        <w:t>Vrednovanje</w:t>
      </w:r>
      <w:r w:rsidR="00DC6856">
        <w:rPr>
          <w:color w:val="000000"/>
        </w:rPr>
        <w:t xml:space="preserve"> </w:t>
      </w:r>
      <w:r>
        <w:rPr>
          <w:color w:val="000000"/>
        </w:rPr>
        <w:t>postignuća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predstavlјa</w:t>
      </w:r>
      <w:r w:rsidR="00DC6856">
        <w:rPr>
          <w:color w:val="000000"/>
        </w:rPr>
        <w:t xml:space="preserve"> </w:t>
      </w:r>
      <w:r>
        <w:rPr>
          <w:color w:val="000000"/>
        </w:rPr>
        <w:t>sistem</w:t>
      </w:r>
      <w:r w:rsidR="00DC6856">
        <w:rPr>
          <w:color w:val="000000"/>
        </w:rPr>
        <w:t xml:space="preserve"> </w:t>
      </w:r>
      <w:r>
        <w:rPr>
          <w:color w:val="000000"/>
        </w:rPr>
        <w:t>praćenja</w:t>
      </w:r>
      <w:r w:rsidR="00DC6856">
        <w:rPr>
          <w:color w:val="000000"/>
        </w:rPr>
        <w:t xml:space="preserve">, </w:t>
      </w:r>
      <w:r>
        <w:rPr>
          <w:color w:val="000000"/>
        </w:rPr>
        <w:t>registrovanja</w:t>
      </w:r>
      <w:r w:rsidR="00DC6856">
        <w:rPr>
          <w:color w:val="000000"/>
        </w:rPr>
        <w:t xml:space="preserve">, </w:t>
      </w:r>
      <w:r>
        <w:rPr>
          <w:color w:val="000000"/>
        </w:rPr>
        <w:t>obrade</w:t>
      </w:r>
      <w:r w:rsidR="00DC6856">
        <w:rPr>
          <w:color w:val="000000"/>
        </w:rPr>
        <w:t xml:space="preserve">, </w:t>
      </w:r>
      <w:r>
        <w:rPr>
          <w:color w:val="000000"/>
        </w:rPr>
        <w:t>ocenjivanja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interpretacije</w:t>
      </w:r>
      <w:r w:rsidR="00DC6856">
        <w:rPr>
          <w:color w:val="000000"/>
        </w:rPr>
        <w:t xml:space="preserve"> </w:t>
      </w:r>
      <w:r>
        <w:rPr>
          <w:color w:val="000000"/>
        </w:rPr>
        <w:t>rezultata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50"/>
        <w:jc w:val="center"/>
      </w:pPr>
      <w:r>
        <w:rPr>
          <w:i/>
          <w:color w:val="000000"/>
        </w:rPr>
        <w:t>Član</w:t>
      </w:r>
      <w:r w:rsidR="00DC6856">
        <w:rPr>
          <w:i/>
          <w:color w:val="000000"/>
        </w:rPr>
        <w:t xml:space="preserve"> 69.</w:t>
      </w:r>
    </w:p>
    <w:p w:rsidR="003C1ED0" w:rsidRDefault="008D094C">
      <w:pPr>
        <w:spacing w:after="150"/>
        <w:jc w:val="center"/>
      </w:pPr>
      <w:r>
        <w:rPr>
          <w:i/>
          <w:color w:val="000000"/>
        </w:rPr>
        <w:t>Brisan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DC6856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DC6856">
        <w:rPr>
          <w:i/>
          <w:color w:val="000000"/>
        </w:rPr>
        <w:t xml:space="preserve"> 15. </w:t>
      </w:r>
      <w:r>
        <w:rPr>
          <w:i/>
          <w:color w:val="000000"/>
        </w:rPr>
        <w:t>Uredbe</w:t>
      </w:r>
      <w:r w:rsidR="00DC6856">
        <w:rPr>
          <w:i/>
          <w:color w:val="000000"/>
        </w:rPr>
        <w:t xml:space="preserve"> - 56/2018-11)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70.</w:t>
      </w:r>
    </w:p>
    <w:p w:rsidR="003C1ED0" w:rsidRDefault="008D094C">
      <w:pPr>
        <w:spacing w:after="150"/>
      </w:pP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početku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polaznici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obaveštavaju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načinu</w:t>
      </w:r>
      <w:r w:rsidR="00DC6856">
        <w:rPr>
          <w:color w:val="000000"/>
        </w:rPr>
        <w:t xml:space="preserve">, </w:t>
      </w:r>
      <w:r>
        <w:rPr>
          <w:color w:val="000000"/>
        </w:rPr>
        <w:t>dinamici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elementima</w:t>
      </w:r>
      <w:r w:rsidR="00DC6856">
        <w:rPr>
          <w:color w:val="000000"/>
        </w:rPr>
        <w:t xml:space="preserve"> </w:t>
      </w:r>
      <w:r>
        <w:rPr>
          <w:color w:val="000000"/>
        </w:rPr>
        <w:t>ocenjivanja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Ocenjivanje</w:t>
      </w:r>
      <w:r w:rsidR="00DC6856">
        <w:rPr>
          <w:color w:val="000000"/>
        </w:rPr>
        <w:t xml:space="preserve"> </w:t>
      </w:r>
      <w:r>
        <w:rPr>
          <w:color w:val="000000"/>
        </w:rPr>
        <w:t>predstavlјa</w:t>
      </w:r>
      <w:r w:rsidR="00DC6856">
        <w:rPr>
          <w:color w:val="000000"/>
        </w:rPr>
        <w:t xml:space="preserve"> </w:t>
      </w:r>
      <w:r>
        <w:rPr>
          <w:color w:val="000000"/>
        </w:rPr>
        <w:t>rezultat</w:t>
      </w:r>
      <w:r w:rsidR="00DC6856">
        <w:rPr>
          <w:color w:val="000000"/>
        </w:rPr>
        <w:t xml:space="preserve"> </w:t>
      </w:r>
      <w:r>
        <w:rPr>
          <w:color w:val="000000"/>
        </w:rPr>
        <w:t>pismenog</w:t>
      </w:r>
      <w:r w:rsidR="00DC6856">
        <w:rPr>
          <w:color w:val="000000"/>
        </w:rPr>
        <w:t xml:space="preserve">, </w:t>
      </w:r>
      <w:r>
        <w:rPr>
          <w:color w:val="000000"/>
        </w:rPr>
        <w:t>praktičnog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usmenog</w:t>
      </w:r>
      <w:r w:rsidR="00DC6856">
        <w:rPr>
          <w:color w:val="000000"/>
        </w:rPr>
        <w:t xml:space="preserve"> </w:t>
      </w:r>
      <w:r>
        <w:rPr>
          <w:color w:val="000000"/>
        </w:rPr>
        <w:t>proveravanja</w:t>
      </w:r>
      <w:r w:rsidR="00DC6856">
        <w:rPr>
          <w:color w:val="000000"/>
        </w:rPr>
        <w:t xml:space="preserve"> </w:t>
      </w:r>
      <w:r>
        <w:rPr>
          <w:color w:val="000000"/>
        </w:rPr>
        <w:t>uspeha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testovima</w:t>
      </w:r>
      <w:r w:rsidR="00DC6856">
        <w:rPr>
          <w:color w:val="000000"/>
        </w:rPr>
        <w:t xml:space="preserve"> </w:t>
      </w:r>
      <w:r>
        <w:rPr>
          <w:color w:val="000000"/>
        </w:rPr>
        <w:t>znanja</w:t>
      </w:r>
      <w:r w:rsidR="00DC6856">
        <w:rPr>
          <w:color w:val="000000"/>
        </w:rPr>
        <w:t xml:space="preserve">, </w:t>
      </w:r>
      <w:r>
        <w:rPr>
          <w:color w:val="000000"/>
        </w:rPr>
        <w:t>situacionim</w:t>
      </w:r>
      <w:r w:rsidR="00DC6856">
        <w:rPr>
          <w:color w:val="000000"/>
        </w:rPr>
        <w:t xml:space="preserve"> </w:t>
      </w:r>
      <w:r>
        <w:rPr>
          <w:color w:val="000000"/>
        </w:rPr>
        <w:t>testovima</w:t>
      </w:r>
      <w:r w:rsidR="00DC6856">
        <w:rPr>
          <w:color w:val="000000"/>
        </w:rPr>
        <w:t xml:space="preserve">, </w:t>
      </w:r>
      <w:r>
        <w:rPr>
          <w:color w:val="000000"/>
        </w:rPr>
        <w:t>usmenim</w:t>
      </w:r>
      <w:r w:rsidR="00DC6856">
        <w:rPr>
          <w:color w:val="000000"/>
        </w:rPr>
        <w:t xml:space="preserve"> </w:t>
      </w:r>
      <w:r>
        <w:rPr>
          <w:color w:val="000000"/>
        </w:rPr>
        <w:t>ispitivanjima</w:t>
      </w:r>
      <w:r w:rsidR="00DC6856">
        <w:rPr>
          <w:color w:val="000000"/>
        </w:rPr>
        <w:t xml:space="preserve">, </w:t>
      </w:r>
      <w:r>
        <w:rPr>
          <w:color w:val="000000"/>
        </w:rPr>
        <w:t>demonstracijama</w:t>
      </w:r>
      <w:r w:rsidR="00DC6856">
        <w:rPr>
          <w:color w:val="000000"/>
        </w:rPr>
        <w:t xml:space="preserve"> </w:t>
      </w:r>
      <w:r>
        <w:rPr>
          <w:color w:val="000000"/>
        </w:rPr>
        <w:t>praktičnih</w:t>
      </w:r>
      <w:r w:rsidR="00DC6856">
        <w:rPr>
          <w:color w:val="000000"/>
        </w:rPr>
        <w:t xml:space="preserve"> </w:t>
      </w:r>
      <w:r>
        <w:rPr>
          <w:color w:val="000000"/>
        </w:rPr>
        <w:t>veština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drugih</w:t>
      </w:r>
      <w:r w:rsidR="00DC6856">
        <w:rPr>
          <w:color w:val="000000"/>
        </w:rPr>
        <w:t xml:space="preserve"> </w:t>
      </w:r>
      <w:r>
        <w:rPr>
          <w:color w:val="000000"/>
        </w:rPr>
        <w:t>vidova</w:t>
      </w:r>
      <w:r w:rsidR="00DC6856">
        <w:rPr>
          <w:color w:val="000000"/>
        </w:rPr>
        <w:t xml:space="preserve"> </w:t>
      </w:r>
      <w:r>
        <w:rPr>
          <w:color w:val="000000"/>
        </w:rPr>
        <w:t>provere</w:t>
      </w:r>
      <w:r w:rsidR="00DC6856">
        <w:rPr>
          <w:color w:val="000000"/>
        </w:rPr>
        <w:t xml:space="preserve"> 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Ocena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javna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saopštava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polazniku</w:t>
      </w:r>
      <w:r w:rsidR="00DC6856">
        <w:rPr>
          <w:color w:val="000000"/>
        </w:rPr>
        <w:t xml:space="preserve">,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obrazloženjem</w:t>
      </w:r>
      <w:r w:rsidR="00DC6856">
        <w:rPr>
          <w:color w:val="000000"/>
        </w:rPr>
        <w:t xml:space="preserve">, </w:t>
      </w:r>
      <w:r>
        <w:rPr>
          <w:color w:val="000000"/>
        </w:rPr>
        <w:t>pre</w:t>
      </w:r>
      <w:r w:rsidR="00DC6856">
        <w:rPr>
          <w:color w:val="000000"/>
        </w:rPr>
        <w:t xml:space="preserve"> </w:t>
      </w:r>
      <w:r>
        <w:rPr>
          <w:color w:val="000000"/>
        </w:rPr>
        <w:t>unošenja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knjigu</w:t>
      </w:r>
      <w:r w:rsidR="00DC6856">
        <w:rPr>
          <w:color w:val="000000"/>
        </w:rPr>
        <w:t xml:space="preserve"> </w:t>
      </w:r>
      <w:r>
        <w:rPr>
          <w:color w:val="000000"/>
        </w:rPr>
        <w:t>evidencije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pojedinim</w:t>
      </w:r>
      <w:r w:rsidR="00DC6856">
        <w:rPr>
          <w:color w:val="000000"/>
        </w:rPr>
        <w:t xml:space="preserve"> </w:t>
      </w:r>
      <w:r>
        <w:rPr>
          <w:color w:val="000000"/>
        </w:rPr>
        <w:t>segmentima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ocenjivanje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koriste</w:t>
      </w:r>
      <w:r w:rsidR="00DC6856">
        <w:rPr>
          <w:color w:val="000000"/>
        </w:rPr>
        <w:t xml:space="preserve"> </w:t>
      </w:r>
      <w:r>
        <w:rPr>
          <w:color w:val="000000"/>
        </w:rPr>
        <w:t>standardizovani</w:t>
      </w:r>
      <w:r w:rsidR="00DC6856">
        <w:rPr>
          <w:color w:val="000000"/>
        </w:rPr>
        <w:t xml:space="preserve"> </w:t>
      </w:r>
      <w:r>
        <w:rPr>
          <w:color w:val="000000"/>
        </w:rPr>
        <w:t>obrasci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elementima</w:t>
      </w:r>
      <w:r w:rsidR="00DC6856">
        <w:rPr>
          <w:color w:val="000000"/>
        </w:rPr>
        <w:t xml:space="preserve"> </w:t>
      </w:r>
      <w:r>
        <w:rPr>
          <w:color w:val="000000"/>
        </w:rPr>
        <w:t>praćenja</w:t>
      </w:r>
      <w:r w:rsidR="00DC6856">
        <w:rPr>
          <w:color w:val="000000"/>
        </w:rPr>
        <w:t xml:space="preserve"> </w:t>
      </w:r>
      <w:r>
        <w:rPr>
          <w:color w:val="000000"/>
        </w:rPr>
        <w:t>postignuća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utvrđenim</w:t>
      </w:r>
      <w:r w:rsidR="00DC6856">
        <w:rPr>
          <w:color w:val="000000"/>
        </w:rPr>
        <w:t xml:space="preserve"> </w:t>
      </w:r>
      <w:r>
        <w:rPr>
          <w:color w:val="000000"/>
        </w:rPr>
        <w:t>kriterijumima</w:t>
      </w:r>
      <w:r w:rsidR="00DC6856">
        <w:rPr>
          <w:color w:val="000000"/>
        </w:rPr>
        <w:t xml:space="preserve"> </w:t>
      </w:r>
      <w:r>
        <w:rPr>
          <w:color w:val="000000"/>
        </w:rPr>
        <w:t>bodovanja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ocenjivanja</w:t>
      </w:r>
      <w:r w:rsidR="00DC6856">
        <w:rPr>
          <w:color w:val="000000"/>
        </w:rPr>
        <w:t>.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71.</w:t>
      </w:r>
    </w:p>
    <w:p w:rsidR="003C1ED0" w:rsidRDefault="008D094C">
      <w:pPr>
        <w:spacing w:after="150"/>
      </w:pPr>
      <w:r>
        <w:rPr>
          <w:color w:val="000000"/>
        </w:rPr>
        <w:t>Kriterijumi</w:t>
      </w:r>
      <w:r w:rsidR="00DC6856">
        <w:rPr>
          <w:color w:val="000000"/>
        </w:rPr>
        <w:t xml:space="preserve"> </w:t>
      </w:r>
      <w:r>
        <w:rPr>
          <w:color w:val="000000"/>
        </w:rPr>
        <w:t>ocenjivanja</w:t>
      </w:r>
      <w:r w:rsidR="00DC6856">
        <w:rPr>
          <w:color w:val="000000"/>
        </w:rPr>
        <w:t xml:space="preserve"> </w:t>
      </w:r>
      <w:r>
        <w:rPr>
          <w:color w:val="000000"/>
        </w:rPr>
        <w:t>uspeha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proverama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nastavne</w:t>
      </w:r>
      <w:r w:rsidR="00DC6856">
        <w:rPr>
          <w:color w:val="000000"/>
        </w:rPr>
        <w:t xml:space="preserve"> </w:t>
      </w:r>
      <w:r>
        <w:rPr>
          <w:color w:val="000000"/>
        </w:rPr>
        <w:t>oblasti</w:t>
      </w:r>
      <w:r w:rsidR="00DC6856">
        <w:rPr>
          <w:color w:val="000000"/>
        </w:rPr>
        <w:t xml:space="preserve">, </w:t>
      </w:r>
      <w:r>
        <w:rPr>
          <w:color w:val="000000"/>
        </w:rPr>
        <w:t>predmeta</w:t>
      </w:r>
      <w:r w:rsidR="00DC6856">
        <w:rPr>
          <w:color w:val="000000"/>
        </w:rPr>
        <w:t xml:space="preserve">, </w:t>
      </w:r>
      <w:r>
        <w:rPr>
          <w:color w:val="000000"/>
        </w:rPr>
        <w:t>modularnih</w:t>
      </w:r>
      <w:r w:rsidR="00DC6856">
        <w:rPr>
          <w:color w:val="000000"/>
        </w:rPr>
        <w:t xml:space="preserve"> </w:t>
      </w:r>
      <w:r>
        <w:rPr>
          <w:color w:val="000000"/>
        </w:rPr>
        <w:t>jedinica</w:t>
      </w:r>
      <w:r w:rsidR="00DC6856">
        <w:rPr>
          <w:color w:val="000000"/>
        </w:rPr>
        <w:t xml:space="preserve">, </w:t>
      </w:r>
      <w:r>
        <w:rPr>
          <w:color w:val="000000"/>
        </w:rPr>
        <w:t>modula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obim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nivo</w:t>
      </w:r>
      <w:r w:rsidR="00DC6856">
        <w:rPr>
          <w:color w:val="000000"/>
        </w:rPr>
        <w:t xml:space="preserve"> </w:t>
      </w:r>
      <w:r>
        <w:rPr>
          <w:color w:val="000000"/>
        </w:rPr>
        <w:t>usvojenih</w:t>
      </w:r>
      <w:r w:rsidR="00DC6856">
        <w:rPr>
          <w:color w:val="000000"/>
        </w:rPr>
        <w:t xml:space="preserve"> </w:t>
      </w:r>
      <w:r>
        <w:rPr>
          <w:color w:val="000000"/>
        </w:rPr>
        <w:t>znanja</w:t>
      </w:r>
      <w:r w:rsidR="00DC6856">
        <w:rPr>
          <w:color w:val="000000"/>
        </w:rPr>
        <w:t xml:space="preserve">, </w:t>
      </w:r>
      <w:r>
        <w:rPr>
          <w:color w:val="000000"/>
        </w:rPr>
        <w:t>veština</w:t>
      </w:r>
      <w:r w:rsidR="00DC6856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 xml:space="preserve"> </w:t>
      </w:r>
      <w:r>
        <w:rPr>
          <w:color w:val="000000"/>
        </w:rPr>
        <w:t>stavova</w:t>
      </w:r>
      <w:r w:rsidR="00DC6856">
        <w:rPr>
          <w:color w:val="000000"/>
        </w:rPr>
        <w:t xml:space="preserve"> 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> 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odnosu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one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propisani</w:t>
      </w:r>
      <w:r w:rsidR="00DC6856">
        <w:rPr>
          <w:color w:val="000000"/>
        </w:rPr>
        <w:t xml:space="preserve"> 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> </w:t>
      </w:r>
      <w:r>
        <w:rPr>
          <w:color w:val="000000"/>
        </w:rPr>
        <w:t>programom</w:t>
      </w:r>
      <w:r w:rsidR="00DC6856">
        <w:rPr>
          <w:color w:val="000000"/>
        </w:rPr>
        <w:t xml:space="preserve">,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nastavnu</w:t>
      </w:r>
      <w:r w:rsidR="00DC6856">
        <w:rPr>
          <w:color w:val="000000"/>
        </w:rPr>
        <w:t xml:space="preserve"> </w:t>
      </w:r>
      <w:r>
        <w:rPr>
          <w:color w:val="000000"/>
        </w:rPr>
        <w:t>oblast</w:t>
      </w:r>
      <w:r w:rsidR="00DC6856">
        <w:rPr>
          <w:color w:val="000000"/>
        </w:rPr>
        <w:t xml:space="preserve">, </w:t>
      </w:r>
      <w:r>
        <w:rPr>
          <w:color w:val="000000"/>
        </w:rPr>
        <w:t>predmet</w:t>
      </w:r>
      <w:r w:rsidR="00DC6856">
        <w:rPr>
          <w:color w:val="000000"/>
        </w:rPr>
        <w:t xml:space="preserve">, </w:t>
      </w:r>
      <w:r>
        <w:rPr>
          <w:color w:val="000000"/>
        </w:rPr>
        <w:t>modularnu</w:t>
      </w:r>
      <w:r w:rsidR="00DC6856">
        <w:rPr>
          <w:color w:val="000000"/>
        </w:rPr>
        <w:t xml:space="preserve"> </w:t>
      </w:r>
      <w:r>
        <w:rPr>
          <w:color w:val="000000"/>
        </w:rPr>
        <w:t>jedinicu</w:t>
      </w:r>
      <w:r w:rsidR="00DC6856">
        <w:rPr>
          <w:color w:val="000000"/>
        </w:rPr>
        <w:t xml:space="preserve">, </w:t>
      </w:r>
      <w:r>
        <w:rPr>
          <w:color w:val="000000"/>
        </w:rPr>
        <w:t>modul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Obim</w:t>
      </w:r>
      <w:r w:rsidR="00DC6856">
        <w:rPr>
          <w:color w:val="000000"/>
        </w:rPr>
        <w:t xml:space="preserve"> </w:t>
      </w:r>
      <w:r>
        <w:rPr>
          <w:color w:val="000000"/>
        </w:rPr>
        <w:t>znanja</w:t>
      </w:r>
      <w:r w:rsidR="00DC6856">
        <w:rPr>
          <w:color w:val="000000"/>
        </w:rPr>
        <w:t xml:space="preserve">, </w:t>
      </w:r>
      <w:r>
        <w:rPr>
          <w:color w:val="000000"/>
        </w:rPr>
        <w:t>veština</w:t>
      </w:r>
      <w:r w:rsidR="00DC6856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 xml:space="preserve"> </w:t>
      </w:r>
      <w:r>
        <w:rPr>
          <w:color w:val="000000"/>
        </w:rPr>
        <w:t>stavova</w:t>
      </w:r>
      <w:r w:rsidR="00DC6856">
        <w:rPr>
          <w:color w:val="000000"/>
        </w:rPr>
        <w:t xml:space="preserve"> 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> 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smislu</w:t>
      </w:r>
      <w:r w:rsidR="00DC6856">
        <w:rPr>
          <w:color w:val="000000"/>
        </w:rPr>
        <w:t xml:space="preserve">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, </w:t>
      </w:r>
      <w:r>
        <w:rPr>
          <w:color w:val="000000"/>
        </w:rPr>
        <w:t>određuje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osnovni</w:t>
      </w:r>
      <w:r w:rsidR="00DC6856">
        <w:rPr>
          <w:color w:val="000000"/>
        </w:rPr>
        <w:t xml:space="preserve">, </w:t>
      </w:r>
      <w:r>
        <w:rPr>
          <w:color w:val="000000"/>
        </w:rPr>
        <w:t>prošireni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produblјeni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odnosu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njihov</w:t>
      </w:r>
      <w:r w:rsidR="00DC6856">
        <w:rPr>
          <w:color w:val="000000"/>
        </w:rPr>
        <w:t xml:space="preserve"> </w:t>
      </w:r>
      <w:r>
        <w:rPr>
          <w:color w:val="000000"/>
        </w:rPr>
        <w:t>značaj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ostvarivanje</w:t>
      </w:r>
      <w:r w:rsidR="00DC6856">
        <w:rPr>
          <w:color w:val="000000"/>
        </w:rPr>
        <w:t xml:space="preserve"> </w:t>
      </w:r>
      <w:r>
        <w:rPr>
          <w:color w:val="000000"/>
        </w:rPr>
        <w:t>cilјa</w:t>
      </w:r>
      <w:r w:rsidR="00DC6856">
        <w:rPr>
          <w:color w:val="000000"/>
        </w:rPr>
        <w:t xml:space="preserve">, </w:t>
      </w:r>
      <w:r>
        <w:rPr>
          <w:color w:val="000000"/>
        </w:rPr>
        <w:t>zadataka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ishoda</w:t>
      </w:r>
      <w:r w:rsidR="00DC6856">
        <w:rPr>
          <w:color w:val="000000"/>
        </w:rPr>
        <w:t xml:space="preserve"> </w:t>
      </w:r>
      <w:r>
        <w:rPr>
          <w:color w:val="000000"/>
        </w:rPr>
        <w:t>nastavne</w:t>
      </w:r>
      <w:r w:rsidR="00DC6856">
        <w:rPr>
          <w:color w:val="000000"/>
        </w:rPr>
        <w:t xml:space="preserve"> </w:t>
      </w:r>
      <w:r>
        <w:rPr>
          <w:color w:val="000000"/>
        </w:rPr>
        <w:t>oblasti</w:t>
      </w:r>
      <w:r w:rsidR="00DC6856">
        <w:rPr>
          <w:color w:val="000000"/>
        </w:rPr>
        <w:t xml:space="preserve"> </w:t>
      </w:r>
      <w:r>
        <w:rPr>
          <w:color w:val="000000"/>
        </w:rPr>
        <w:t>odnosno</w:t>
      </w:r>
      <w:r w:rsidR="00DC6856">
        <w:rPr>
          <w:color w:val="000000"/>
        </w:rPr>
        <w:t xml:space="preserve"> </w:t>
      </w:r>
      <w:r>
        <w:rPr>
          <w:color w:val="000000"/>
        </w:rPr>
        <w:t>predmeta</w:t>
      </w:r>
      <w:r w:rsidR="00DC6856">
        <w:rPr>
          <w:color w:val="000000"/>
        </w:rPr>
        <w:t xml:space="preserve">, </w:t>
      </w:r>
      <w:r>
        <w:rPr>
          <w:color w:val="000000"/>
        </w:rPr>
        <w:t>modularnih</w:t>
      </w:r>
      <w:r w:rsidR="00DC6856">
        <w:rPr>
          <w:color w:val="000000"/>
        </w:rPr>
        <w:t xml:space="preserve"> </w:t>
      </w:r>
      <w:r>
        <w:rPr>
          <w:color w:val="000000"/>
        </w:rPr>
        <w:t>jedinica</w:t>
      </w:r>
      <w:r w:rsidR="00DC6856">
        <w:rPr>
          <w:color w:val="000000"/>
        </w:rPr>
        <w:t xml:space="preserve"> </w:t>
      </w:r>
      <w:r>
        <w:rPr>
          <w:color w:val="000000"/>
        </w:rPr>
        <w:t>odnosno</w:t>
      </w:r>
      <w:r w:rsidR="00DC6856">
        <w:rPr>
          <w:color w:val="000000"/>
        </w:rPr>
        <w:t xml:space="preserve"> </w:t>
      </w:r>
      <w:r>
        <w:rPr>
          <w:color w:val="000000"/>
        </w:rPr>
        <w:t>modula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Nivo</w:t>
      </w:r>
      <w:r w:rsidR="00DC6856">
        <w:rPr>
          <w:color w:val="000000"/>
        </w:rPr>
        <w:t xml:space="preserve"> </w:t>
      </w:r>
      <w:r>
        <w:rPr>
          <w:color w:val="000000"/>
        </w:rPr>
        <w:t>znanja</w:t>
      </w:r>
      <w:r w:rsidR="00DC6856">
        <w:rPr>
          <w:color w:val="000000"/>
        </w:rPr>
        <w:t xml:space="preserve">, </w:t>
      </w:r>
      <w:r>
        <w:rPr>
          <w:color w:val="000000"/>
        </w:rPr>
        <w:t>veština</w:t>
      </w:r>
      <w:r w:rsidR="00DC6856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 xml:space="preserve"> </w:t>
      </w:r>
      <w:r>
        <w:rPr>
          <w:color w:val="000000"/>
        </w:rPr>
        <w:t>stavova</w:t>
      </w:r>
      <w:r w:rsidR="00DC6856">
        <w:rPr>
          <w:color w:val="000000"/>
        </w:rPr>
        <w:t xml:space="preserve"> 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> </w:t>
      </w:r>
      <w:r>
        <w:rPr>
          <w:color w:val="000000"/>
        </w:rPr>
        <w:t>utvrđuju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zavisno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kvaliteta</w:t>
      </w:r>
      <w:r w:rsidR="00DC6856">
        <w:rPr>
          <w:color w:val="000000"/>
        </w:rPr>
        <w:t xml:space="preserve"> </w:t>
      </w:r>
      <w:r>
        <w:rPr>
          <w:color w:val="000000"/>
        </w:rPr>
        <w:t>usvojenog</w:t>
      </w:r>
      <w:r w:rsidR="00DC6856">
        <w:rPr>
          <w:color w:val="000000"/>
        </w:rPr>
        <w:t xml:space="preserve"> </w:t>
      </w:r>
      <w:r>
        <w:rPr>
          <w:color w:val="000000"/>
        </w:rPr>
        <w:t>sadržaja</w:t>
      </w:r>
      <w:r w:rsidR="00DC6856">
        <w:rPr>
          <w:color w:val="000000"/>
        </w:rPr>
        <w:t xml:space="preserve">: </w:t>
      </w:r>
      <w:r>
        <w:rPr>
          <w:color w:val="000000"/>
        </w:rPr>
        <w:t>složenosti</w:t>
      </w:r>
      <w:r w:rsidR="00DC6856">
        <w:rPr>
          <w:color w:val="000000"/>
        </w:rPr>
        <w:t xml:space="preserve"> </w:t>
      </w:r>
      <w:r>
        <w:rPr>
          <w:color w:val="000000"/>
        </w:rPr>
        <w:t>usvojenih</w:t>
      </w:r>
      <w:r w:rsidR="00DC6856">
        <w:rPr>
          <w:color w:val="000000"/>
        </w:rPr>
        <w:t xml:space="preserve"> </w:t>
      </w:r>
      <w:r>
        <w:rPr>
          <w:color w:val="000000"/>
        </w:rPr>
        <w:t>znanja</w:t>
      </w:r>
      <w:r w:rsidR="00DC6856">
        <w:rPr>
          <w:color w:val="000000"/>
        </w:rPr>
        <w:t xml:space="preserve">, </w:t>
      </w:r>
      <w:r>
        <w:rPr>
          <w:color w:val="000000"/>
        </w:rPr>
        <w:t>veština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stavova</w:t>
      </w:r>
      <w:r w:rsidR="00DC6856">
        <w:rPr>
          <w:color w:val="000000"/>
        </w:rPr>
        <w:t xml:space="preserve">; </w:t>
      </w:r>
      <w:r>
        <w:rPr>
          <w:color w:val="000000"/>
        </w:rPr>
        <w:t>stepena</w:t>
      </w:r>
      <w:r w:rsidR="00DC6856">
        <w:rPr>
          <w:color w:val="000000"/>
        </w:rPr>
        <w:t xml:space="preserve"> </w:t>
      </w:r>
      <w:r>
        <w:rPr>
          <w:color w:val="000000"/>
        </w:rPr>
        <w:t>shvatanja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razumevanja</w:t>
      </w:r>
      <w:r w:rsidR="00DC6856">
        <w:rPr>
          <w:color w:val="000000"/>
        </w:rPr>
        <w:t xml:space="preserve"> </w:t>
      </w:r>
      <w:r>
        <w:rPr>
          <w:color w:val="000000"/>
        </w:rPr>
        <w:t>usvojenih</w:t>
      </w:r>
      <w:r w:rsidR="00DC6856">
        <w:rPr>
          <w:color w:val="000000"/>
        </w:rPr>
        <w:t xml:space="preserve"> </w:t>
      </w:r>
      <w:r>
        <w:rPr>
          <w:color w:val="000000"/>
        </w:rPr>
        <w:t>sadržaja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osposoblјenosti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njihovu</w:t>
      </w:r>
      <w:r w:rsidR="00DC6856">
        <w:rPr>
          <w:color w:val="000000"/>
        </w:rPr>
        <w:t xml:space="preserve"> </w:t>
      </w:r>
      <w:r>
        <w:rPr>
          <w:color w:val="000000"/>
        </w:rPr>
        <w:t>primenu</w:t>
      </w:r>
      <w:r w:rsidR="00DC6856">
        <w:rPr>
          <w:color w:val="000000"/>
        </w:rPr>
        <w:t>.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DC6856">
      <w:pPr>
        <w:spacing w:after="120"/>
        <w:jc w:val="center"/>
      </w:pPr>
      <w:r>
        <w:rPr>
          <w:color w:val="000000"/>
        </w:rPr>
        <w:t xml:space="preserve">6.2. </w:t>
      </w:r>
      <w:r w:rsidR="008D094C">
        <w:rPr>
          <w:color w:val="000000"/>
        </w:rPr>
        <w:t>Ocenjivanje</w:t>
      </w:r>
      <w:r>
        <w:rPr>
          <w:color w:val="000000"/>
        </w:rPr>
        <w:t xml:space="preserve"> </w:t>
      </w:r>
      <w:r w:rsidR="008D094C">
        <w:rPr>
          <w:color w:val="000000"/>
        </w:rPr>
        <w:t>postignuća</w:t>
      </w:r>
      <w:r>
        <w:rPr>
          <w:color w:val="000000"/>
        </w:rPr>
        <w:t xml:space="preserve"> </w:t>
      </w:r>
      <w:r w:rsidR="008D094C">
        <w:rPr>
          <w:color w:val="000000"/>
        </w:rPr>
        <w:t>polaznika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72.</w:t>
      </w:r>
    </w:p>
    <w:p w:rsidR="003C1ED0" w:rsidRDefault="008D094C">
      <w:pPr>
        <w:spacing w:after="150"/>
      </w:pPr>
      <w:r>
        <w:rPr>
          <w:color w:val="000000"/>
        </w:rPr>
        <w:t>Uspeh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izražava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b/>
          <w:color w:val="000000"/>
        </w:rPr>
        <w:t>pozitivnim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ocenama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: </w:t>
      </w:r>
      <w:r w:rsidR="008D094C">
        <w:rPr>
          <w:color w:val="000000"/>
        </w:rPr>
        <w:t>odličan</w:t>
      </w:r>
      <w:r>
        <w:rPr>
          <w:color w:val="000000"/>
        </w:rPr>
        <w:t xml:space="preserve"> (5), </w:t>
      </w:r>
      <w:r w:rsidR="008D094C">
        <w:rPr>
          <w:color w:val="000000"/>
        </w:rPr>
        <w:t>vrlo</w:t>
      </w:r>
      <w:r>
        <w:rPr>
          <w:color w:val="000000"/>
        </w:rPr>
        <w:t xml:space="preserve"> </w:t>
      </w:r>
      <w:r w:rsidR="008D094C">
        <w:rPr>
          <w:color w:val="000000"/>
        </w:rPr>
        <w:t>dobar</w:t>
      </w:r>
      <w:r>
        <w:rPr>
          <w:color w:val="000000"/>
        </w:rPr>
        <w:t xml:space="preserve"> (4), </w:t>
      </w:r>
      <w:r w:rsidR="008D094C">
        <w:rPr>
          <w:color w:val="000000"/>
        </w:rPr>
        <w:t>dobar</w:t>
      </w:r>
      <w:r>
        <w:rPr>
          <w:color w:val="000000"/>
        </w:rPr>
        <w:t xml:space="preserve"> (3), </w:t>
      </w:r>
      <w:r w:rsidR="008D094C">
        <w:rPr>
          <w:color w:val="000000"/>
        </w:rPr>
        <w:t>dovolјan</w:t>
      </w:r>
      <w:r>
        <w:rPr>
          <w:color w:val="000000"/>
        </w:rPr>
        <w:t xml:space="preserve"> (2)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b/>
          <w:color w:val="000000"/>
        </w:rPr>
        <w:t>nedovolјnom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ocenom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(1), </w:t>
      </w:r>
      <w:r w:rsidR="008D094C">
        <w:rPr>
          <w:color w:val="000000"/>
        </w:rPr>
        <w:t>tokom</w:t>
      </w:r>
      <w:r>
        <w:rPr>
          <w:color w:val="000000"/>
        </w:rPr>
        <w:t xml:space="preserve"> </w:t>
      </w:r>
      <w:r w:rsidR="008D094C">
        <w:rPr>
          <w:color w:val="000000"/>
        </w:rPr>
        <w:t>redovne</w:t>
      </w:r>
      <w:r>
        <w:rPr>
          <w:color w:val="000000"/>
        </w:rPr>
        <w:t xml:space="preserve"> </w:t>
      </w:r>
      <w:r w:rsidR="008D094C">
        <w:rPr>
          <w:color w:val="000000"/>
        </w:rPr>
        <w:t>obuke</w:t>
      </w:r>
      <w:r>
        <w:rPr>
          <w:color w:val="000000"/>
        </w:rPr>
        <w:t xml:space="preserve">, </w:t>
      </w:r>
      <w:r w:rsidR="008D094C">
        <w:rPr>
          <w:color w:val="000000"/>
        </w:rPr>
        <w:t>praktične</w:t>
      </w:r>
      <w:r>
        <w:rPr>
          <w:color w:val="000000"/>
        </w:rPr>
        <w:t xml:space="preserve"> </w:t>
      </w:r>
      <w:r w:rsidR="008D094C">
        <w:rPr>
          <w:color w:val="000000"/>
        </w:rPr>
        <w:t>obuke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 </w:t>
      </w:r>
      <w:r w:rsidR="008D094C">
        <w:rPr>
          <w:color w:val="000000"/>
        </w:rPr>
        <w:t>završnog</w:t>
      </w:r>
      <w:r>
        <w:rPr>
          <w:color w:val="000000"/>
        </w:rPr>
        <w:t xml:space="preserve"> </w:t>
      </w:r>
      <w:r w:rsidR="008D094C">
        <w:rPr>
          <w:color w:val="000000"/>
        </w:rPr>
        <w:t>ispita</w:t>
      </w:r>
      <w:r>
        <w:rPr>
          <w:color w:val="000000"/>
        </w:rPr>
        <w:t>;</w:t>
      </w:r>
    </w:p>
    <w:p w:rsidR="003C1ED0" w:rsidRDefault="008D094C">
      <w:pPr>
        <w:spacing w:after="150"/>
      </w:pPr>
      <w:r>
        <w:rPr>
          <w:i/>
          <w:color w:val="000000"/>
        </w:rPr>
        <w:t>Ranije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tačke</w:t>
      </w:r>
      <w:r w:rsidR="00DC6856">
        <w:rPr>
          <w:i/>
          <w:color w:val="000000"/>
        </w:rPr>
        <w:t xml:space="preserve"> 2) </w:t>
      </w:r>
      <w:r>
        <w:rPr>
          <w:i/>
          <w:color w:val="000000"/>
        </w:rPr>
        <w:t>i</w:t>
      </w:r>
      <w:r w:rsidR="00DC6856">
        <w:rPr>
          <w:i/>
          <w:color w:val="000000"/>
        </w:rPr>
        <w:t xml:space="preserve"> 3) </w:t>
      </w:r>
      <w:r>
        <w:rPr>
          <w:i/>
          <w:color w:val="000000"/>
        </w:rPr>
        <w:t>brisane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DC6856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DC6856">
        <w:rPr>
          <w:i/>
          <w:color w:val="000000"/>
        </w:rPr>
        <w:t xml:space="preserve"> 18. </w:t>
      </w:r>
      <w:r>
        <w:rPr>
          <w:i/>
          <w:color w:val="000000"/>
        </w:rPr>
        <w:t>Uredbe</w:t>
      </w:r>
      <w:r w:rsidR="00DC6856">
        <w:rPr>
          <w:i/>
          <w:color w:val="000000"/>
        </w:rPr>
        <w:t xml:space="preserve"> - 56/2018-11)</w:t>
      </w:r>
    </w:p>
    <w:p w:rsidR="003C1ED0" w:rsidRDefault="008D094C">
      <w:pPr>
        <w:spacing w:after="150"/>
      </w:pPr>
      <w:r>
        <w:rPr>
          <w:i/>
          <w:color w:val="000000"/>
        </w:rPr>
        <w:lastRenderedPageBreak/>
        <w:t>Stav</w:t>
      </w:r>
      <w:r w:rsidR="00DC6856">
        <w:rPr>
          <w:i/>
          <w:color w:val="000000"/>
        </w:rPr>
        <w:t xml:space="preserve"> 2. </w:t>
      </w:r>
      <w:r>
        <w:rPr>
          <w:i/>
          <w:color w:val="000000"/>
        </w:rPr>
        <w:t>brisan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DC6856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DC6856">
        <w:rPr>
          <w:i/>
          <w:color w:val="000000"/>
        </w:rPr>
        <w:t xml:space="preserve"> 18. </w:t>
      </w:r>
      <w:r>
        <w:rPr>
          <w:i/>
          <w:color w:val="000000"/>
        </w:rPr>
        <w:t>Uredbe</w:t>
      </w:r>
      <w:r w:rsidR="00DC6856">
        <w:rPr>
          <w:i/>
          <w:color w:val="000000"/>
        </w:rPr>
        <w:t xml:space="preserve"> - 56/2018-11)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603"/>
        <w:gridCol w:w="3003"/>
        <w:gridCol w:w="2134"/>
      </w:tblGrid>
      <w:tr w:rsidR="003C1ED0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8D094C">
            <w:pPr>
              <w:spacing w:after="150"/>
            </w:pPr>
            <w:r>
              <w:rPr>
                <w:color w:val="000000"/>
              </w:rPr>
              <w:t>Tabelarni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prikaz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kriterijuma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ocenjivanje</w:t>
            </w:r>
            <w:r w:rsidR="00DC685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sa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bodovima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ocenama</w:t>
            </w:r>
          </w:p>
        </w:tc>
      </w:tr>
      <w:tr w:rsidR="003C1ED0">
        <w:trPr>
          <w:trHeight w:val="45"/>
          <w:tblCellSpacing w:w="0" w:type="auto"/>
        </w:trPr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I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II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III</w:t>
            </w:r>
          </w:p>
        </w:tc>
      </w:tr>
      <w:tr w:rsidR="003C1ED0">
        <w:trPr>
          <w:trHeight w:val="45"/>
          <w:tblCellSpacing w:w="0" w:type="auto"/>
        </w:trPr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8D094C">
            <w:pPr>
              <w:spacing w:after="150"/>
            </w:pPr>
            <w:r>
              <w:rPr>
                <w:color w:val="000000"/>
              </w:rPr>
              <w:t>OBIM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usvojenih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znanja</w:t>
            </w:r>
            <w:r w:rsidR="00DC685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veština</w:t>
            </w:r>
            <w:r w:rsidR="00DC6856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DC6856">
              <w:rPr>
                <w:rFonts w:ascii="Calibri"/>
                <w:b/>
                <w:color w:val="000000"/>
                <w:vertAlign w:val="superscript"/>
              </w:rPr>
              <w:t>*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stavova</w:t>
            </w:r>
            <w:r w:rsidR="00DC6856">
              <w:rPr>
                <w:color w:val="000000"/>
              </w:rPr>
              <w:t xml:space="preserve"> </w:t>
            </w:r>
            <w:r w:rsidR="00DC6856">
              <w:rPr>
                <w:rFonts w:ascii="Calibri"/>
                <w:b/>
                <w:color w:val="000000"/>
                <w:vertAlign w:val="superscript"/>
              </w:rPr>
              <w:t>*</w:t>
            </w:r>
            <w:r w:rsidR="00DC685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prema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programu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nastavne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DC685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predmetu</w:t>
            </w:r>
            <w:r w:rsidR="00DC685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modularnoj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jedinici</w:t>
            </w:r>
            <w:r w:rsidR="00DC685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modulu</w:t>
            </w:r>
            <w:r w:rsidR="00DC6856">
              <w:rPr>
                <w:color w:val="000000"/>
              </w:rPr>
              <w:t>: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8D094C">
            <w:pPr>
              <w:spacing w:after="150"/>
            </w:pPr>
            <w:r>
              <w:rPr>
                <w:color w:val="000000"/>
              </w:rPr>
              <w:t>BROJ</w:t>
            </w:r>
            <w:r w:rsidR="00DC6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BODOVA</w:t>
            </w:r>
          </w:p>
          <w:p w:rsidR="003C1ED0" w:rsidRDefault="00DC6856">
            <w:pPr>
              <w:spacing w:after="150"/>
            </w:pPr>
            <w:r>
              <w:rPr>
                <w:color w:val="000000"/>
              </w:rPr>
              <w:t xml:space="preserve">( </w:t>
            </w:r>
            <w:r w:rsidR="008D094C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procentima</w:t>
            </w:r>
            <w:r>
              <w:rPr>
                <w:color w:val="000000"/>
              </w:rPr>
              <w:t xml:space="preserve"> – %)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8D094C">
            <w:pPr>
              <w:spacing w:after="150"/>
            </w:pPr>
            <w:r>
              <w:rPr>
                <w:color w:val="000000"/>
              </w:rPr>
              <w:t>OCENA</w:t>
            </w:r>
          </w:p>
        </w:tc>
      </w:tr>
      <w:tr w:rsidR="003C1ED0">
        <w:trPr>
          <w:trHeight w:val="45"/>
          <w:tblCellSpacing w:w="0" w:type="auto"/>
        </w:trPr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 xml:space="preserve">– </w:t>
            </w:r>
            <w:r w:rsidR="008D094C">
              <w:rPr>
                <w:color w:val="000000"/>
              </w:rPr>
              <w:t>osnovni</w:t>
            </w:r>
            <w:r>
              <w:rPr>
                <w:color w:val="000000"/>
              </w:rPr>
              <w:t xml:space="preserve">, </w:t>
            </w:r>
            <w:r w:rsidR="008D094C">
              <w:rPr>
                <w:color w:val="000000"/>
              </w:rPr>
              <w:t>prošireni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produblјeni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obim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90–100%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„</w:t>
            </w:r>
            <w:r w:rsidR="008D094C">
              <w:rPr>
                <w:color w:val="000000"/>
              </w:rPr>
              <w:t>odličan</w:t>
            </w:r>
            <w:r>
              <w:rPr>
                <w:color w:val="000000"/>
              </w:rPr>
              <w:t xml:space="preserve"> (5)”</w:t>
            </w:r>
          </w:p>
        </w:tc>
      </w:tr>
      <w:tr w:rsidR="003C1ED0">
        <w:trPr>
          <w:trHeight w:val="45"/>
          <w:tblCellSpacing w:w="0" w:type="auto"/>
        </w:trPr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 xml:space="preserve">– </w:t>
            </w:r>
            <w:r w:rsidR="008D094C">
              <w:rPr>
                <w:color w:val="000000"/>
              </w:rPr>
              <w:t>osnovni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obim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više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od</w:t>
            </w:r>
            <w:r>
              <w:rPr>
                <w:color w:val="000000"/>
              </w:rPr>
              <w:t xml:space="preserve"> 50% </w:t>
            </w:r>
            <w:r w:rsidR="008D094C">
              <w:rPr>
                <w:color w:val="000000"/>
              </w:rPr>
              <w:t>proširenog</w:t>
            </w:r>
            <w:r>
              <w:rPr>
                <w:color w:val="000000"/>
              </w:rPr>
              <w:t xml:space="preserve">, </w:t>
            </w:r>
            <w:r w:rsidR="008D094C">
              <w:rPr>
                <w:color w:val="000000"/>
              </w:rPr>
              <w:t>odnosno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produblјenog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obima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80–89%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„</w:t>
            </w:r>
            <w:r w:rsidR="008D094C">
              <w:rPr>
                <w:color w:val="000000"/>
              </w:rPr>
              <w:t>vrlo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dobar</w:t>
            </w:r>
            <w:r>
              <w:rPr>
                <w:color w:val="000000"/>
              </w:rPr>
              <w:t xml:space="preserve"> (4)”</w:t>
            </w:r>
          </w:p>
        </w:tc>
      </w:tr>
      <w:tr w:rsidR="003C1ED0">
        <w:trPr>
          <w:trHeight w:val="45"/>
          <w:tblCellSpacing w:w="0" w:type="auto"/>
        </w:trPr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 xml:space="preserve">– </w:t>
            </w:r>
            <w:r w:rsidR="008D094C">
              <w:rPr>
                <w:color w:val="000000"/>
              </w:rPr>
              <w:t>osnovni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obim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više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od</w:t>
            </w:r>
            <w:r>
              <w:rPr>
                <w:color w:val="000000"/>
              </w:rPr>
              <w:t xml:space="preserve"> 50% </w:t>
            </w:r>
            <w:r w:rsidR="008D094C">
              <w:rPr>
                <w:color w:val="000000"/>
              </w:rPr>
              <w:t>proširenog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obima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70–79%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„</w:t>
            </w:r>
            <w:r w:rsidR="008D094C">
              <w:rPr>
                <w:color w:val="000000"/>
              </w:rPr>
              <w:t>dobar</w:t>
            </w:r>
            <w:r>
              <w:rPr>
                <w:color w:val="000000"/>
              </w:rPr>
              <w:t xml:space="preserve"> (3)”</w:t>
            </w:r>
          </w:p>
        </w:tc>
      </w:tr>
      <w:tr w:rsidR="003C1ED0">
        <w:trPr>
          <w:trHeight w:val="45"/>
          <w:tblCellSpacing w:w="0" w:type="auto"/>
        </w:trPr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 xml:space="preserve">– </w:t>
            </w:r>
            <w:r w:rsidR="008D094C">
              <w:rPr>
                <w:color w:val="000000"/>
              </w:rPr>
              <w:t>osnovni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obim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60–69%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„</w:t>
            </w:r>
            <w:r w:rsidR="008D094C">
              <w:rPr>
                <w:color w:val="000000"/>
              </w:rPr>
              <w:t>dovolјan</w:t>
            </w:r>
            <w:r>
              <w:rPr>
                <w:color w:val="000000"/>
              </w:rPr>
              <w:t xml:space="preserve"> (2)”</w:t>
            </w:r>
          </w:p>
        </w:tc>
      </w:tr>
      <w:tr w:rsidR="003C1ED0">
        <w:trPr>
          <w:trHeight w:val="45"/>
          <w:tblCellSpacing w:w="0" w:type="auto"/>
        </w:trPr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 xml:space="preserve">– </w:t>
            </w:r>
            <w:r w:rsidR="008D094C">
              <w:rPr>
                <w:color w:val="000000"/>
              </w:rPr>
              <w:t>kada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nije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usvojen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ni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osnovni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obim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znanja</w:t>
            </w:r>
            <w:r>
              <w:rPr>
                <w:color w:val="000000"/>
              </w:rPr>
              <w:t xml:space="preserve">, </w:t>
            </w:r>
            <w:r w:rsidR="008D094C">
              <w:rPr>
                <w:color w:val="000000"/>
              </w:rPr>
              <w:t>veština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8D094C">
              <w:rPr>
                <w:color w:val="000000"/>
              </w:rPr>
              <w:t>stavova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0–59%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D0" w:rsidRDefault="00DC6856">
            <w:pPr>
              <w:spacing w:after="150"/>
            </w:pPr>
            <w:r>
              <w:rPr>
                <w:color w:val="000000"/>
              </w:rPr>
              <w:t>„</w:t>
            </w:r>
            <w:r w:rsidR="008D094C">
              <w:rPr>
                <w:color w:val="000000"/>
              </w:rPr>
              <w:t>nedovolјan</w:t>
            </w:r>
            <w:r>
              <w:rPr>
                <w:color w:val="000000"/>
              </w:rPr>
              <w:t xml:space="preserve"> (1)”</w:t>
            </w:r>
          </w:p>
        </w:tc>
      </w:tr>
    </w:tbl>
    <w:p w:rsidR="003C1ED0" w:rsidRDefault="008D094C">
      <w:pPr>
        <w:spacing w:after="150"/>
      </w:pPr>
      <w:r>
        <w:rPr>
          <w:color w:val="000000"/>
        </w:rPr>
        <w:t>Postignuća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predmeta</w:t>
      </w:r>
      <w:r w:rsidR="00DC6856">
        <w:rPr>
          <w:color w:val="000000"/>
        </w:rPr>
        <w:t xml:space="preserve"> </w:t>
      </w:r>
      <w:r>
        <w:rPr>
          <w:color w:val="000000"/>
        </w:rPr>
        <w:t>Opšta</w:t>
      </w:r>
      <w:r w:rsidR="00DC6856">
        <w:rPr>
          <w:color w:val="000000"/>
        </w:rPr>
        <w:t xml:space="preserve"> </w:t>
      </w:r>
      <w:r>
        <w:rPr>
          <w:color w:val="000000"/>
        </w:rPr>
        <w:t>fizička</w:t>
      </w:r>
      <w:r w:rsidR="00DC6856">
        <w:rPr>
          <w:color w:val="000000"/>
        </w:rPr>
        <w:t xml:space="preserve"> </w:t>
      </w:r>
      <w:r>
        <w:rPr>
          <w:color w:val="000000"/>
        </w:rPr>
        <w:t>priprema</w:t>
      </w:r>
      <w:r w:rsidR="00DC6856">
        <w:rPr>
          <w:color w:val="000000"/>
        </w:rPr>
        <w:t xml:space="preserve"> – </w:t>
      </w:r>
      <w:r>
        <w:rPr>
          <w:color w:val="000000"/>
        </w:rPr>
        <w:t>kondicioniranje</w:t>
      </w:r>
      <w:r w:rsidR="00DC6856">
        <w:rPr>
          <w:color w:val="000000"/>
        </w:rPr>
        <w:t xml:space="preserve"> </w:t>
      </w:r>
      <w:r>
        <w:rPr>
          <w:color w:val="000000"/>
        </w:rPr>
        <w:t>ocenjuju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osnovu</w:t>
      </w:r>
      <w:r w:rsidR="00DC6856">
        <w:rPr>
          <w:color w:val="000000"/>
        </w:rPr>
        <w:t xml:space="preserve"> </w:t>
      </w:r>
      <w:r>
        <w:rPr>
          <w:color w:val="000000"/>
        </w:rPr>
        <w:t>normi</w:t>
      </w:r>
      <w:r w:rsidR="00DC6856">
        <w:rPr>
          <w:color w:val="000000"/>
        </w:rPr>
        <w:t xml:space="preserve"> </w:t>
      </w:r>
      <w:r>
        <w:rPr>
          <w:color w:val="000000"/>
        </w:rPr>
        <w:t>koje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propisane</w:t>
      </w:r>
      <w:r w:rsidR="00DC6856">
        <w:rPr>
          <w:color w:val="000000"/>
        </w:rPr>
        <w:t xml:space="preserve"> </w:t>
      </w:r>
      <w:r>
        <w:rPr>
          <w:color w:val="000000"/>
        </w:rPr>
        <w:t>Programom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usavršavanja</w:t>
      </w:r>
      <w:r w:rsidR="00DC6856">
        <w:rPr>
          <w:color w:val="000000"/>
        </w:rPr>
        <w:t xml:space="preserve"> </w:t>
      </w:r>
      <w:r>
        <w:rPr>
          <w:color w:val="000000"/>
        </w:rPr>
        <w:t>policijskih</w:t>
      </w:r>
      <w:r w:rsidR="00DC6856">
        <w:rPr>
          <w:color w:val="000000"/>
        </w:rPr>
        <w:t xml:space="preserve"> </w:t>
      </w:r>
      <w:r>
        <w:rPr>
          <w:color w:val="000000"/>
        </w:rPr>
        <w:t>službenika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 </w:t>
      </w:r>
      <w:r>
        <w:rPr>
          <w:color w:val="000000"/>
        </w:rPr>
        <w:t>unutrašnjih</w:t>
      </w:r>
      <w:r w:rsidR="00DC6856">
        <w:rPr>
          <w:color w:val="000000"/>
        </w:rPr>
        <w:t xml:space="preserve"> </w:t>
      </w:r>
      <w:r>
        <w:rPr>
          <w:color w:val="000000"/>
        </w:rPr>
        <w:t>poslova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Postignuća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predmeta</w:t>
      </w:r>
      <w:r w:rsidR="00DC6856">
        <w:rPr>
          <w:color w:val="000000"/>
        </w:rPr>
        <w:t xml:space="preserve"> </w:t>
      </w:r>
      <w:r>
        <w:rPr>
          <w:color w:val="000000"/>
        </w:rPr>
        <w:t>Rukovanje</w:t>
      </w:r>
      <w:r w:rsidR="00DC6856">
        <w:rPr>
          <w:color w:val="000000"/>
        </w:rPr>
        <w:t xml:space="preserve"> </w:t>
      </w:r>
      <w:r>
        <w:rPr>
          <w:color w:val="000000"/>
        </w:rPr>
        <w:t>policijskim</w:t>
      </w:r>
      <w:r w:rsidR="00DC6856">
        <w:rPr>
          <w:color w:val="000000"/>
        </w:rPr>
        <w:t xml:space="preserve"> </w:t>
      </w:r>
      <w:r>
        <w:rPr>
          <w:color w:val="000000"/>
        </w:rPr>
        <w:t>oružjem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nastavom</w:t>
      </w:r>
      <w:r w:rsidR="00DC6856">
        <w:rPr>
          <w:color w:val="000000"/>
        </w:rPr>
        <w:t xml:space="preserve"> </w:t>
      </w:r>
      <w:r>
        <w:rPr>
          <w:color w:val="000000"/>
        </w:rPr>
        <w:t>gađanja</w:t>
      </w:r>
      <w:r w:rsidR="00DC6856">
        <w:rPr>
          <w:color w:val="000000"/>
        </w:rPr>
        <w:t xml:space="preserve"> </w:t>
      </w:r>
      <w:r>
        <w:rPr>
          <w:color w:val="000000"/>
        </w:rPr>
        <w:t>ocenjuju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osnovu</w:t>
      </w:r>
      <w:r w:rsidR="00DC6856">
        <w:rPr>
          <w:color w:val="000000"/>
        </w:rPr>
        <w:t xml:space="preserve"> </w:t>
      </w:r>
      <w:r>
        <w:rPr>
          <w:color w:val="000000"/>
        </w:rPr>
        <w:t>normi</w:t>
      </w:r>
      <w:r w:rsidR="00DC6856">
        <w:rPr>
          <w:color w:val="000000"/>
        </w:rPr>
        <w:t xml:space="preserve"> </w:t>
      </w:r>
      <w:r>
        <w:rPr>
          <w:color w:val="000000"/>
        </w:rPr>
        <w:t>standardizovanih</w:t>
      </w:r>
      <w:r w:rsidR="00DC6856">
        <w:rPr>
          <w:color w:val="000000"/>
        </w:rPr>
        <w:t xml:space="preserve"> </w:t>
      </w:r>
      <w:r>
        <w:rPr>
          <w:color w:val="000000"/>
        </w:rPr>
        <w:t>Programom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osposoblјavanja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gađanju</w:t>
      </w:r>
      <w:r w:rsidR="00DC6856">
        <w:rPr>
          <w:color w:val="000000"/>
        </w:rPr>
        <w:t xml:space="preserve"> </w:t>
      </w:r>
      <w:r>
        <w:rPr>
          <w:color w:val="000000"/>
        </w:rPr>
        <w:t>vatrenim</w:t>
      </w:r>
      <w:r w:rsidR="00DC6856">
        <w:rPr>
          <w:color w:val="000000"/>
        </w:rPr>
        <w:t xml:space="preserve"> </w:t>
      </w:r>
      <w:r>
        <w:rPr>
          <w:color w:val="000000"/>
        </w:rPr>
        <w:t>oružjem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Polaznik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položio</w:t>
      </w:r>
      <w:r w:rsidR="00DC6856">
        <w:rPr>
          <w:color w:val="000000"/>
        </w:rPr>
        <w:t xml:space="preserve"> </w:t>
      </w:r>
      <w:r>
        <w:rPr>
          <w:color w:val="000000"/>
        </w:rPr>
        <w:t>test</w:t>
      </w:r>
      <w:r w:rsidR="00DC6856">
        <w:rPr>
          <w:color w:val="000000"/>
        </w:rPr>
        <w:t xml:space="preserve"> </w:t>
      </w:r>
      <w:r>
        <w:rPr>
          <w:color w:val="000000"/>
        </w:rPr>
        <w:t>gađanja</w:t>
      </w:r>
      <w:r w:rsidR="00DC6856">
        <w:rPr>
          <w:color w:val="000000"/>
        </w:rPr>
        <w:t xml:space="preserve"> </w:t>
      </w:r>
      <w:r>
        <w:rPr>
          <w:color w:val="000000"/>
        </w:rPr>
        <w:t>ako</w:t>
      </w:r>
      <w:r w:rsidR="00DC6856">
        <w:rPr>
          <w:color w:val="000000"/>
        </w:rPr>
        <w:t xml:space="preserve"> </w:t>
      </w:r>
      <w:r>
        <w:rPr>
          <w:color w:val="000000"/>
        </w:rPr>
        <w:t>ispuni</w:t>
      </w:r>
      <w:r w:rsidR="00DC6856">
        <w:rPr>
          <w:color w:val="000000"/>
        </w:rPr>
        <w:t xml:space="preserve"> </w:t>
      </w:r>
      <w:r>
        <w:rPr>
          <w:color w:val="000000"/>
        </w:rPr>
        <w:t>normu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najmanje</w:t>
      </w:r>
      <w:r w:rsidR="00DC6856">
        <w:rPr>
          <w:color w:val="000000"/>
        </w:rPr>
        <w:t xml:space="preserve"> 70% </w:t>
      </w:r>
      <w:r>
        <w:rPr>
          <w:color w:val="000000"/>
        </w:rPr>
        <w:t>pogodaka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meti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ukupnog</w:t>
      </w:r>
      <w:r w:rsidR="00DC6856">
        <w:rPr>
          <w:color w:val="000000"/>
        </w:rPr>
        <w:t xml:space="preserve"> </w:t>
      </w:r>
      <w:r>
        <w:rPr>
          <w:color w:val="000000"/>
        </w:rPr>
        <w:t>broja</w:t>
      </w:r>
      <w:r w:rsidR="00DC6856">
        <w:rPr>
          <w:color w:val="000000"/>
        </w:rPr>
        <w:t xml:space="preserve"> </w:t>
      </w:r>
      <w:r>
        <w:rPr>
          <w:color w:val="000000"/>
        </w:rPr>
        <w:t>metaka</w:t>
      </w:r>
      <w:r w:rsidR="00DC6856">
        <w:rPr>
          <w:color w:val="000000"/>
        </w:rPr>
        <w:t>.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8D094C">
      <w:pPr>
        <w:spacing w:after="150"/>
        <w:jc w:val="center"/>
      </w:pPr>
      <w:r>
        <w:rPr>
          <w:b/>
          <w:color w:val="000000"/>
        </w:rPr>
        <w:t>Član</w:t>
      </w:r>
      <w:r w:rsidR="00DC6856">
        <w:rPr>
          <w:b/>
          <w:color w:val="000000"/>
        </w:rPr>
        <w:t xml:space="preserve"> 73.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Zaklјučna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predmet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izvodi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aritmetička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sredina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svih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ako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predmet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podelјen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nastavne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zaklјučna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izvodi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aritmetička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sredina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zaklјučnih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nastavnih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Zaklјučna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nastavnu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oblast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izvodi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aritmetička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sredina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svih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te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nastavne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Zaklјučna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predmet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pozitivna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ako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jedna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zaklјučnih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nastavnu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oblast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nedovolјan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Zaklјučna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modul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izvodi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aritmetička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sredina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zaklјučnih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modularnih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lastRenderedPageBreak/>
        <w:t>Zaklјučna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modularnu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jedinicu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izvodi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aritmetička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sredina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svih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te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modularne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jedinice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Zaklјučna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modul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pozitivna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ako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jedna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zaklјučnih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modularnu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jedinicu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nedovolјan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DC6856">
      <w:pPr>
        <w:spacing w:after="150"/>
        <w:jc w:val="center"/>
      </w:pPr>
      <w:r>
        <w:rPr>
          <w:b/>
          <w:color w:val="000000"/>
        </w:rPr>
        <w:t xml:space="preserve">6.3. </w:t>
      </w:r>
      <w:r w:rsidR="008D094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preispitivanje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zaklјučne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ocene</w:t>
      </w:r>
      <w:r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8D094C">
      <w:pPr>
        <w:spacing w:after="150"/>
        <w:jc w:val="center"/>
      </w:pPr>
      <w:r>
        <w:rPr>
          <w:b/>
          <w:color w:val="000000"/>
        </w:rPr>
        <w:t>Član</w:t>
      </w:r>
      <w:r w:rsidR="00DC6856">
        <w:rPr>
          <w:b/>
          <w:color w:val="000000"/>
        </w:rPr>
        <w:t xml:space="preserve"> 74.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Polaznik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zaklјučenja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ocene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ima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pravo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rukovodiocu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Centra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podnese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preispitivanje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zaklјučne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ocene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osnovanosti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DC6856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odlučuje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Komisija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rešavanje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zahtevu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preispitivanje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zaklјučne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ocene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koju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imenuje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rukovodilac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Centra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Sa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polaznikom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ima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zaklјučene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nedovolјne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više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nastavnih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predmeta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modularnih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odnosno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modula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raskida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Ugovor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čime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prestaje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svojstvo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DC6856">
      <w:pPr>
        <w:spacing w:after="120"/>
        <w:jc w:val="center"/>
      </w:pPr>
      <w:r>
        <w:rPr>
          <w:color w:val="000000"/>
        </w:rPr>
        <w:t xml:space="preserve">6.4. </w:t>
      </w:r>
      <w:r w:rsidR="008D094C">
        <w:rPr>
          <w:color w:val="000000"/>
        </w:rPr>
        <w:t>Popravni</w:t>
      </w:r>
      <w:r>
        <w:rPr>
          <w:color w:val="000000"/>
        </w:rPr>
        <w:t xml:space="preserve"> </w:t>
      </w:r>
      <w:r w:rsidR="008D094C">
        <w:rPr>
          <w:color w:val="000000"/>
        </w:rPr>
        <w:t>ispit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75.</w:t>
      </w:r>
    </w:p>
    <w:p w:rsidR="003C1ED0" w:rsidRDefault="008D094C">
      <w:pPr>
        <w:spacing w:after="150"/>
      </w:pPr>
      <w:r>
        <w:rPr>
          <w:color w:val="000000"/>
        </w:rPr>
        <w:t>Polaznik</w:t>
      </w:r>
      <w:r w:rsidR="00DC6856">
        <w:rPr>
          <w:color w:val="000000"/>
        </w:rPr>
        <w:t xml:space="preserve">,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> </w:t>
      </w:r>
      <w:r>
        <w:rPr>
          <w:color w:val="000000"/>
        </w:rPr>
        <w:t>ima</w:t>
      </w:r>
      <w:r w:rsidR="00DC6856">
        <w:rPr>
          <w:color w:val="000000"/>
        </w:rPr>
        <w:t xml:space="preserve"> </w:t>
      </w:r>
      <w:r>
        <w:rPr>
          <w:color w:val="000000"/>
        </w:rPr>
        <w:t>zaklјučene</w:t>
      </w:r>
      <w:r w:rsidR="00DC6856">
        <w:rPr>
          <w:color w:val="000000"/>
        </w:rPr>
        <w:t xml:space="preserve"> </w:t>
      </w:r>
      <w:r>
        <w:rPr>
          <w:color w:val="000000"/>
        </w:rPr>
        <w:t>nedovolјne</w:t>
      </w:r>
      <w:r w:rsidR="00DC6856">
        <w:rPr>
          <w:color w:val="000000"/>
        </w:rPr>
        <w:t xml:space="preserve"> </w:t>
      </w:r>
      <w:r>
        <w:rPr>
          <w:color w:val="000000"/>
        </w:rPr>
        <w:t>ocene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najviše</w:t>
      </w:r>
      <w:r w:rsidR="00DC6856">
        <w:rPr>
          <w:color w:val="000000"/>
        </w:rPr>
        <w:t xml:space="preserve"> </w:t>
      </w:r>
      <w:r>
        <w:rPr>
          <w:color w:val="000000"/>
        </w:rPr>
        <w:t>dve</w:t>
      </w:r>
      <w:r w:rsidR="00DC6856">
        <w:rPr>
          <w:color w:val="000000"/>
        </w:rPr>
        <w:t xml:space="preserve"> </w:t>
      </w:r>
      <w:r>
        <w:rPr>
          <w:color w:val="000000"/>
        </w:rPr>
        <w:t>nastavne</w:t>
      </w:r>
      <w:r w:rsidR="00DC6856">
        <w:rPr>
          <w:color w:val="000000"/>
        </w:rPr>
        <w:t xml:space="preserve"> </w:t>
      </w:r>
      <w:r>
        <w:rPr>
          <w:color w:val="000000"/>
        </w:rPr>
        <w:t>oblasti</w:t>
      </w:r>
      <w:r w:rsidR="00DC6856">
        <w:rPr>
          <w:color w:val="000000"/>
        </w:rPr>
        <w:t xml:space="preserve">, </w:t>
      </w:r>
      <w:r>
        <w:rPr>
          <w:color w:val="000000"/>
        </w:rPr>
        <w:t>predmeta</w:t>
      </w:r>
      <w:r w:rsidR="00DC6856">
        <w:rPr>
          <w:color w:val="000000"/>
        </w:rPr>
        <w:t xml:space="preserve">, </w:t>
      </w:r>
      <w:r>
        <w:rPr>
          <w:color w:val="000000"/>
        </w:rPr>
        <w:t>modularne</w:t>
      </w:r>
      <w:r w:rsidR="00DC6856">
        <w:rPr>
          <w:color w:val="000000"/>
        </w:rPr>
        <w:t xml:space="preserve"> </w:t>
      </w:r>
      <w:r>
        <w:rPr>
          <w:color w:val="000000"/>
        </w:rPr>
        <w:t>jedinice</w:t>
      </w:r>
      <w:r w:rsidR="00DC6856">
        <w:rPr>
          <w:color w:val="000000"/>
        </w:rPr>
        <w:t xml:space="preserve">, </w:t>
      </w:r>
      <w:r>
        <w:rPr>
          <w:color w:val="000000"/>
        </w:rPr>
        <w:t>odnosno</w:t>
      </w:r>
      <w:r w:rsidR="00DC6856">
        <w:rPr>
          <w:color w:val="000000"/>
        </w:rPr>
        <w:t xml:space="preserve"> </w:t>
      </w:r>
      <w:r>
        <w:rPr>
          <w:color w:val="000000"/>
        </w:rPr>
        <w:t>modula</w:t>
      </w:r>
      <w:r w:rsidR="00DC6856">
        <w:rPr>
          <w:color w:val="000000"/>
        </w:rPr>
        <w:t xml:space="preserve">, </w:t>
      </w:r>
      <w:r>
        <w:rPr>
          <w:color w:val="000000"/>
        </w:rPr>
        <w:t>upućuje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polaganje</w:t>
      </w:r>
      <w:r w:rsidR="00DC6856">
        <w:rPr>
          <w:color w:val="000000"/>
        </w:rPr>
        <w:t xml:space="preserve"> </w:t>
      </w:r>
      <w:r>
        <w:rPr>
          <w:color w:val="000000"/>
        </w:rPr>
        <w:t>popravnog</w:t>
      </w:r>
      <w:r w:rsidR="00DC6856">
        <w:rPr>
          <w:color w:val="000000"/>
        </w:rPr>
        <w:t xml:space="preserve"> </w:t>
      </w:r>
      <w:r>
        <w:rPr>
          <w:color w:val="000000"/>
        </w:rPr>
        <w:t>ispita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stava</w:t>
      </w:r>
      <w:r w:rsidR="00DC6856">
        <w:rPr>
          <w:color w:val="000000"/>
        </w:rPr>
        <w:t xml:space="preserve"> 1. </w:t>
      </w:r>
      <w:r>
        <w:rPr>
          <w:color w:val="000000"/>
        </w:rPr>
        <w:t>ovog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 xml:space="preserve"> </w:t>
      </w:r>
      <w:r>
        <w:rPr>
          <w:color w:val="000000"/>
        </w:rPr>
        <w:t>obavezna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pripremna</w:t>
      </w:r>
      <w:r w:rsidR="00DC6856">
        <w:rPr>
          <w:color w:val="000000"/>
        </w:rPr>
        <w:t xml:space="preserve"> </w:t>
      </w:r>
      <w:r>
        <w:rPr>
          <w:color w:val="000000"/>
        </w:rPr>
        <w:t>nastava</w:t>
      </w:r>
      <w:r w:rsidR="00DC6856">
        <w:rPr>
          <w:color w:val="000000"/>
        </w:rPr>
        <w:t xml:space="preserve">, </w:t>
      </w:r>
      <w:r>
        <w:rPr>
          <w:color w:val="000000"/>
        </w:rPr>
        <w:t>koja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realizuje</w:t>
      </w:r>
      <w:r w:rsidR="00DC6856">
        <w:rPr>
          <w:color w:val="000000"/>
        </w:rPr>
        <w:t xml:space="preserve"> </w:t>
      </w:r>
      <w:r>
        <w:rPr>
          <w:color w:val="000000"/>
        </w:rPr>
        <w:t>prema</w:t>
      </w:r>
      <w:r w:rsidR="00DC6856">
        <w:rPr>
          <w:color w:val="000000"/>
        </w:rPr>
        <w:t xml:space="preserve"> </w:t>
      </w:r>
      <w:r>
        <w:rPr>
          <w:color w:val="000000"/>
        </w:rPr>
        <w:t>planiranom</w:t>
      </w:r>
      <w:r w:rsidR="00DC6856">
        <w:rPr>
          <w:color w:val="000000"/>
        </w:rPr>
        <w:t xml:space="preserve"> </w:t>
      </w:r>
      <w:r>
        <w:rPr>
          <w:color w:val="000000"/>
        </w:rPr>
        <w:t>rasporedu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sadržaju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programa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upućen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polaganje</w:t>
      </w:r>
      <w:r w:rsidR="00DC6856">
        <w:rPr>
          <w:color w:val="000000"/>
        </w:rPr>
        <w:t xml:space="preserve"> </w:t>
      </w:r>
      <w:r>
        <w:rPr>
          <w:color w:val="000000"/>
        </w:rPr>
        <w:t>popravnog</w:t>
      </w:r>
      <w:r w:rsidR="00DC6856">
        <w:rPr>
          <w:color w:val="000000"/>
        </w:rPr>
        <w:t xml:space="preserve"> </w:t>
      </w:r>
      <w:r>
        <w:rPr>
          <w:color w:val="000000"/>
        </w:rPr>
        <w:t>ispita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predmeta</w:t>
      </w:r>
      <w:r w:rsidR="00DC6856">
        <w:rPr>
          <w:color w:val="000000"/>
        </w:rPr>
        <w:t xml:space="preserve"> </w:t>
      </w:r>
      <w:r>
        <w:rPr>
          <w:color w:val="000000"/>
        </w:rPr>
        <w:t>Rukovanje</w:t>
      </w:r>
      <w:r w:rsidR="00DC6856">
        <w:rPr>
          <w:color w:val="000000"/>
        </w:rPr>
        <w:t xml:space="preserve"> </w:t>
      </w:r>
      <w:r>
        <w:rPr>
          <w:color w:val="000000"/>
        </w:rPr>
        <w:t>policijskim</w:t>
      </w:r>
      <w:r w:rsidR="00DC6856">
        <w:rPr>
          <w:color w:val="000000"/>
        </w:rPr>
        <w:t xml:space="preserve"> </w:t>
      </w:r>
      <w:r>
        <w:rPr>
          <w:color w:val="000000"/>
        </w:rPr>
        <w:t>oružjem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nastavom</w:t>
      </w:r>
      <w:r w:rsidR="00DC6856">
        <w:rPr>
          <w:color w:val="000000"/>
        </w:rPr>
        <w:t xml:space="preserve"> </w:t>
      </w:r>
      <w:r>
        <w:rPr>
          <w:color w:val="000000"/>
        </w:rPr>
        <w:t>gađanja</w:t>
      </w:r>
      <w:r w:rsidR="00DC6856">
        <w:rPr>
          <w:color w:val="000000"/>
        </w:rPr>
        <w:t xml:space="preserve">, </w:t>
      </w:r>
      <w:r>
        <w:rPr>
          <w:color w:val="000000"/>
        </w:rPr>
        <w:t>obavezno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dodatno</w:t>
      </w:r>
      <w:r w:rsidR="00DC6856">
        <w:rPr>
          <w:color w:val="000000"/>
        </w:rPr>
        <w:t xml:space="preserve"> </w:t>
      </w:r>
      <w:r>
        <w:rPr>
          <w:color w:val="000000"/>
        </w:rPr>
        <w:t>uvežbavanje</w:t>
      </w:r>
      <w:r w:rsidR="00DC6856">
        <w:rPr>
          <w:color w:val="000000"/>
        </w:rPr>
        <w:t xml:space="preserve">, </w:t>
      </w:r>
      <w:r>
        <w:rPr>
          <w:color w:val="000000"/>
        </w:rPr>
        <w:t>koje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realizuje</w:t>
      </w:r>
      <w:r w:rsidR="00DC6856">
        <w:rPr>
          <w:color w:val="000000"/>
        </w:rPr>
        <w:t xml:space="preserve"> </w:t>
      </w:r>
      <w:r>
        <w:rPr>
          <w:color w:val="000000"/>
        </w:rPr>
        <w:t>prema</w:t>
      </w:r>
      <w:r w:rsidR="00DC6856">
        <w:rPr>
          <w:color w:val="000000"/>
        </w:rPr>
        <w:t xml:space="preserve"> </w:t>
      </w:r>
      <w:r>
        <w:rPr>
          <w:color w:val="000000"/>
        </w:rPr>
        <w:t>planiranom</w:t>
      </w:r>
      <w:r w:rsidR="00DC6856">
        <w:rPr>
          <w:color w:val="000000"/>
        </w:rPr>
        <w:t xml:space="preserve"> </w:t>
      </w:r>
      <w:r>
        <w:rPr>
          <w:color w:val="000000"/>
        </w:rPr>
        <w:t>rasporedu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sadržaju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programa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Popravni</w:t>
      </w:r>
      <w:r w:rsidR="00DC6856">
        <w:rPr>
          <w:color w:val="000000"/>
        </w:rPr>
        <w:t xml:space="preserve"> </w:t>
      </w:r>
      <w:r>
        <w:rPr>
          <w:color w:val="000000"/>
        </w:rPr>
        <w:t>ispit</w:t>
      </w:r>
      <w:r w:rsidR="00DC6856">
        <w:rPr>
          <w:color w:val="000000"/>
        </w:rPr>
        <w:t xml:space="preserve"> </w:t>
      </w:r>
      <w:r>
        <w:rPr>
          <w:color w:val="000000"/>
        </w:rPr>
        <w:t>polaže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pred</w:t>
      </w:r>
      <w:r w:rsidR="00DC6856">
        <w:rPr>
          <w:color w:val="000000"/>
        </w:rPr>
        <w:t xml:space="preserve"> </w:t>
      </w:r>
      <w:r>
        <w:rPr>
          <w:b/>
          <w:color w:val="000000"/>
        </w:rPr>
        <w:t>Komisijom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polaganje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popravnog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ispita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 xml:space="preserve">, </w:t>
      </w:r>
      <w:r>
        <w:rPr>
          <w:color w:val="000000"/>
        </w:rPr>
        <w:t>koju</w:t>
      </w:r>
      <w:r w:rsidR="00DC6856">
        <w:rPr>
          <w:color w:val="000000"/>
        </w:rPr>
        <w:t xml:space="preserve"> </w:t>
      </w:r>
      <w:r>
        <w:rPr>
          <w:color w:val="000000"/>
        </w:rPr>
        <w:t>imenuje</w:t>
      </w:r>
      <w:r w:rsidR="00DC6856">
        <w:rPr>
          <w:color w:val="000000"/>
        </w:rPr>
        <w:t xml:space="preserve"> </w:t>
      </w:r>
      <w:r>
        <w:rPr>
          <w:color w:val="000000"/>
        </w:rPr>
        <w:t>rukovodilac</w:t>
      </w:r>
      <w:r w:rsidR="00DC6856">
        <w:rPr>
          <w:color w:val="000000"/>
        </w:rPr>
        <w:t xml:space="preserve"> </w:t>
      </w:r>
      <w:r>
        <w:rPr>
          <w:color w:val="000000"/>
        </w:rPr>
        <w:t>Centra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b/>
          <w:color w:val="000000"/>
        </w:rPr>
        <w:t>Komisija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polaganje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popravnog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ispita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sastoji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jedan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trener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predmeta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modula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koga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polazniku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zaklјučena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negativna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dok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ostale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članove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određuju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policijski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službenici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poseduju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odgovarajuća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znanja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veštine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Komisija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polaganje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popravnog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ispita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formira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Član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komisije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trener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polazniku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zaklјučio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nedovolјnu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ocenu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color w:val="000000"/>
        </w:rPr>
        <w:lastRenderedPageBreak/>
        <w:t>Polaznik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zdravstvenih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drugih</w:t>
      </w:r>
      <w:r w:rsidR="00DC6856">
        <w:rPr>
          <w:color w:val="000000"/>
        </w:rPr>
        <w:t xml:space="preserve"> </w:t>
      </w:r>
      <w:r>
        <w:rPr>
          <w:color w:val="000000"/>
        </w:rPr>
        <w:t>opravdanih</w:t>
      </w:r>
      <w:r w:rsidR="00DC6856">
        <w:rPr>
          <w:color w:val="000000"/>
        </w:rPr>
        <w:t xml:space="preserve"> </w:t>
      </w:r>
      <w:r>
        <w:rPr>
          <w:color w:val="000000"/>
        </w:rPr>
        <w:t>razloga</w:t>
      </w:r>
      <w:r w:rsidR="00DC6856">
        <w:rPr>
          <w:color w:val="000000"/>
        </w:rPr>
        <w:t xml:space="preserve"> </w:t>
      </w:r>
      <w:r>
        <w:rPr>
          <w:color w:val="000000"/>
        </w:rPr>
        <w:t>nije</w:t>
      </w:r>
      <w:r w:rsidR="00DC6856">
        <w:rPr>
          <w:color w:val="000000"/>
        </w:rPr>
        <w:t xml:space="preserve"> </w:t>
      </w:r>
      <w:r>
        <w:rPr>
          <w:color w:val="000000"/>
        </w:rPr>
        <w:t>polagao</w:t>
      </w:r>
      <w:r w:rsidR="00DC6856">
        <w:rPr>
          <w:color w:val="000000"/>
        </w:rPr>
        <w:t xml:space="preserve"> </w:t>
      </w:r>
      <w:r>
        <w:rPr>
          <w:color w:val="000000"/>
        </w:rPr>
        <w:t>popravni</w:t>
      </w:r>
      <w:r w:rsidR="00DC6856">
        <w:rPr>
          <w:color w:val="000000"/>
        </w:rPr>
        <w:t xml:space="preserve"> </w:t>
      </w:r>
      <w:r>
        <w:rPr>
          <w:color w:val="000000"/>
        </w:rPr>
        <w:t>ispit</w:t>
      </w:r>
      <w:r w:rsidR="00DC6856">
        <w:rPr>
          <w:color w:val="000000"/>
        </w:rPr>
        <w:t xml:space="preserve">, </w:t>
      </w:r>
      <w:r>
        <w:rPr>
          <w:color w:val="000000"/>
        </w:rPr>
        <w:t>može</w:t>
      </w:r>
      <w:r w:rsidR="00DC6856">
        <w:rPr>
          <w:color w:val="000000"/>
        </w:rPr>
        <w:t xml:space="preserve"> </w:t>
      </w:r>
      <w:r>
        <w:rPr>
          <w:color w:val="000000"/>
        </w:rPr>
        <w:t>podneti</w:t>
      </w:r>
      <w:r w:rsidR="00DC6856">
        <w:rPr>
          <w:color w:val="000000"/>
        </w:rPr>
        <w:t xml:space="preserve"> </w:t>
      </w:r>
      <w:r>
        <w:rPr>
          <w:color w:val="000000"/>
        </w:rPr>
        <w:t>Centru</w:t>
      </w:r>
      <w:r w:rsidR="00DC6856">
        <w:rPr>
          <w:color w:val="000000"/>
        </w:rPr>
        <w:t xml:space="preserve"> </w:t>
      </w:r>
      <w:r>
        <w:rPr>
          <w:color w:val="000000"/>
        </w:rPr>
        <w:t>zahtev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vanredno</w:t>
      </w:r>
      <w:r w:rsidR="00DC6856">
        <w:rPr>
          <w:color w:val="000000"/>
        </w:rPr>
        <w:t xml:space="preserve"> </w:t>
      </w:r>
      <w:r>
        <w:rPr>
          <w:color w:val="000000"/>
        </w:rPr>
        <w:t>polaganje</w:t>
      </w:r>
      <w:r w:rsidR="00DC6856">
        <w:rPr>
          <w:color w:val="000000"/>
        </w:rPr>
        <w:t xml:space="preserve"> </w:t>
      </w:r>
      <w:r>
        <w:rPr>
          <w:color w:val="000000"/>
        </w:rPr>
        <w:t>ovog</w:t>
      </w:r>
      <w:r w:rsidR="00DC6856">
        <w:rPr>
          <w:color w:val="000000"/>
        </w:rPr>
        <w:t xml:space="preserve"> </w:t>
      </w:r>
      <w:r>
        <w:rPr>
          <w:color w:val="000000"/>
        </w:rPr>
        <w:t>ispita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roku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osam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,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utvrđenog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polaganje</w:t>
      </w:r>
      <w:r w:rsidR="00DC6856">
        <w:rPr>
          <w:color w:val="000000"/>
        </w:rPr>
        <w:t xml:space="preserve"> </w:t>
      </w:r>
      <w:r>
        <w:rPr>
          <w:color w:val="000000"/>
        </w:rPr>
        <w:t>popravnog</w:t>
      </w:r>
      <w:r w:rsidR="00DC6856">
        <w:rPr>
          <w:color w:val="000000"/>
        </w:rPr>
        <w:t xml:space="preserve"> </w:t>
      </w:r>
      <w:r>
        <w:rPr>
          <w:color w:val="000000"/>
        </w:rPr>
        <w:t>ispita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opravdanosti</w:t>
      </w:r>
      <w:r w:rsidR="00DC6856">
        <w:rPr>
          <w:color w:val="000000"/>
        </w:rPr>
        <w:t xml:space="preserve"> </w:t>
      </w:r>
      <w:r>
        <w:rPr>
          <w:color w:val="000000"/>
        </w:rPr>
        <w:t>zahteva</w:t>
      </w:r>
      <w:r w:rsidR="00DC6856">
        <w:rPr>
          <w:color w:val="000000"/>
        </w:rPr>
        <w:t xml:space="preserve"> </w:t>
      </w:r>
      <w:r>
        <w:rPr>
          <w:color w:val="000000"/>
        </w:rPr>
        <w:t>odlučuje</w:t>
      </w:r>
      <w:r w:rsidR="00DC6856">
        <w:rPr>
          <w:color w:val="000000"/>
        </w:rPr>
        <w:t xml:space="preserve"> </w:t>
      </w:r>
      <w:r>
        <w:rPr>
          <w:color w:val="000000"/>
        </w:rPr>
        <w:t>rukovodilac</w:t>
      </w:r>
      <w:r w:rsidR="00DC6856">
        <w:rPr>
          <w:color w:val="000000"/>
        </w:rPr>
        <w:t xml:space="preserve"> </w:t>
      </w:r>
      <w:r>
        <w:rPr>
          <w:color w:val="000000"/>
        </w:rPr>
        <w:t>Centra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roku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osam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prijema</w:t>
      </w:r>
      <w:r w:rsidR="00DC6856">
        <w:rPr>
          <w:color w:val="000000"/>
        </w:rPr>
        <w:t xml:space="preserve"> </w:t>
      </w:r>
      <w:r>
        <w:rPr>
          <w:color w:val="000000"/>
        </w:rPr>
        <w:t>zahteva</w:t>
      </w:r>
      <w:r w:rsidR="00DC6856">
        <w:rPr>
          <w:color w:val="000000"/>
        </w:rPr>
        <w:t>.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76.</w:t>
      </w:r>
    </w:p>
    <w:p w:rsidR="003C1ED0" w:rsidRDefault="008D094C">
      <w:pPr>
        <w:spacing w:after="150"/>
      </w:pP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polaznikom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nije</w:t>
      </w:r>
      <w:r w:rsidR="00DC6856">
        <w:rPr>
          <w:color w:val="000000"/>
        </w:rPr>
        <w:t xml:space="preserve"> </w:t>
      </w:r>
      <w:r>
        <w:rPr>
          <w:color w:val="000000"/>
        </w:rPr>
        <w:t>položio</w:t>
      </w:r>
      <w:r w:rsidR="00DC6856">
        <w:rPr>
          <w:color w:val="000000"/>
        </w:rPr>
        <w:t xml:space="preserve"> </w:t>
      </w:r>
      <w:r>
        <w:rPr>
          <w:color w:val="000000"/>
        </w:rPr>
        <w:t>popravni</w:t>
      </w:r>
      <w:r w:rsidR="00DC6856">
        <w:rPr>
          <w:color w:val="000000"/>
        </w:rPr>
        <w:t xml:space="preserve"> </w:t>
      </w:r>
      <w:r>
        <w:rPr>
          <w:color w:val="000000"/>
        </w:rPr>
        <w:t>ispit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neopravdanih</w:t>
      </w:r>
      <w:r w:rsidR="00DC6856">
        <w:rPr>
          <w:color w:val="000000"/>
        </w:rPr>
        <w:t xml:space="preserve"> </w:t>
      </w:r>
      <w:r>
        <w:rPr>
          <w:color w:val="000000"/>
        </w:rPr>
        <w:t>razloga</w:t>
      </w:r>
      <w:r w:rsidR="00DC6856">
        <w:rPr>
          <w:color w:val="000000"/>
        </w:rPr>
        <w:t xml:space="preserve"> </w:t>
      </w:r>
      <w:r>
        <w:rPr>
          <w:color w:val="000000"/>
        </w:rPr>
        <w:t>ne</w:t>
      </w:r>
      <w:r w:rsidR="00DC6856">
        <w:rPr>
          <w:color w:val="000000"/>
        </w:rPr>
        <w:t xml:space="preserve"> </w:t>
      </w:r>
      <w:r>
        <w:rPr>
          <w:color w:val="000000"/>
        </w:rPr>
        <w:t>pristupi</w:t>
      </w:r>
      <w:r w:rsidR="00DC6856">
        <w:rPr>
          <w:color w:val="000000"/>
        </w:rPr>
        <w:t xml:space="preserve"> </w:t>
      </w:r>
      <w:r>
        <w:rPr>
          <w:color w:val="000000"/>
        </w:rPr>
        <w:t>polaganju</w:t>
      </w:r>
      <w:r w:rsidR="00DC6856">
        <w:rPr>
          <w:color w:val="000000"/>
        </w:rPr>
        <w:t xml:space="preserve"> </w:t>
      </w:r>
      <w:r>
        <w:rPr>
          <w:color w:val="000000"/>
        </w:rPr>
        <w:t>popravnog</w:t>
      </w:r>
      <w:r w:rsidR="00DC6856">
        <w:rPr>
          <w:color w:val="000000"/>
        </w:rPr>
        <w:t xml:space="preserve"> </w:t>
      </w:r>
      <w:r>
        <w:rPr>
          <w:color w:val="000000"/>
        </w:rPr>
        <w:t>ispita</w:t>
      </w:r>
      <w:r w:rsidR="00DC6856">
        <w:rPr>
          <w:color w:val="000000"/>
        </w:rPr>
        <w:t xml:space="preserve"> </w:t>
      </w:r>
      <w:r>
        <w:rPr>
          <w:color w:val="000000"/>
        </w:rPr>
        <w:t>raskida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Ugovor</w:t>
      </w:r>
      <w:r w:rsidR="00DC6856">
        <w:rPr>
          <w:color w:val="000000"/>
        </w:rPr>
        <w:t xml:space="preserve">, </w:t>
      </w:r>
      <w:r>
        <w:rPr>
          <w:color w:val="000000"/>
        </w:rPr>
        <w:t>čime</w:t>
      </w:r>
      <w:r w:rsidR="00DC6856">
        <w:rPr>
          <w:color w:val="000000"/>
        </w:rPr>
        <w:t xml:space="preserve"> </w:t>
      </w:r>
      <w:r>
        <w:rPr>
          <w:color w:val="000000"/>
        </w:rPr>
        <w:t>mu</w:t>
      </w:r>
      <w:r w:rsidR="00DC6856">
        <w:rPr>
          <w:color w:val="000000"/>
        </w:rPr>
        <w:t xml:space="preserve"> </w:t>
      </w:r>
      <w:r>
        <w:rPr>
          <w:color w:val="000000"/>
        </w:rPr>
        <w:t>prestaje</w:t>
      </w:r>
      <w:r w:rsidR="00DC6856">
        <w:rPr>
          <w:color w:val="000000"/>
        </w:rPr>
        <w:t xml:space="preserve"> </w:t>
      </w:r>
      <w:r>
        <w:rPr>
          <w:color w:val="000000"/>
        </w:rPr>
        <w:t>svojstvo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>.</w:t>
      </w:r>
    </w:p>
    <w:p w:rsidR="003C1ED0" w:rsidRDefault="00DC6856">
      <w:pPr>
        <w:spacing w:after="120"/>
        <w:jc w:val="center"/>
      </w:pPr>
      <w:r>
        <w:rPr>
          <w:color w:val="000000"/>
        </w:rPr>
        <w:t xml:space="preserve">6.5. </w:t>
      </w:r>
      <w:r w:rsidR="008D094C">
        <w:rPr>
          <w:color w:val="000000"/>
        </w:rPr>
        <w:t>Praktična</w:t>
      </w:r>
      <w:r>
        <w:rPr>
          <w:color w:val="000000"/>
        </w:rPr>
        <w:t xml:space="preserve"> </w:t>
      </w:r>
      <w:r w:rsidR="008D094C">
        <w:rPr>
          <w:color w:val="000000"/>
        </w:rPr>
        <w:t>obuka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77.</w:t>
      </w:r>
    </w:p>
    <w:p w:rsidR="003C1ED0" w:rsidRDefault="008D094C">
      <w:pPr>
        <w:spacing w:after="150"/>
      </w:pPr>
      <w:r>
        <w:rPr>
          <w:b/>
          <w:color w:val="000000"/>
        </w:rPr>
        <w:t>Praktična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realizuje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organizacionim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jedinicama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nadzorom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policajca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mentora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mentora</w:t>
      </w:r>
      <w:r w:rsidR="00DC6856">
        <w:rPr>
          <w:b/>
          <w:color w:val="000000"/>
        </w:rPr>
        <w:t xml:space="preserve"> – </w:t>
      </w:r>
      <w:r>
        <w:rPr>
          <w:b/>
          <w:color w:val="000000"/>
        </w:rPr>
        <w:t>koordinatora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**</w:t>
      </w:r>
    </w:p>
    <w:p w:rsidR="003C1ED0" w:rsidRDefault="008D094C">
      <w:pPr>
        <w:spacing w:after="150"/>
      </w:pPr>
      <w:r>
        <w:rPr>
          <w:color w:val="000000"/>
        </w:rPr>
        <w:t>Svaki</w:t>
      </w:r>
      <w:r w:rsidR="00DC6856">
        <w:rPr>
          <w:color w:val="000000"/>
        </w:rPr>
        <w:t xml:space="preserve"> </w:t>
      </w:r>
      <w:r>
        <w:rPr>
          <w:color w:val="000000"/>
        </w:rPr>
        <w:t>polaznik</w:t>
      </w:r>
      <w:r w:rsidR="00DC6856">
        <w:rPr>
          <w:color w:val="000000"/>
        </w:rPr>
        <w:t xml:space="preserve">,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pod</w:t>
      </w:r>
      <w:r w:rsidR="00DC6856">
        <w:rPr>
          <w:color w:val="000000"/>
        </w:rPr>
        <w:t xml:space="preserve"> </w:t>
      </w:r>
      <w:r>
        <w:rPr>
          <w:color w:val="000000"/>
        </w:rPr>
        <w:t>nadzorom</w:t>
      </w:r>
      <w:r w:rsidR="00DC6856">
        <w:rPr>
          <w:color w:val="000000"/>
        </w:rPr>
        <w:t xml:space="preserve"> </w:t>
      </w:r>
      <w:r>
        <w:rPr>
          <w:color w:val="000000"/>
        </w:rPr>
        <w:t>jednog</w:t>
      </w:r>
      <w:r w:rsidR="00DC6856">
        <w:rPr>
          <w:color w:val="000000"/>
        </w:rPr>
        <w:t xml:space="preserve"> </w:t>
      </w:r>
      <w:r>
        <w:rPr>
          <w:color w:val="000000"/>
        </w:rPr>
        <w:t>policajca</w:t>
      </w:r>
      <w:r w:rsidR="00DC6856">
        <w:rPr>
          <w:color w:val="000000"/>
        </w:rPr>
        <w:t xml:space="preserve"> </w:t>
      </w:r>
      <w:r>
        <w:rPr>
          <w:color w:val="000000"/>
        </w:rPr>
        <w:t>mentora</w:t>
      </w:r>
      <w:r w:rsidR="00DC6856">
        <w:rPr>
          <w:color w:val="000000"/>
        </w:rPr>
        <w:t xml:space="preserve">,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njihov</w:t>
      </w:r>
      <w:r w:rsidR="00DC6856">
        <w:rPr>
          <w:color w:val="000000"/>
        </w:rPr>
        <w:t xml:space="preserve"> </w:t>
      </w:r>
      <w:r>
        <w:rPr>
          <w:color w:val="000000"/>
        </w:rPr>
        <w:t>rad</w:t>
      </w:r>
      <w:r w:rsidR="00DC6856">
        <w:rPr>
          <w:color w:val="000000"/>
        </w:rPr>
        <w:t xml:space="preserve"> </w:t>
      </w:r>
      <w:r>
        <w:rPr>
          <w:color w:val="000000"/>
        </w:rPr>
        <w:t>prati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vrednuje</w:t>
      </w:r>
      <w:r w:rsidR="00DC6856">
        <w:rPr>
          <w:color w:val="000000"/>
        </w:rPr>
        <w:t xml:space="preserve"> </w:t>
      </w:r>
      <w:r>
        <w:rPr>
          <w:color w:val="000000"/>
        </w:rPr>
        <w:t>mentor</w:t>
      </w:r>
      <w:r w:rsidR="00DC6856">
        <w:rPr>
          <w:color w:val="000000"/>
        </w:rPr>
        <w:t>-</w:t>
      </w:r>
      <w:r>
        <w:rPr>
          <w:color w:val="000000"/>
        </w:rPr>
        <w:t>koordinator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Praktična</w:t>
      </w:r>
      <w:r w:rsidR="00DC6856">
        <w:rPr>
          <w:color w:val="000000"/>
        </w:rPr>
        <w:t xml:space="preserve"> </w:t>
      </w:r>
      <w:r>
        <w:rPr>
          <w:color w:val="000000"/>
        </w:rPr>
        <w:t>obuka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realizuje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skladu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Dosijeom</w:t>
      </w:r>
      <w:r w:rsidR="00DC6856">
        <w:rPr>
          <w:color w:val="000000"/>
        </w:rPr>
        <w:t xml:space="preserve"> </w:t>
      </w:r>
      <w:r>
        <w:rPr>
          <w:color w:val="000000"/>
        </w:rPr>
        <w:t>profesionalnog</w:t>
      </w:r>
      <w:r w:rsidR="00DC6856">
        <w:rPr>
          <w:color w:val="000000"/>
        </w:rPr>
        <w:t xml:space="preserve"> </w:t>
      </w:r>
      <w:r>
        <w:rPr>
          <w:color w:val="000000"/>
        </w:rPr>
        <w:t>razvoja</w:t>
      </w:r>
      <w:r w:rsidR="00DC6856">
        <w:rPr>
          <w:color w:val="000000"/>
        </w:rPr>
        <w:t xml:space="preserve"> 1 – </w:t>
      </w:r>
      <w:r>
        <w:rPr>
          <w:color w:val="000000"/>
        </w:rPr>
        <w:t>DPR</w:t>
      </w:r>
      <w:r w:rsidR="00DC6856">
        <w:rPr>
          <w:color w:val="000000"/>
        </w:rPr>
        <w:t>1.</w:t>
      </w:r>
    </w:p>
    <w:p w:rsidR="003C1ED0" w:rsidRDefault="008D094C">
      <w:pPr>
        <w:spacing w:after="150"/>
      </w:pPr>
      <w:r>
        <w:rPr>
          <w:b/>
          <w:color w:val="000000"/>
        </w:rPr>
        <w:t>Polaznik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praktičnoj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obuci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ocenjen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nedovolјnom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ima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pravo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zaklјučenja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ocene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podnese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preispitivanje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zaklјučne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rukovodiocu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Centra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osnovanosti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DC6856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odlučuje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Komisija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rešavanje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zahtevu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preispitivanje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zaklјučne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ocene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koju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imenuje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rukovodilac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organizacione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jedinice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nadležne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upravlјanja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lјudskim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Komisija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rešavanje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zahtevu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preispitivanje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zaklјučne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sastoji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jedan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liste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izvođača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jedan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predstavnik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organizacione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jedinice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čije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potrebe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realizuje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jedan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predstavnik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organizacione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jedinice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nadležne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Ako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polazniku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utvrđena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konačna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nedovolјna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raskida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Ugovor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čime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prestaje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svojstvo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DC6856">
      <w:pPr>
        <w:spacing w:after="150"/>
      </w:pPr>
      <w:r>
        <w:rPr>
          <w:color w:val="000000"/>
        </w:rPr>
        <w:t>**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11/2020</w:t>
      </w:r>
    </w:p>
    <w:p w:rsidR="003C1ED0" w:rsidRDefault="008D094C">
      <w:pPr>
        <w:spacing w:after="150"/>
        <w:jc w:val="center"/>
      </w:pPr>
      <w:r>
        <w:rPr>
          <w:b/>
          <w:color w:val="000000"/>
        </w:rPr>
        <w:t>Član</w:t>
      </w:r>
      <w:r w:rsidR="00DC6856">
        <w:rPr>
          <w:b/>
          <w:color w:val="000000"/>
        </w:rPr>
        <w:t xml:space="preserve"> 77</w:t>
      </w:r>
      <w:r>
        <w:rPr>
          <w:b/>
          <w:color w:val="000000"/>
        </w:rPr>
        <w:t>a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lastRenderedPageBreak/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polaznike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svršeni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studenti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KPU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primenjuju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član</w:t>
      </w:r>
      <w:r w:rsidR="00DC6856">
        <w:rPr>
          <w:b/>
          <w:color w:val="000000"/>
        </w:rPr>
        <w:t xml:space="preserve"> 68.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članovi</w:t>
      </w:r>
      <w:r w:rsidR="00DC6856">
        <w:rPr>
          <w:b/>
          <w:color w:val="000000"/>
        </w:rPr>
        <w:t xml:space="preserve"> 70−77. </w:t>
      </w:r>
      <w:r>
        <w:rPr>
          <w:b/>
          <w:color w:val="000000"/>
        </w:rPr>
        <w:t>ove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izuzev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odredbi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DC6856">
        <w:rPr>
          <w:b/>
          <w:color w:val="000000"/>
        </w:rPr>
        <w:t xml:space="preserve"> 70. </w:t>
      </w:r>
      <w:r>
        <w:rPr>
          <w:b/>
          <w:color w:val="000000"/>
        </w:rPr>
        <w:t>stav</w:t>
      </w:r>
      <w:r w:rsidR="00DC6856">
        <w:rPr>
          <w:b/>
          <w:color w:val="000000"/>
        </w:rPr>
        <w:t xml:space="preserve"> 1.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DC6856">
        <w:rPr>
          <w:b/>
          <w:color w:val="000000"/>
        </w:rPr>
        <w:t xml:space="preserve"> 72. </w:t>
      </w:r>
      <w:r>
        <w:rPr>
          <w:b/>
          <w:color w:val="000000"/>
        </w:rPr>
        <w:t>stav</w:t>
      </w:r>
      <w:r w:rsidR="00DC6856">
        <w:rPr>
          <w:b/>
          <w:color w:val="000000"/>
        </w:rPr>
        <w:t>. 1.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3C1ED0" w:rsidRDefault="00DC6856">
      <w:pPr>
        <w:spacing w:after="150"/>
      </w:pPr>
      <w:r>
        <w:rPr>
          <w:color w:val="000000"/>
        </w:rPr>
        <w:t> </w:t>
      </w:r>
    </w:p>
    <w:p w:rsidR="003C1ED0" w:rsidRDefault="00DC6856">
      <w:pPr>
        <w:spacing w:after="120"/>
        <w:jc w:val="center"/>
      </w:pPr>
      <w:r>
        <w:rPr>
          <w:color w:val="000000"/>
        </w:rPr>
        <w:t xml:space="preserve">7. </w:t>
      </w:r>
      <w:r w:rsidR="008D094C">
        <w:rPr>
          <w:color w:val="000000"/>
        </w:rPr>
        <w:t>Polaganje</w:t>
      </w:r>
      <w:r>
        <w:rPr>
          <w:color w:val="000000"/>
        </w:rPr>
        <w:t xml:space="preserve"> </w:t>
      </w:r>
      <w:r w:rsidR="008D094C">
        <w:rPr>
          <w:color w:val="000000"/>
        </w:rPr>
        <w:t>završnog</w:t>
      </w:r>
      <w:r>
        <w:rPr>
          <w:color w:val="000000"/>
        </w:rPr>
        <w:t xml:space="preserve"> </w:t>
      </w:r>
      <w:r w:rsidR="008D094C">
        <w:rPr>
          <w:color w:val="000000"/>
        </w:rPr>
        <w:t>ispita</w:t>
      </w:r>
    </w:p>
    <w:p w:rsidR="003C1ED0" w:rsidRDefault="00DC6856">
      <w:pPr>
        <w:spacing w:after="120"/>
        <w:jc w:val="center"/>
      </w:pPr>
      <w:r>
        <w:rPr>
          <w:color w:val="000000"/>
        </w:rPr>
        <w:t xml:space="preserve">7.1. </w:t>
      </w:r>
      <w:r w:rsidR="008D094C">
        <w:rPr>
          <w:color w:val="000000"/>
        </w:rPr>
        <w:t>Završni</w:t>
      </w:r>
      <w:r>
        <w:rPr>
          <w:color w:val="000000"/>
        </w:rPr>
        <w:t xml:space="preserve"> </w:t>
      </w:r>
      <w:r w:rsidR="008D094C">
        <w:rPr>
          <w:color w:val="000000"/>
        </w:rPr>
        <w:t>ispit</w:t>
      </w:r>
    </w:p>
    <w:p w:rsidR="003C1ED0" w:rsidRDefault="008D094C">
      <w:pPr>
        <w:spacing w:after="150"/>
        <w:jc w:val="center"/>
      </w:pPr>
      <w:r>
        <w:rPr>
          <w:b/>
          <w:color w:val="000000"/>
        </w:rPr>
        <w:t>Član</w:t>
      </w:r>
      <w:r w:rsidR="00DC6856">
        <w:rPr>
          <w:b/>
          <w:color w:val="000000"/>
        </w:rPr>
        <w:t xml:space="preserve"> 78.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Ako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polaznik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ocenjen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pozitivno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svih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predmeta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modula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realizovane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praktične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organizacionim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jedinicama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radi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osposoblјenosti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sprovodi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završni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ispit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**</w:t>
      </w:r>
    </w:p>
    <w:p w:rsidR="003C1ED0" w:rsidRDefault="008D094C">
      <w:pPr>
        <w:spacing w:after="150"/>
      </w:pPr>
      <w:r>
        <w:rPr>
          <w:b/>
          <w:color w:val="000000"/>
        </w:rPr>
        <w:t>Izuzetno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DC6856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polaznici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svršeni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studenti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KPU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nakon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uspešno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realizovane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pripremne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nastave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polaganje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završnog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ispita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policajca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stiču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mogućnost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polaganja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završnog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ispita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navedeno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**</w:t>
      </w:r>
    </w:p>
    <w:p w:rsidR="003C1ED0" w:rsidRDefault="008D094C">
      <w:pPr>
        <w:spacing w:after="150"/>
      </w:pPr>
      <w:r>
        <w:rPr>
          <w:b/>
          <w:color w:val="000000"/>
        </w:rPr>
        <w:t>Završni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ispit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sprovesti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pismeno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praktično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usmeno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elektronskim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putem</w:t>
      </w:r>
      <w:r w:rsidR="00DC6856">
        <w:rPr>
          <w:b/>
          <w:color w:val="000000"/>
        </w:rPr>
        <w:t xml:space="preserve"> −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platformi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predviđenoj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učenje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dalјinu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Programom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osposoblјavanja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DC6856">
      <w:pPr>
        <w:spacing w:after="150"/>
      </w:pPr>
      <w:r>
        <w:rPr>
          <w:color w:val="000000"/>
        </w:rPr>
        <w:t>**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11/2020</w:t>
      </w:r>
    </w:p>
    <w:p w:rsidR="003C1ED0" w:rsidRDefault="00DC6856">
      <w:pPr>
        <w:spacing w:after="120"/>
        <w:jc w:val="center"/>
      </w:pPr>
      <w:r>
        <w:rPr>
          <w:color w:val="000000"/>
        </w:rPr>
        <w:t xml:space="preserve">7.2. </w:t>
      </w:r>
      <w:r w:rsidR="008D094C">
        <w:rPr>
          <w:color w:val="000000"/>
        </w:rPr>
        <w:t>Popravni</w:t>
      </w:r>
      <w:r>
        <w:rPr>
          <w:color w:val="000000"/>
        </w:rPr>
        <w:t xml:space="preserve"> </w:t>
      </w:r>
      <w:r w:rsidR="008D094C">
        <w:rPr>
          <w:color w:val="000000"/>
        </w:rPr>
        <w:t>završni</w:t>
      </w:r>
      <w:r>
        <w:rPr>
          <w:color w:val="000000"/>
        </w:rPr>
        <w:t xml:space="preserve"> </w:t>
      </w:r>
      <w:r w:rsidR="008D094C">
        <w:rPr>
          <w:color w:val="000000"/>
        </w:rPr>
        <w:t>ispit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79.</w:t>
      </w:r>
    </w:p>
    <w:p w:rsidR="003C1ED0" w:rsidRDefault="008D094C">
      <w:pPr>
        <w:spacing w:after="150"/>
      </w:pPr>
      <w:r>
        <w:rPr>
          <w:b/>
          <w:color w:val="000000"/>
        </w:rPr>
        <w:t>Polaznik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položi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završni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ispit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ima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pravo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polaže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popravni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završni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ispit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kraći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15 </w:t>
      </w:r>
      <w:r>
        <w:rPr>
          <w:b/>
          <w:color w:val="000000"/>
        </w:rPr>
        <w:t>niti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duži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30 </w:t>
      </w:r>
      <w:r>
        <w:rPr>
          <w:b/>
          <w:color w:val="000000"/>
        </w:rPr>
        <w:t>dana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polaganja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završnog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ispita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color w:val="000000"/>
        </w:rPr>
        <w:t>Polaznik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opravdanih</w:t>
      </w:r>
      <w:r w:rsidR="00DC6856">
        <w:rPr>
          <w:color w:val="000000"/>
        </w:rPr>
        <w:t xml:space="preserve"> </w:t>
      </w:r>
      <w:r>
        <w:rPr>
          <w:color w:val="000000"/>
        </w:rPr>
        <w:t>razloga</w:t>
      </w:r>
      <w:r w:rsidR="00DC6856">
        <w:rPr>
          <w:color w:val="000000"/>
        </w:rPr>
        <w:t xml:space="preserve"> </w:t>
      </w:r>
      <w:r>
        <w:rPr>
          <w:color w:val="000000"/>
        </w:rPr>
        <w:t>bio</w:t>
      </w:r>
      <w:r w:rsidR="00DC6856">
        <w:rPr>
          <w:color w:val="000000"/>
        </w:rPr>
        <w:t xml:space="preserve"> </w:t>
      </w:r>
      <w:r>
        <w:rPr>
          <w:color w:val="000000"/>
        </w:rPr>
        <w:t>sprečen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polaže</w:t>
      </w:r>
      <w:r w:rsidR="00DC6856">
        <w:rPr>
          <w:color w:val="000000"/>
        </w:rPr>
        <w:t xml:space="preserve"> </w:t>
      </w:r>
      <w:r>
        <w:rPr>
          <w:color w:val="000000"/>
        </w:rPr>
        <w:t>završni</w:t>
      </w:r>
      <w:r w:rsidR="00DC6856">
        <w:rPr>
          <w:color w:val="000000"/>
        </w:rPr>
        <w:t xml:space="preserve"> </w:t>
      </w:r>
      <w:r>
        <w:rPr>
          <w:color w:val="000000"/>
        </w:rPr>
        <w:t>ispit</w:t>
      </w:r>
      <w:r w:rsidR="00DC6856">
        <w:rPr>
          <w:color w:val="000000"/>
        </w:rPr>
        <w:t xml:space="preserve">, </w:t>
      </w:r>
      <w:r>
        <w:rPr>
          <w:color w:val="000000"/>
        </w:rPr>
        <w:t>može</w:t>
      </w:r>
      <w:r w:rsidR="00DC6856">
        <w:rPr>
          <w:color w:val="000000"/>
        </w:rPr>
        <w:t xml:space="preserve"> </w:t>
      </w:r>
      <w:r>
        <w:rPr>
          <w:color w:val="000000"/>
        </w:rPr>
        <w:t>podneti</w:t>
      </w:r>
      <w:r w:rsidR="00DC6856">
        <w:rPr>
          <w:color w:val="000000"/>
        </w:rPr>
        <w:t xml:space="preserve"> </w:t>
      </w:r>
      <w:r>
        <w:rPr>
          <w:color w:val="000000"/>
        </w:rPr>
        <w:t>Centru</w:t>
      </w:r>
      <w:r w:rsidR="00DC6856">
        <w:rPr>
          <w:color w:val="000000"/>
        </w:rPr>
        <w:t xml:space="preserve"> </w:t>
      </w:r>
      <w:r>
        <w:rPr>
          <w:color w:val="000000"/>
        </w:rPr>
        <w:t>zahtev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vanredno</w:t>
      </w:r>
      <w:r w:rsidR="00DC6856">
        <w:rPr>
          <w:color w:val="000000"/>
        </w:rPr>
        <w:t xml:space="preserve"> </w:t>
      </w:r>
      <w:r>
        <w:rPr>
          <w:color w:val="000000"/>
        </w:rPr>
        <w:t>polaganje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roku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osam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sprečenosti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polaganje</w:t>
      </w:r>
      <w:r w:rsidR="00DC6856">
        <w:rPr>
          <w:color w:val="000000"/>
        </w:rPr>
        <w:t xml:space="preserve"> </w:t>
      </w:r>
      <w:r>
        <w:rPr>
          <w:color w:val="000000"/>
        </w:rPr>
        <w:t>završnog</w:t>
      </w:r>
      <w:r w:rsidR="00DC6856">
        <w:rPr>
          <w:color w:val="000000"/>
        </w:rPr>
        <w:t xml:space="preserve"> </w:t>
      </w:r>
      <w:r>
        <w:rPr>
          <w:color w:val="000000"/>
        </w:rPr>
        <w:t>ispita</w:t>
      </w:r>
      <w:r w:rsidR="00DC6856">
        <w:rPr>
          <w:color w:val="000000"/>
        </w:rPr>
        <w:t xml:space="preserve">.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opravdanosti</w:t>
      </w:r>
      <w:r w:rsidR="00DC6856">
        <w:rPr>
          <w:color w:val="000000"/>
        </w:rPr>
        <w:t xml:space="preserve"> </w:t>
      </w:r>
      <w:r>
        <w:rPr>
          <w:color w:val="000000"/>
        </w:rPr>
        <w:t>zahteva</w:t>
      </w:r>
      <w:r w:rsidR="00DC6856">
        <w:rPr>
          <w:color w:val="000000"/>
        </w:rPr>
        <w:t xml:space="preserve"> </w:t>
      </w:r>
      <w:r>
        <w:rPr>
          <w:color w:val="000000"/>
        </w:rPr>
        <w:t>odlučuje</w:t>
      </w:r>
      <w:r w:rsidR="00DC6856">
        <w:rPr>
          <w:color w:val="000000"/>
        </w:rPr>
        <w:t xml:space="preserve"> </w:t>
      </w:r>
      <w:r>
        <w:rPr>
          <w:color w:val="000000"/>
        </w:rPr>
        <w:t>rukovodilac</w:t>
      </w:r>
      <w:r w:rsidR="00DC6856">
        <w:rPr>
          <w:color w:val="000000"/>
        </w:rPr>
        <w:t xml:space="preserve"> </w:t>
      </w:r>
      <w:r>
        <w:rPr>
          <w:color w:val="000000"/>
        </w:rPr>
        <w:t>Centra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roku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osam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prijema</w:t>
      </w:r>
      <w:r w:rsidR="00DC6856">
        <w:rPr>
          <w:color w:val="000000"/>
        </w:rPr>
        <w:t xml:space="preserve"> </w:t>
      </w:r>
      <w:r>
        <w:rPr>
          <w:color w:val="000000"/>
        </w:rPr>
        <w:t>zahteva</w:t>
      </w:r>
      <w:r w:rsidR="00DC6856">
        <w:rPr>
          <w:color w:val="000000"/>
        </w:rPr>
        <w:t>.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80.</w:t>
      </w:r>
    </w:p>
    <w:p w:rsidR="003C1ED0" w:rsidRDefault="008D094C">
      <w:pPr>
        <w:spacing w:after="150"/>
      </w:pPr>
      <w:r>
        <w:rPr>
          <w:b/>
          <w:color w:val="000000"/>
        </w:rPr>
        <w:t>Sa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polaznikom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popravnom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završnom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ispitu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dobije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nedovolјnu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raskida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Ugovor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čime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prestaje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svojstvo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color w:val="000000"/>
        </w:rPr>
        <w:lastRenderedPageBreak/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polaznikom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neopravdanih</w:t>
      </w:r>
      <w:r w:rsidR="00DC6856">
        <w:rPr>
          <w:color w:val="000000"/>
        </w:rPr>
        <w:t xml:space="preserve"> </w:t>
      </w:r>
      <w:r>
        <w:rPr>
          <w:color w:val="000000"/>
        </w:rPr>
        <w:t>razloga</w:t>
      </w:r>
      <w:r w:rsidR="00DC6856">
        <w:rPr>
          <w:color w:val="000000"/>
        </w:rPr>
        <w:t xml:space="preserve"> </w:t>
      </w:r>
      <w:r>
        <w:rPr>
          <w:color w:val="000000"/>
        </w:rPr>
        <w:t>ne</w:t>
      </w:r>
      <w:r w:rsidR="00DC6856">
        <w:rPr>
          <w:color w:val="000000"/>
        </w:rPr>
        <w:t xml:space="preserve"> </w:t>
      </w:r>
      <w:r>
        <w:rPr>
          <w:color w:val="000000"/>
        </w:rPr>
        <w:t>pristupi</w:t>
      </w:r>
      <w:r w:rsidR="00DC6856">
        <w:rPr>
          <w:color w:val="000000"/>
        </w:rPr>
        <w:t xml:space="preserve"> </w:t>
      </w:r>
      <w:r>
        <w:rPr>
          <w:color w:val="000000"/>
        </w:rPr>
        <w:t>polaganju</w:t>
      </w:r>
      <w:r w:rsidR="00DC6856">
        <w:rPr>
          <w:color w:val="000000"/>
        </w:rPr>
        <w:t xml:space="preserve"> 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> </w:t>
      </w:r>
      <w:r>
        <w:rPr>
          <w:color w:val="000000"/>
        </w:rPr>
        <w:t>završnog</w:t>
      </w:r>
      <w:r w:rsidR="00DC6856">
        <w:rPr>
          <w:color w:val="000000"/>
        </w:rPr>
        <w:t xml:space="preserve"> </w:t>
      </w:r>
      <w:r>
        <w:rPr>
          <w:color w:val="000000"/>
        </w:rPr>
        <w:t>ispita</w:t>
      </w:r>
      <w:r w:rsidR="00DC6856">
        <w:rPr>
          <w:color w:val="000000"/>
        </w:rPr>
        <w:t xml:space="preserve">, </w:t>
      </w:r>
      <w:r>
        <w:rPr>
          <w:color w:val="000000"/>
        </w:rPr>
        <w:t>raskida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Ugovor</w:t>
      </w:r>
      <w:r w:rsidR="00DC6856">
        <w:rPr>
          <w:color w:val="000000"/>
        </w:rPr>
        <w:t xml:space="preserve">, </w:t>
      </w:r>
      <w:r>
        <w:rPr>
          <w:color w:val="000000"/>
        </w:rPr>
        <w:t>čime</w:t>
      </w:r>
      <w:r w:rsidR="00DC6856">
        <w:rPr>
          <w:color w:val="000000"/>
        </w:rPr>
        <w:t xml:space="preserve"> </w:t>
      </w:r>
      <w:r>
        <w:rPr>
          <w:color w:val="000000"/>
        </w:rPr>
        <w:t>mu</w:t>
      </w:r>
      <w:r w:rsidR="00DC6856">
        <w:rPr>
          <w:color w:val="000000"/>
        </w:rPr>
        <w:t xml:space="preserve"> </w:t>
      </w:r>
      <w:r>
        <w:rPr>
          <w:color w:val="000000"/>
        </w:rPr>
        <w:t>prestaje</w:t>
      </w:r>
      <w:r w:rsidR="00DC6856">
        <w:rPr>
          <w:color w:val="000000"/>
        </w:rPr>
        <w:t xml:space="preserve"> </w:t>
      </w:r>
      <w:r>
        <w:rPr>
          <w:color w:val="000000"/>
        </w:rPr>
        <w:t>svojstvo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>.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81.</w:t>
      </w:r>
    </w:p>
    <w:p w:rsidR="003C1ED0" w:rsidRDefault="008D094C">
      <w:pPr>
        <w:spacing w:after="150"/>
      </w:pPr>
      <w:r>
        <w:rPr>
          <w:color w:val="000000"/>
        </w:rPr>
        <w:t>Završni</w:t>
      </w:r>
      <w:r w:rsidR="00DC6856">
        <w:rPr>
          <w:color w:val="000000"/>
        </w:rPr>
        <w:t xml:space="preserve"> </w:t>
      </w:r>
      <w:r>
        <w:rPr>
          <w:color w:val="000000"/>
        </w:rPr>
        <w:t>ispit</w:t>
      </w:r>
      <w:r w:rsidR="00DC6856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popravni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završni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ispit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 xml:space="preserve"> </w:t>
      </w:r>
      <w:r>
        <w:rPr>
          <w:color w:val="000000"/>
        </w:rPr>
        <w:t>polaže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pred</w:t>
      </w:r>
      <w:r w:rsidR="00DC6856">
        <w:rPr>
          <w:color w:val="000000"/>
        </w:rPr>
        <w:t xml:space="preserve"> </w:t>
      </w:r>
      <w:r>
        <w:rPr>
          <w:color w:val="000000"/>
        </w:rPr>
        <w:t>ispitnom</w:t>
      </w:r>
      <w:r w:rsidR="00DC6856">
        <w:rPr>
          <w:color w:val="000000"/>
        </w:rPr>
        <w:t xml:space="preserve"> </w:t>
      </w:r>
      <w:r>
        <w:rPr>
          <w:color w:val="000000"/>
        </w:rPr>
        <w:t>komisijom</w:t>
      </w:r>
      <w:r w:rsidR="00DC6856">
        <w:rPr>
          <w:color w:val="000000"/>
        </w:rPr>
        <w:t xml:space="preserve"> 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> 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b/>
          <w:color w:val="000000"/>
        </w:rPr>
        <w:t>najmanje</w:t>
      </w:r>
      <w:r w:rsidR="00DC6856">
        <w:rPr>
          <w:rFonts w:ascii="Calibri"/>
          <w:b/>
          <w:color w:val="000000"/>
          <w:vertAlign w:val="superscript"/>
        </w:rPr>
        <w:t>**</w:t>
      </w:r>
      <w:r w:rsidR="00DC6856">
        <w:rPr>
          <w:color w:val="000000"/>
        </w:rPr>
        <w:t xml:space="preserve"> </w:t>
      </w:r>
      <w:r>
        <w:rPr>
          <w:color w:val="000000"/>
        </w:rPr>
        <w:t>tri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 xml:space="preserve">,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kojih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jedan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liste</w:t>
      </w:r>
      <w:r w:rsidR="00DC6856">
        <w:rPr>
          <w:color w:val="000000"/>
        </w:rPr>
        <w:t xml:space="preserve"> </w:t>
      </w:r>
      <w:r>
        <w:rPr>
          <w:color w:val="000000"/>
        </w:rPr>
        <w:t>izvođača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jedan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predstavnik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organizacione</w:t>
      </w:r>
      <w:r w:rsidR="00DC6856">
        <w:rPr>
          <w:color w:val="000000"/>
        </w:rPr>
        <w:t xml:space="preserve"> </w:t>
      </w:r>
      <w:r>
        <w:rPr>
          <w:color w:val="000000"/>
        </w:rPr>
        <w:t>jedinice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čije</w:t>
      </w:r>
      <w:r w:rsidR="00DC6856">
        <w:rPr>
          <w:color w:val="000000"/>
        </w:rPr>
        <w:t xml:space="preserve"> </w:t>
      </w:r>
      <w:r>
        <w:rPr>
          <w:color w:val="000000"/>
        </w:rPr>
        <w:t>potrebe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obuka</w:t>
      </w:r>
      <w:r w:rsidR="00DC6856">
        <w:rPr>
          <w:color w:val="000000"/>
        </w:rPr>
        <w:t xml:space="preserve"> </w:t>
      </w:r>
      <w:r>
        <w:rPr>
          <w:color w:val="000000"/>
        </w:rPr>
        <w:t>realizuje</w:t>
      </w:r>
      <w:r w:rsidR="00DC6856">
        <w:rPr>
          <w:color w:val="000000"/>
        </w:rPr>
        <w:t xml:space="preserve">,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jedan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predstavnik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organizacione</w:t>
      </w:r>
      <w:r w:rsidR="00DC6856">
        <w:rPr>
          <w:color w:val="000000"/>
        </w:rPr>
        <w:t xml:space="preserve"> </w:t>
      </w:r>
      <w:r>
        <w:rPr>
          <w:color w:val="000000"/>
        </w:rPr>
        <w:t>jedinice</w:t>
      </w:r>
      <w:r w:rsidR="00DC6856">
        <w:rPr>
          <w:color w:val="000000"/>
        </w:rPr>
        <w:t xml:space="preserve"> </w:t>
      </w:r>
      <w:r>
        <w:rPr>
          <w:color w:val="000000"/>
        </w:rPr>
        <w:t>nadležne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> 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Komisiju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ispitivanje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formira</w:t>
      </w:r>
      <w:r w:rsidR="00DC6856">
        <w:rPr>
          <w:color w:val="000000"/>
        </w:rPr>
        <w:t xml:space="preserve"> </w:t>
      </w:r>
      <w:r>
        <w:rPr>
          <w:color w:val="000000"/>
        </w:rPr>
        <w:t>rukovodilac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organizacione</w:t>
      </w:r>
      <w:r w:rsidR="00DC6856">
        <w:rPr>
          <w:color w:val="000000"/>
        </w:rPr>
        <w:t xml:space="preserve"> </w:t>
      </w:r>
      <w:r>
        <w:rPr>
          <w:color w:val="000000"/>
        </w:rPr>
        <w:t>jedinice</w:t>
      </w:r>
      <w:r w:rsidR="00DC6856">
        <w:rPr>
          <w:color w:val="000000"/>
        </w:rPr>
        <w:t xml:space="preserve"> </w:t>
      </w:r>
      <w:r>
        <w:rPr>
          <w:color w:val="000000"/>
        </w:rPr>
        <w:t>nadležne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upravlјanja</w:t>
      </w:r>
      <w:r w:rsidR="00DC6856">
        <w:rPr>
          <w:color w:val="000000"/>
        </w:rPr>
        <w:t xml:space="preserve"> </w:t>
      </w:r>
      <w:r>
        <w:rPr>
          <w:color w:val="000000"/>
        </w:rPr>
        <w:t>lјudskim</w:t>
      </w:r>
      <w:r w:rsidR="00DC6856">
        <w:rPr>
          <w:color w:val="000000"/>
        </w:rPr>
        <w:t xml:space="preserve"> </w:t>
      </w:r>
      <w:r>
        <w:rPr>
          <w:color w:val="000000"/>
        </w:rPr>
        <w:t>resursima</w:t>
      </w:r>
      <w:r w:rsidR="00DC6856">
        <w:rPr>
          <w:color w:val="000000"/>
        </w:rPr>
        <w:t xml:space="preserve">, </w:t>
      </w:r>
      <w:r>
        <w:rPr>
          <w:color w:val="000000"/>
        </w:rPr>
        <w:t>uz</w:t>
      </w:r>
      <w:r w:rsidR="00DC6856">
        <w:rPr>
          <w:color w:val="000000"/>
        </w:rPr>
        <w:t xml:space="preserve"> </w:t>
      </w:r>
      <w:r>
        <w:rPr>
          <w:color w:val="000000"/>
        </w:rPr>
        <w:t>saglasnost</w:t>
      </w:r>
      <w:r w:rsidR="00DC6856">
        <w:rPr>
          <w:color w:val="000000"/>
        </w:rPr>
        <w:t xml:space="preserve"> </w:t>
      </w:r>
      <w:r>
        <w:rPr>
          <w:color w:val="000000"/>
        </w:rPr>
        <w:t>direktora</w:t>
      </w:r>
      <w:r w:rsidR="00DC6856">
        <w:rPr>
          <w:color w:val="000000"/>
        </w:rPr>
        <w:t xml:space="preserve"> </w:t>
      </w:r>
      <w:r>
        <w:rPr>
          <w:color w:val="000000"/>
        </w:rPr>
        <w:t>policije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članove</w:t>
      </w:r>
      <w:r w:rsidR="00DC6856">
        <w:rPr>
          <w:color w:val="000000"/>
        </w:rPr>
        <w:t xml:space="preserve"> </w:t>
      </w:r>
      <w:r>
        <w:rPr>
          <w:color w:val="000000"/>
        </w:rPr>
        <w:t>Komisije</w:t>
      </w:r>
      <w:r w:rsidR="00DC6856">
        <w:rPr>
          <w:color w:val="000000"/>
        </w:rPr>
        <w:t xml:space="preserve"> </w:t>
      </w:r>
      <w:r>
        <w:rPr>
          <w:color w:val="000000"/>
        </w:rPr>
        <w:t>određuju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policijski</w:t>
      </w:r>
      <w:r w:rsidR="00DC6856">
        <w:rPr>
          <w:color w:val="000000"/>
        </w:rPr>
        <w:t xml:space="preserve"> </w:t>
      </w:r>
      <w:r>
        <w:rPr>
          <w:color w:val="000000"/>
        </w:rPr>
        <w:t>službenici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poseduju</w:t>
      </w:r>
      <w:r w:rsidR="00DC6856">
        <w:rPr>
          <w:color w:val="000000"/>
        </w:rPr>
        <w:t xml:space="preserve"> </w:t>
      </w:r>
      <w:r>
        <w:rPr>
          <w:color w:val="000000"/>
        </w:rPr>
        <w:t>odgovarajuća</w:t>
      </w:r>
      <w:r w:rsidR="00DC6856">
        <w:rPr>
          <w:color w:val="000000"/>
        </w:rPr>
        <w:t xml:space="preserve"> </w:t>
      </w:r>
      <w:r>
        <w:rPr>
          <w:color w:val="000000"/>
        </w:rPr>
        <w:t>znanja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veštine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oblasti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koju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Komisija</w:t>
      </w:r>
      <w:r w:rsidR="00DC6856">
        <w:rPr>
          <w:color w:val="000000"/>
        </w:rPr>
        <w:t xml:space="preserve"> </w:t>
      </w:r>
      <w:r>
        <w:rPr>
          <w:color w:val="000000"/>
        </w:rPr>
        <w:t>formira</w:t>
      </w:r>
      <w:r w:rsidR="00DC6856">
        <w:rPr>
          <w:color w:val="000000"/>
        </w:rPr>
        <w:t xml:space="preserve">,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obavlјanju</w:t>
      </w:r>
      <w:r w:rsidR="00DC6856">
        <w:rPr>
          <w:color w:val="000000"/>
        </w:rPr>
        <w:t xml:space="preserve"> </w:t>
      </w:r>
      <w:r>
        <w:rPr>
          <w:color w:val="000000"/>
        </w:rPr>
        <w:t>policijskih</w:t>
      </w:r>
      <w:r w:rsidR="00DC6856">
        <w:rPr>
          <w:color w:val="000000"/>
        </w:rPr>
        <w:t xml:space="preserve"> </w:t>
      </w:r>
      <w:r>
        <w:rPr>
          <w:color w:val="000000"/>
        </w:rPr>
        <w:t>poslova</w:t>
      </w:r>
      <w:r w:rsidR="00DC6856">
        <w:rPr>
          <w:color w:val="000000"/>
        </w:rPr>
        <w:t xml:space="preserve"> </w:t>
      </w:r>
      <w:r>
        <w:rPr>
          <w:color w:val="000000"/>
        </w:rPr>
        <w:t>ovlašćenog</w:t>
      </w:r>
      <w:r w:rsidR="00DC6856">
        <w:rPr>
          <w:color w:val="000000"/>
        </w:rPr>
        <w:t xml:space="preserve"> </w:t>
      </w:r>
      <w:r>
        <w:rPr>
          <w:color w:val="000000"/>
        </w:rPr>
        <w:t>službenog</w:t>
      </w:r>
      <w:r w:rsidR="00DC6856">
        <w:rPr>
          <w:color w:val="000000"/>
        </w:rPr>
        <w:t xml:space="preserve"> </w:t>
      </w:r>
      <w:r>
        <w:rPr>
          <w:color w:val="000000"/>
        </w:rPr>
        <w:t>lica</w:t>
      </w:r>
      <w:r w:rsidR="00DC6856">
        <w:rPr>
          <w:color w:val="000000"/>
        </w:rPr>
        <w:t xml:space="preserve"> </w:t>
      </w:r>
      <w:r>
        <w:rPr>
          <w:color w:val="000000"/>
        </w:rPr>
        <w:t>proveli</w:t>
      </w:r>
      <w:r w:rsidR="00DC6856">
        <w:rPr>
          <w:color w:val="000000"/>
        </w:rPr>
        <w:t xml:space="preserve"> </w:t>
      </w:r>
      <w:r>
        <w:rPr>
          <w:color w:val="000000"/>
        </w:rPr>
        <w:t>najmanje</w:t>
      </w:r>
      <w:r w:rsidR="00DC6856">
        <w:rPr>
          <w:color w:val="000000"/>
        </w:rPr>
        <w:t xml:space="preserve"> </w:t>
      </w:r>
      <w:r>
        <w:rPr>
          <w:color w:val="000000"/>
        </w:rPr>
        <w:t>pet</w:t>
      </w:r>
      <w:r w:rsidR="00DC6856">
        <w:rPr>
          <w:color w:val="000000"/>
        </w:rPr>
        <w:t xml:space="preserve"> </w:t>
      </w:r>
      <w:r>
        <w:rPr>
          <w:color w:val="000000"/>
        </w:rPr>
        <w:t>godina</w:t>
      </w:r>
      <w:r w:rsidR="00DC6856">
        <w:rPr>
          <w:color w:val="000000"/>
        </w:rPr>
        <w:t>.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DC6856">
      <w:pPr>
        <w:spacing w:after="150"/>
      </w:pPr>
      <w:r>
        <w:rPr>
          <w:color w:val="000000"/>
        </w:rPr>
        <w:t>**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11/2020</w:t>
      </w:r>
    </w:p>
    <w:p w:rsidR="003C1ED0" w:rsidRDefault="008D094C">
      <w:pPr>
        <w:spacing w:after="150"/>
        <w:jc w:val="center"/>
      </w:pPr>
      <w:r>
        <w:rPr>
          <w:b/>
          <w:color w:val="000000"/>
        </w:rPr>
        <w:t>Član</w:t>
      </w:r>
      <w:r w:rsidR="00DC6856">
        <w:rPr>
          <w:b/>
          <w:color w:val="000000"/>
        </w:rPr>
        <w:t xml:space="preserve"> 82.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Polazniku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završnom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ispitu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ocenjen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pozitivnom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izdaje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Uverenje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završenom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stručnom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osposoblјavanju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policajca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policajca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određenu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oblast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kome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izda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uverenje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završenom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stručnom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osposoblјavanju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policajca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određenu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oblast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smatra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ispunjava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radnom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mestu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aktom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unutrašnjem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uređenju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sistematizaciji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posebni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uslovi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propisani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policijska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osnovnog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nivoa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specijalistička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određenu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oblast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Svršenim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studentima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KPU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odlukom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ministra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primlјeni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policijsku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policajca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određenu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oblast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završnom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ispitu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policajca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ocenjeni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pozitivnom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ocenom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izdaje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Uverenje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završenom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stručnom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osposoblјavanju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policajca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t>Lica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DC6856">
        <w:rPr>
          <w:b/>
          <w:color w:val="000000"/>
        </w:rPr>
        <w:t xml:space="preserve"> 3. </w:t>
      </w:r>
      <w:r>
        <w:rPr>
          <w:b/>
          <w:color w:val="000000"/>
        </w:rPr>
        <w:t>ovog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obavezi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odlukom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ministra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primlјeni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policijsku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policajca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određenu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oblast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završe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predviđenu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specijalističku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navedeno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propisanim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uslovima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aktu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unutrašnjem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uređenju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sistematizaciji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b/>
          <w:color w:val="000000"/>
        </w:rPr>
        <w:lastRenderedPageBreak/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polaznike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uspehom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završe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policijsku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ispunjavaju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zakonom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propisane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zasnuju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odnos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primenjuju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propisi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uređuju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zasnivanje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odnosa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javnog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konkursa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11/2020</w:t>
      </w:r>
    </w:p>
    <w:p w:rsidR="003C1ED0" w:rsidRDefault="008D094C">
      <w:pPr>
        <w:spacing w:after="120"/>
        <w:jc w:val="center"/>
      </w:pPr>
      <w:r>
        <w:rPr>
          <w:i/>
          <w:color w:val="000000"/>
        </w:rPr>
        <w:t>v</w:t>
      </w:r>
      <w:r w:rsidR="00DC6856">
        <w:rPr>
          <w:i/>
          <w:color w:val="000000"/>
        </w:rPr>
        <w:t xml:space="preserve">) </w:t>
      </w:r>
      <w:r>
        <w:rPr>
          <w:i/>
          <w:color w:val="000000"/>
        </w:rPr>
        <w:t>Specijalistička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obuka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83.</w:t>
      </w:r>
    </w:p>
    <w:p w:rsidR="003C1ED0" w:rsidRDefault="008D094C">
      <w:pPr>
        <w:spacing w:after="150"/>
      </w:pPr>
      <w:r>
        <w:rPr>
          <w:color w:val="000000"/>
        </w:rPr>
        <w:t>Specijalističkom</w:t>
      </w:r>
      <w:r w:rsidR="00DC6856">
        <w:rPr>
          <w:color w:val="000000"/>
        </w:rPr>
        <w:t xml:space="preserve"> </w:t>
      </w:r>
      <w:r>
        <w:rPr>
          <w:color w:val="000000"/>
        </w:rPr>
        <w:t>obukom</w:t>
      </w:r>
      <w:r w:rsidR="00DC6856">
        <w:rPr>
          <w:color w:val="000000"/>
        </w:rPr>
        <w:t xml:space="preserve"> </w:t>
      </w:r>
      <w:r>
        <w:rPr>
          <w:color w:val="000000"/>
        </w:rPr>
        <w:t>zaposleni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Ministarstvu</w:t>
      </w:r>
      <w:r w:rsidR="00DC6856">
        <w:rPr>
          <w:color w:val="000000"/>
        </w:rPr>
        <w:t xml:space="preserve"> </w:t>
      </w:r>
      <w:r>
        <w:rPr>
          <w:color w:val="000000"/>
        </w:rPr>
        <w:t>usvajaju</w:t>
      </w:r>
      <w:r w:rsidR="00DC6856">
        <w:rPr>
          <w:color w:val="000000"/>
        </w:rPr>
        <w:t xml:space="preserve"> </w:t>
      </w:r>
      <w:r>
        <w:rPr>
          <w:color w:val="000000"/>
        </w:rPr>
        <w:t>znanja</w:t>
      </w:r>
      <w:r w:rsidR="00DC6856">
        <w:rPr>
          <w:color w:val="000000"/>
        </w:rPr>
        <w:t xml:space="preserve">, </w:t>
      </w:r>
      <w:r>
        <w:rPr>
          <w:color w:val="000000"/>
        </w:rPr>
        <w:t>stiču</w:t>
      </w:r>
      <w:r w:rsidR="00DC6856">
        <w:rPr>
          <w:color w:val="000000"/>
        </w:rPr>
        <w:t xml:space="preserve"> </w:t>
      </w:r>
      <w:r>
        <w:rPr>
          <w:color w:val="000000"/>
        </w:rPr>
        <w:t>veštine</w:t>
      </w:r>
      <w:r w:rsidR="00DC6856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 xml:space="preserve"> </w:t>
      </w:r>
      <w:r>
        <w:rPr>
          <w:color w:val="000000"/>
        </w:rPr>
        <w:t>stavove</w:t>
      </w:r>
      <w:r w:rsidR="00DC6856">
        <w:rPr>
          <w:color w:val="000000"/>
        </w:rPr>
        <w:t xml:space="preserve"> 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> </w:t>
      </w:r>
      <w:r>
        <w:rPr>
          <w:color w:val="000000"/>
        </w:rPr>
        <w:t>neophodne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kompetentno</w:t>
      </w:r>
      <w:r w:rsidR="00DC6856">
        <w:rPr>
          <w:color w:val="000000"/>
        </w:rPr>
        <w:t xml:space="preserve"> </w:t>
      </w:r>
      <w:r>
        <w:rPr>
          <w:color w:val="000000"/>
        </w:rPr>
        <w:t>obavlјanje</w:t>
      </w:r>
      <w:r w:rsidR="00DC6856">
        <w:rPr>
          <w:color w:val="000000"/>
        </w:rPr>
        <w:t xml:space="preserve"> </w:t>
      </w:r>
      <w:r>
        <w:rPr>
          <w:color w:val="000000"/>
        </w:rPr>
        <w:t>policijskih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ostalih</w:t>
      </w:r>
      <w:r w:rsidR="00DC6856">
        <w:rPr>
          <w:color w:val="000000"/>
        </w:rPr>
        <w:t xml:space="preserve"> </w:t>
      </w:r>
      <w:r>
        <w:rPr>
          <w:color w:val="000000"/>
        </w:rPr>
        <w:t>poslova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određenoj</w:t>
      </w:r>
      <w:r w:rsidR="00DC6856">
        <w:rPr>
          <w:color w:val="000000"/>
        </w:rPr>
        <w:t xml:space="preserve"> </w:t>
      </w:r>
      <w:r>
        <w:rPr>
          <w:color w:val="000000"/>
        </w:rPr>
        <w:t>oblasti</w:t>
      </w:r>
      <w:r w:rsidR="00DC6856">
        <w:rPr>
          <w:color w:val="000000"/>
        </w:rPr>
        <w:t xml:space="preserve"> </w:t>
      </w:r>
      <w:r>
        <w:rPr>
          <w:color w:val="000000"/>
        </w:rPr>
        <w:t>rada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,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dodatna</w:t>
      </w:r>
      <w:r w:rsidR="00DC6856">
        <w:rPr>
          <w:color w:val="000000"/>
        </w:rPr>
        <w:t xml:space="preserve"> </w:t>
      </w:r>
      <w:r>
        <w:rPr>
          <w:color w:val="000000"/>
        </w:rPr>
        <w:t>znanja</w:t>
      </w:r>
      <w:r w:rsidR="00DC6856">
        <w:rPr>
          <w:color w:val="000000"/>
        </w:rPr>
        <w:t xml:space="preserve">, </w:t>
      </w:r>
      <w:r>
        <w:rPr>
          <w:color w:val="000000"/>
        </w:rPr>
        <w:t>veštine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stavove</w:t>
      </w:r>
      <w:r w:rsidR="00DC6856">
        <w:rPr>
          <w:color w:val="000000"/>
        </w:rPr>
        <w:t xml:space="preserve">,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cilјem</w:t>
      </w:r>
      <w:r w:rsidR="00DC6856">
        <w:rPr>
          <w:color w:val="000000"/>
        </w:rPr>
        <w:t xml:space="preserve"> </w:t>
      </w:r>
      <w:r>
        <w:rPr>
          <w:color w:val="000000"/>
        </w:rPr>
        <w:t>povećanja</w:t>
      </w:r>
      <w:r w:rsidR="00DC6856">
        <w:rPr>
          <w:color w:val="000000"/>
        </w:rPr>
        <w:t xml:space="preserve"> </w:t>
      </w:r>
      <w:r>
        <w:rPr>
          <w:color w:val="000000"/>
        </w:rPr>
        <w:t>efikasnosti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efektivnosti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obavlјanju</w:t>
      </w:r>
      <w:r w:rsidR="00DC6856">
        <w:rPr>
          <w:color w:val="000000"/>
        </w:rPr>
        <w:t xml:space="preserve"> </w:t>
      </w:r>
      <w:r>
        <w:rPr>
          <w:color w:val="000000"/>
        </w:rPr>
        <w:t>poslova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Obuku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stava</w:t>
      </w:r>
      <w:r w:rsidR="00DC6856">
        <w:rPr>
          <w:color w:val="000000"/>
        </w:rPr>
        <w:t xml:space="preserve"> 1. </w:t>
      </w:r>
      <w:r>
        <w:rPr>
          <w:color w:val="000000"/>
        </w:rPr>
        <w:t>ovog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 xml:space="preserve"> </w:t>
      </w:r>
      <w:r>
        <w:rPr>
          <w:color w:val="000000"/>
        </w:rPr>
        <w:t>organizuje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realizuje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organizacione</w:t>
      </w:r>
      <w:r w:rsidR="00DC6856">
        <w:rPr>
          <w:color w:val="000000"/>
        </w:rPr>
        <w:t xml:space="preserve"> </w:t>
      </w:r>
      <w:r>
        <w:rPr>
          <w:color w:val="000000"/>
        </w:rPr>
        <w:t>jedinica</w:t>
      </w:r>
      <w:r w:rsidR="00DC6856">
        <w:rPr>
          <w:color w:val="000000"/>
        </w:rPr>
        <w:t xml:space="preserve"> </w:t>
      </w:r>
      <w:r>
        <w:rPr>
          <w:color w:val="000000"/>
        </w:rPr>
        <w:t>nadležne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upravlјanja</w:t>
      </w:r>
      <w:r w:rsidR="00DC6856">
        <w:rPr>
          <w:color w:val="000000"/>
        </w:rPr>
        <w:t xml:space="preserve"> </w:t>
      </w:r>
      <w:r>
        <w:rPr>
          <w:color w:val="000000"/>
        </w:rPr>
        <w:t>lјudskim</w:t>
      </w:r>
      <w:r w:rsidR="00DC6856">
        <w:rPr>
          <w:color w:val="000000"/>
        </w:rPr>
        <w:t xml:space="preserve"> </w:t>
      </w:r>
      <w:r>
        <w:rPr>
          <w:color w:val="000000"/>
        </w:rPr>
        <w:t>resursima</w:t>
      </w:r>
      <w:r w:rsidR="00DC6856">
        <w:rPr>
          <w:color w:val="000000"/>
        </w:rPr>
        <w:t xml:space="preserve">, </w:t>
      </w:r>
      <w:r>
        <w:rPr>
          <w:color w:val="000000"/>
        </w:rPr>
        <w:t>prema</w:t>
      </w:r>
      <w:r w:rsidR="00DC6856">
        <w:rPr>
          <w:color w:val="000000"/>
        </w:rPr>
        <w:t xml:space="preserve"> </w:t>
      </w:r>
      <w:r>
        <w:rPr>
          <w:color w:val="000000"/>
        </w:rPr>
        <w:t>utvrđenim</w:t>
      </w:r>
      <w:r w:rsidR="00DC6856">
        <w:rPr>
          <w:color w:val="000000"/>
        </w:rPr>
        <w:t xml:space="preserve"> </w:t>
      </w:r>
      <w:r>
        <w:rPr>
          <w:color w:val="000000"/>
        </w:rPr>
        <w:t>potrebama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organizacionih</w:t>
      </w:r>
      <w:r w:rsidR="00DC6856">
        <w:rPr>
          <w:color w:val="000000"/>
        </w:rPr>
        <w:t xml:space="preserve"> </w:t>
      </w:r>
      <w:r>
        <w:rPr>
          <w:color w:val="000000"/>
        </w:rPr>
        <w:t>jedinica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,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skladu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donetim</w:t>
      </w:r>
      <w:r w:rsidR="00DC6856">
        <w:rPr>
          <w:color w:val="000000"/>
        </w:rPr>
        <w:t xml:space="preserve"> </w:t>
      </w:r>
      <w:r>
        <w:rPr>
          <w:color w:val="000000"/>
        </w:rPr>
        <w:t>programima</w:t>
      </w:r>
      <w:r w:rsidR="00DC6856">
        <w:rPr>
          <w:color w:val="000000"/>
        </w:rPr>
        <w:t>.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84.</w:t>
      </w:r>
    </w:p>
    <w:p w:rsidR="003C1ED0" w:rsidRDefault="008D094C">
      <w:pPr>
        <w:spacing w:after="150"/>
      </w:pPr>
      <w:r>
        <w:rPr>
          <w:color w:val="000000"/>
        </w:rPr>
        <w:t>Specijalistička</w:t>
      </w:r>
      <w:r w:rsidR="00DC6856">
        <w:rPr>
          <w:color w:val="000000"/>
        </w:rPr>
        <w:t xml:space="preserve"> </w:t>
      </w:r>
      <w:r>
        <w:rPr>
          <w:color w:val="000000"/>
        </w:rPr>
        <w:t>obuka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organizuje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realizuje</w:t>
      </w:r>
      <w:r w:rsidR="00DC6856">
        <w:rPr>
          <w:color w:val="000000"/>
        </w:rPr>
        <w:t xml:space="preserve"> </w:t>
      </w:r>
      <w:r>
        <w:rPr>
          <w:color w:val="000000"/>
        </w:rPr>
        <w:t>kao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osnovna</w:t>
      </w:r>
      <w:r>
        <w:rPr>
          <w:color w:val="000000"/>
        </w:rPr>
        <w:t xml:space="preserve"> </w:t>
      </w:r>
      <w:r w:rsidR="008D094C">
        <w:rPr>
          <w:color w:val="000000"/>
        </w:rPr>
        <w:t>specijalistička</w:t>
      </w:r>
      <w:r>
        <w:rPr>
          <w:color w:val="000000"/>
        </w:rPr>
        <w:t xml:space="preserve"> </w:t>
      </w:r>
      <w:r w:rsidR="008D094C">
        <w:rPr>
          <w:color w:val="000000"/>
        </w:rPr>
        <w:t>obuka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kurs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color w:val="000000"/>
        </w:rPr>
        <w:t>selekciona</w:t>
      </w:r>
      <w:r>
        <w:rPr>
          <w:color w:val="000000"/>
        </w:rPr>
        <w:t xml:space="preserve"> </w:t>
      </w:r>
      <w:r w:rsidR="008D094C">
        <w:rPr>
          <w:color w:val="000000"/>
        </w:rPr>
        <w:t>obuka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i/>
          <w:color w:val="000000"/>
        </w:rPr>
        <w:t xml:space="preserve">4) </w:t>
      </w:r>
      <w:r w:rsidR="008D094C">
        <w:rPr>
          <w:i/>
          <w:color w:val="000000"/>
        </w:rPr>
        <w:t>brisana</w:t>
      </w:r>
      <w:r>
        <w:rPr>
          <w:i/>
          <w:color w:val="000000"/>
        </w:rPr>
        <w:t xml:space="preserve"> </w:t>
      </w:r>
      <w:r w:rsidR="008D094C">
        <w:rPr>
          <w:i/>
          <w:color w:val="000000"/>
        </w:rPr>
        <w:t>je</w:t>
      </w:r>
      <w:r>
        <w:rPr>
          <w:i/>
          <w:color w:val="000000"/>
        </w:rPr>
        <w:t xml:space="preserve"> (</w:t>
      </w:r>
      <w:r w:rsidR="008D094C">
        <w:rPr>
          <w:i/>
          <w:color w:val="000000"/>
        </w:rPr>
        <w:t>vidi</w:t>
      </w:r>
      <w:r>
        <w:rPr>
          <w:i/>
          <w:color w:val="000000"/>
        </w:rPr>
        <w:t xml:space="preserve"> </w:t>
      </w:r>
      <w:r w:rsidR="008D094C">
        <w:rPr>
          <w:i/>
          <w:color w:val="000000"/>
        </w:rPr>
        <w:t>član</w:t>
      </w:r>
      <w:r>
        <w:rPr>
          <w:i/>
          <w:color w:val="000000"/>
        </w:rPr>
        <w:t xml:space="preserve"> 29. </w:t>
      </w:r>
      <w:r w:rsidR="008D094C">
        <w:rPr>
          <w:i/>
          <w:color w:val="000000"/>
        </w:rPr>
        <w:t>Uredbe</w:t>
      </w:r>
      <w:r>
        <w:rPr>
          <w:i/>
          <w:color w:val="000000"/>
        </w:rPr>
        <w:t xml:space="preserve"> - 56/2018-11)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85.</w:t>
      </w:r>
    </w:p>
    <w:p w:rsidR="003C1ED0" w:rsidRDefault="008D094C">
      <w:pPr>
        <w:spacing w:after="150"/>
      </w:pPr>
      <w:r>
        <w:rPr>
          <w:color w:val="000000"/>
        </w:rPr>
        <w:t>Osnovnom</w:t>
      </w:r>
      <w:r w:rsidR="00DC6856">
        <w:rPr>
          <w:color w:val="000000"/>
        </w:rPr>
        <w:t xml:space="preserve"> </w:t>
      </w:r>
      <w:r>
        <w:rPr>
          <w:color w:val="000000"/>
        </w:rPr>
        <w:t>specijalističkom</w:t>
      </w:r>
      <w:r w:rsidR="00DC6856">
        <w:rPr>
          <w:color w:val="000000"/>
        </w:rPr>
        <w:t xml:space="preserve"> </w:t>
      </w:r>
      <w:r>
        <w:rPr>
          <w:color w:val="000000"/>
        </w:rPr>
        <w:t>obukom</w:t>
      </w:r>
      <w:r w:rsidR="00DC6856">
        <w:rPr>
          <w:color w:val="000000"/>
        </w:rPr>
        <w:t xml:space="preserve"> </w:t>
      </w:r>
      <w:r>
        <w:rPr>
          <w:color w:val="000000"/>
        </w:rPr>
        <w:t>zaposleni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Ministarstvu</w:t>
      </w:r>
      <w:r w:rsidR="00DC6856">
        <w:rPr>
          <w:color w:val="000000"/>
        </w:rPr>
        <w:t xml:space="preserve"> </w:t>
      </w:r>
      <w:r>
        <w:rPr>
          <w:color w:val="000000"/>
        </w:rPr>
        <w:t>usvajaju</w:t>
      </w:r>
      <w:r w:rsidR="00DC6856">
        <w:rPr>
          <w:color w:val="000000"/>
        </w:rPr>
        <w:t xml:space="preserve"> </w:t>
      </w:r>
      <w:r>
        <w:rPr>
          <w:color w:val="000000"/>
        </w:rPr>
        <w:t>znanja</w:t>
      </w:r>
      <w:r w:rsidR="00DC6856">
        <w:rPr>
          <w:color w:val="000000"/>
        </w:rPr>
        <w:t xml:space="preserve">, </w:t>
      </w:r>
      <w:r>
        <w:rPr>
          <w:color w:val="000000"/>
        </w:rPr>
        <w:t>stiču</w:t>
      </w:r>
      <w:r w:rsidR="00DC6856">
        <w:rPr>
          <w:color w:val="000000"/>
        </w:rPr>
        <w:t xml:space="preserve"> </w:t>
      </w:r>
      <w:r>
        <w:rPr>
          <w:color w:val="000000"/>
        </w:rPr>
        <w:t>veštine</w:t>
      </w:r>
      <w:r w:rsidR="00DC6856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 xml:space="preserve"> </w:t>
      </w:r>
      <w:r>
        <w:rPr>
          <w:color w:val="000000"/>
        </w:rPr>
        <w:t>stavove</w:t>
      </w:r>
      <w:r w:rsidR="00DC6856">
        <w:rPr>
          <w:color w:val="000000"/>
        </w:rPr>
        <w:t xml:space="preserve"> 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> </w:t>
      </w:r>
      <w:r>
        <w:rPr>
          <w:color w:val="000000"/>
        </w:rPr>
        <w:t>neophodne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kompetentno</w:t>
      </w:r>
      <w:r w:rsidR="00DC6856">
        <w:rPr>
          <w:color w:val="000000"/>
        </w:rPr>
        <w:t xml:space="preserve"> </w:t>
      </w:r>
      <w:r>
        <w:rPr>
          <w:color w:val="000000"/>
        </w:rPr>
        <w:t>obavlјanje</w:t>
      </w:r>
      <w:r w:rsidR="00DC6856">
        <w:rPr>
          <w:color w:val="000000"/>
        </w:rPr>
        <w:t xml:space="preserve"> </w:t>
      </w:r>
      <w:r>
        <w:rPr>
          <w:color w:val="000000"/>
        </w:rPr>
        <w:t>policijskih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ostalih</w:t>
      </w:r>
      <w:r w:rsidR="00DC6856">
        <w:rPr>
          <w:color w:val="000000"/>
        </w:rPr>
        <w:t xml:space="preserve"> </w:t>
      </w:r>
      <w:r>
        <w:rPr>
          <w:color w:val="000000"/>
        </w:rPr>
        <w:t>poslova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određenoj</w:t>
      </w:r>
      <w:r w:rsidR="00DC6856">
        <w:rPr>
          <w:color w:val="000000"/>
        </w:rPr>
        <w:t xml:space="preserve"> </w:t>
      </w:r>
      <w:r>
        <w:rPr>
          <w:color w:val="000000"/>
        </w:rPr>
        <w:t>oblasti</w:t>
      </w:r>
      <w:r w:rsidR="00DC6856">
        <w:rPr>
          <w:color w:val="000000"/>
        </w:rPr>
        <w:t xml:space="preserve"> </w:t>
      </w:r>
      <w:r>
        <w:rPr>
          <w:color w:val="000000"/>
        </w:rPr>
        <w:t>rada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kursu</w:t>
      </w:r>
      <w:r w:rsidR="00DC6856">
        <w:rPr>
          <w:color w:val="000000"/>
        </w:rPr>
        <w:t xml:space="preserve"> </w:t>
      </w:r>
      <w:r>
        <w:rPr>
          <w:color w:val="000000"/>
        </w:rPr>
        <w:t>zaposleni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Ministarstvu</w:t>
      </w:r>
      <w:r w:rsidR="00DC6856">
        <w:rPr>
          <w:color w:val="000000"/>
        </w:rPr>
        <w:t xml:space="preserve"> </w:t>
      </w:r>
      <w:r>
        <w:rPr>
          <w:color w:val="000000"/>
        </w:rPr>
        <w:t>usvajaju</w:t>
      </w:r>
      <w:r w:rsidR="00DC6856">
        <w:rPr>
          <w:color w:val="000000"/>
        </w:rPr>
        <w:t xml:space="preserve"> </w:t>
      </w:r>
      <w:r>
        <w:rPr>
          <w:color w:val="000000"/>
        </w:rPr>
        <w:t>dodatna</w:t>
      </w:r>
      <w:r w:rsidR="00DC6856">
        <w:rPr>
          <w:color w:val="000000"/>
        </w:rPr>
        <w:t xml:space="preserve"> </w:t>
      </w:r>
      <w:r>
        <w:rPr>
          <w:color w:val="000000"/>
        </w:rPr>
        <w:t>znanja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stiču</w:t>
      </w:r>
      <w:r w:rsidR="00DC6856">
        <w:rPr>
          <w:color w:val="000000"/>
        </w:rPr>
        <w:t xml:space="preserve"> </w:t>
      </w:r>
      <w:r>
        <w:rPr>
          <w:color w:val="000000"/>
        </w:rPr>
        <w:t>dodatne</w:t>
      </w:r>
      <w:r w:rsidR="00DC6856">
        <w:rPr>
          <w:color w:val="000000"/>
        </w:rPr>
        <w:t xml:space="preserve"> </w:t>
      </w:r>
      <w:r>
        <w:rPr>
          <w:color w:val="000000"/>
        </w:rPr>
        <w:t>veštine</w:t>
      </w:r>
      <w:r w:rsidR="00DC6856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 xml:space="preserve"> </w:t>
      </w:r>
      <w:r>
        <w:rPr>
          <w:color w:val="000000"/>
        </w:rPr>
        <w:t>stavove</w:t>
      </w:r>
      <w:r w:rsidR="00DC6856">
        <w:rPr>
          <w:color w:val="000000"/>
        </w:rPr>
        <w:t xml:space="preserve"> 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> </w:t>
      </w:r>
      <w:r>
        <w:rPr>
          <w:color w:val="000000"/>
        </w:rPr>
        <w:t>neophodne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efikasno</w:t>
      </w:r>
      <w:r w:rsidR="00DC6856">
        <w:rPr>
          <w:color w:val="000000"/>
        </w:rPr>
        <w:t xml:space="preserve"> </w:t>
      </w:r>
      <w:r>
        <w:rPr>
          <w:color w:val="000000"/>
        </w:rPr>
        <w:t>obavlјanje</w:t>
      </w:r>
      <w:r w:rsidR="00DC6856">
        <w:rPr>
          <w:color w:val="000000"/>
        </w:rPr>
        <w:t xml:space="preserve"> </w:t>
      </w:r>
      <w:r>
        <w:rPr>
          <w:color w:val="000000"/>
        </w:rPr>
        <w:t>usko</w:t>
      </w:r>
      <w:r w:rsidR="00DC6856">
        <w:rPr>
          <w:color w:val="000000"/>
        </w:rPr>
        <w:t xml:space="preserve"> </w:t>
      </w:r>
      <w:r>
        <w:rPr>
          <w:color w:val="000000"/>
        </w:rPr>
        <w:t>specijalizovanih</w:t>
      </w:r>
      <w:r w:rsidR="00DC6856">
        <w:rPr>
          <w:color w:val="000000"/>
        </w:rPr>
        <w:t xml:space="preserve"> </w:t>
      </w:r>
      <w:r>
        <w:rPr>
          <w:color w:val="000000"/>
        </w:rPr>
        <w:t>poslova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zadataka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okviru</w:t>
      </w:r>
      <w:r w:rsidR="00DC6856">
        <w:rPr>
          <w:color w:val="000000"/>
        </w:rPr>
        <w:t xml:space="preserve"> </w:t>
      </w:r>
      <w:r>
        <w:rPr>
          <w:color w:val="000000"/>
        </w:rPr>
        <w:t>određene</w:t>
      </w:r>
      <w:r w:rsidR="00DC6856">
        <w:rPr>
          <w:color w:val="000000"/>
        </w:rPr>
        <w:t xml:space="preserve"> </w:t>
      </w:r>
      <w:r>
        <w:rPr>
          <w:color w:val="000000"/>
        </w:rPr>
        <w:t>oblasti</w:t>
      </w:r>
      <w:r w:rsidR="00DC6856">
        <w:rPr>
          <w:color w:val="000000"/>
        </w:rPr>
        <w:t xml:space="preserve"> </w:t>
      </w:r>
      <w:r>
        <w:rPr>
          <w:color w:val="000000"/>
        </w:rPr>
        <w:t>rada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Selekciona</w:t>
      </w:r>
      <w:r w:rsidR="00DC6856">
        <w:rPr>
          <w:color w:val="000000"/>
        </w:rPr>
        <w:t xml:space="preserve"> </w:t>
      </w:r>
      <w:r>
        <w:rPr>
          <w:color w:val="000000"/>
        </w:rPr>
        <w:t>obuka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vid</w:t>
      </w:r>
      <w:r w:rsidR="00DC6856">
        <w:rPr>
          <w:color w:val="000000"/>
        </w:rPr>
        <w:t xml:space="preserve"> </w:t>
      </w:r>
      <w:r>
        <w:rPr>
          <w:color w:val="000000"/>
        </w:rPr>
        <w:t>usvajanja</w:t>
      </w:r>
      <w:r w:rsidR="00DC6856">
        <w:rPr>
          <w:color w:val="000000"/>
        </w:rPr>
        <w:t xml:space="preserve"> </w:t>
      </w:r>
      <w:r>
        <w:rPr>
          <w:color w:val="000000"/>
        </w:rPr>
        <w:t>znanja</w:t>
      </w:r>
      <w:r w:rsidR="00DC6856">
        <w:rPr>
          <w:color w:val="000000"/>
        </w:rPr>
        <w:t xml:space="preserve">, </w:t>
      </w:r>
      <w:r>
        <w:rPr>
          <w:color w:val="000000"/>
        </w:rPr>
        <w:t>veština</w:t>
      </w:r>
      <w:r w:rsidR="00DC6856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 xml:space="preserve"> </w:t>
      </w:r>
      <w:r>
        <w:rPr>
          <w:color w:val="000000"/>
        </w:rPr>
        <w:t>stavova</w:t>
      </w:r>
      <w:r w:rsidR="00DC6856">
        <w:rPr>
          <w:color w:val="000000"/>
        </w:rPr>
        <w:t xml:space="preserve"> 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> </w:t>
      </w:r>
      <w:r>
        <w:rPr>
          <w:color w:val="000000"/>
        </w:rPr>
        <w:t>koja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po</w:t>
      </w:r>
      <w:r w:rsidR="00DC6856">
        <w:rPr>
          <w:color w:val="000000"/>
        </w:rPr>
        <w:t xml:space="preserve"> </w:t>
      </w:r>
      <w:r>
        <w:rPr>
          <w:color w:val="000000"/>
        </w:rPr>
        <w:t>potrebi</w:t>
      </w:r>
      <w:r w:rsidR="00DC6856">
        <w:rPr>
          <w:color w:val="000000"/>
        </w:rPr>
        <w:t xml:space="preserve"> </w:t>
      </w:r>
      <w:r>
        <w:rPr>
          <w:color w:val="000000"/>
        </w:rPr>
        <w:t>izvodi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specijalnoj</w:t>
      </w:r>
      <w:r w:rsidR="00DC6856">
        <w:rPr>
          <w:color w:val="000000"/>
        </w:rPr>
        <w:t xml:space="preserve"> </w:t>
      </w:r>
      <w:r>
        <w:rPr>
          <w:color w:val="000000"/>
        </w:rPr>
        <w:t>jedinici</w:t>
      </w:r>
      <w:r w:rsidR="00DC6856">
        <w:rPr>
          <w:color w:val="000000"/>
        </w:rPr>
        <w:t xml:space="preserve"> </w:t>
      </w:r>
      <w:r>
        <w:rPr>
          <w:color w:val="000000"/>
        </w:rPr>
        <w:t>policije</w:t>
      </w:r>
      <w:r w:rsidR="00DC6856">
        <w:rPr>
          <w:color w:val="000000"/>
        </w:rPr>
        <w:t xml:space="preserve">, </w:t>
      </w:r>
      <w:r>
        <w:rPr>
          <w:color w:val="000000"/>
        </w:rPr>
        <w:t>posebnim</w:t>
      </w:r>
      <w:r w:rsidR="00DC6856">
        <w:rPr>
          <w:color w:val="000000"/>
        </w:rPr>
        <w:t xml:space="preserve"> </w:t>
      </w:r>
      <w:r>
        <w:rPr>
          <w:color w:val="000000"/>
        </w:rPr>
        <w:t>jedinicama</w:t>
      </w:r>
      <w:r w:rsidR="00DC6856">
        <w:rPr>
          <w:color w:val="000000"/>
        </w:rPr>
        <w:t xml:space="preserve"> </w:t>
      </w:r>
      <w:r>
        <w:rPr>
          <w:color w:val="000000"/>
        </w:rPr>
        <w:t>policije</w:t>
      </w:r>
      <w:r w:rsidR="00DC6856">
        <w:rPr>
          <w:color w:val="000000"/>
        </w:rPr>
        <w:t xml:space="preserve">, </w:t>
      </w:r>
      <w:r>
        <w:rPr>
          <w:color w:val="000000"/>
        </w:rPr>
        <w:t>specijalizovanim</w:t>
      </w:r>
      <w:r w:rsidR="00DC6856">
        <w:rPr>
          <w:color w:val="000000"/>
        </w:rPr>
        <w:t xml:space="preserve"> </w:t>
      </w:r>
      <w:r>
        <w:rPr>
          <w:color w:val="000000"/>
        </w:rPr>
        <w:t>timovima</w:t>
      </w:r>
      <w:r w:rsidR="00DC6856">
        <w:rPr>
          <w:color w:val="000000"/>
        </w:rPr>
        <w:t xml:space="preserve"> </w:t>
      </w:r>
      <w:r>
        <w:rPr>
          <w:color w:val="000000"/>
        </w:rPr>
        <w:t>sektora</w:t>
      </w:r>
      <w:r w:rsidR="00DC6856">
        <w:rPr>
          <w:color w:val="000000"/>
        </w:rPr>
        <w:t xml:space="preserve"> </w:t>
      </w:r>
      <w:r>
        <w:rPr>
          <w:color w:val="000000"/>
        </w:rPr>
        <w:t>nadležnog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vanredne</w:t>
      </w:r>
      <w:r w:rsidR="00DC6856">
        <w:rPr>
          <w:color w:val="000000"/>
        </w:rPr>
        <w:t xml:space="preserve"> </w:t>
      </w:r>
      <w:r>
        <w:rPr>
          <w:color w:val="000000"/>
        </w:rPr>
        <w:t>situacije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po</w:t>
      </w:r>
      <w:r w:rsidR="00DC6856">
        <w:rPr>
          <w:color w:val="000000"/>
        </w:rPr>
        <w:t xml:space="preserve"> </w:t>
      </w:r>
      <w:r>
        <w:rPr>
          <w:color w:val="000000"/>
        </w:rPr>
        <w:t>potrebi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drugim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organizacionim</w:t>
      </w:r>
      <w:r w:rsidR="00DC6856">
        <w:rPr>
          <w:color w:val="000000"/>
        </w:rPr>
        <w:t xml:space="preserve"> </w:t>
      </w:r>
      <w:r>
        <w:rPr>
          <w:color w:val="000000"/>
        </w:rPr>
        <w:t>jedinicama</w:t>
      </w:r>
      <w:r w:rsidR="00DC6856">
        <w:rPr>
          <w:color w:val="000000"/>
        </w:rPr>
        <w:t xml:space="preserve">, </w:t>
      </w:r>
      <w:r>
        <w:rPr>
          <w:color w:val="000000"/>
        </w:rPr>
        <w:t>radi</w:t>
      </w:r>
      <w:r w:rsidR="00DC6856">
        <w:rPr>
          <w:color w:val="000000"/>
        </w:rPr>
        <w:t xml:space="preserve"> </w:t>
      </w:r>
      <w:r>
        <w:rPr>
          <w:color w:val="000000"/>
        </w:rPr>
        <w:t>pripremanja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selekcije</w:t>
      </w:r>
      <w:r w:rsidR="00DC6856">
        <w:rPr>
          <w:color w:val="000000"/>
        </w:rPr>
        <w:t xml:space="preserve"> </w:t>
      </w:r>
      <w:r>
        <w:rPr>
          <w:color w:val="000000"/>
        </w:rPr>
        <w:t>kandidata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rad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tim</w:t>
      </w:r>
      <w:r w:rsidR="00DC6856">
        <w:rPr>
          <w:color w:val="000000"/>
        </w:rPr>
        <w:t xml:space="preserve"> </w:t>
      </w:r>
      <w:r>
        <w:rPr>
          <w:color w:val="000000"/>
        </w:rPr>
        <w:t>jedinicama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timovima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i/>
          <w:color w:val="000000"/>
        </w:rPr>
        <w:t>Brisan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raniji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stav</w:t>
      </w:r>
      <w:r w:rsidR="00DC6856">
        <w:rPr>
          <w:i/>
          <w:color w:val="000000"/>
        </w:rPr>
        <w:t xml:space="preserve"> 4. (</w:t>
      </w:r>
      <w:r>
        <w:rPr>
          <w:i/>
          <w:color w:val="000000"/>
        </w:rPr>
        <w:t>vidi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DC6856">
        <w:rPr>
          <w:i/>
          <w:color w:val="000000"/>
        </w:rPr>
        <w:t xml:space="preserve"> 30. </w:t>
      </w:r>
      <w:r>
        <w:rPr>
          <w:i/>
          <w:color w:val="000000"/>
        </w:rPr>
        <w:t>Uredbe</w:t>
      </w:r>
      <w:r w:rsidR="00DC6856">
        <w:rPr>
          <w:i/>
          <w:color w:val="000000"/>
        </w:rPr>
        <w:t xml:space="preserve"> - 56/2018-11)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8D094C">
      <w:pPr>
        <w:spacing w:after="120"/>
        <w:jc w:val="center"/>
      </w:pPr>
      <w:r>
        <w:rPr>
          <w:i/>
          <w:color w:val="000000"/>
        </w:rPr>
        <w:lastRenderedPageBreak/>
        <w:t>g</w:t>
      </w:r>
      <w:r w:rsidR="00DC6856">
        <w:rPr>
          <w:i/>
          <w:color w:val="000000"/>
        </w:rPr>
        <w:t xml:space="preserve">) </w:t>
      </w:r>
      <w:r>
        <w:rPr>
          <w:i/>
          <w:color w:val="000000"/>
        </w:rPr>
        <w:t>Policijska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obuka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osnovnog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nivoa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86.</w:t>
      </w:r>
    </w:p>
    <w:p w:rsidR="003C1ED0" w:rsidRDefault="008D094C">
      <w:pPr>
        <w:spacing w:after="150"/>
      </w:pPr>
      <w:r>
        <w:rPr>
          <w:b/>
          <w:color w:val="000000"/>
        </w:rPr>
        <w:t>Policijskom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osnovnog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nivoa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zaposleni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završili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policijsku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kurs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policajce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Srednju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školu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Višu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školu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Policijsku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akademiju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osnovne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strukovne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akademske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studije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Kriminalističko</w:t>
      </w:r>
      <w:r w:rsidR="00DC6856">
        <w:rPr>
          <w:b/>
          <w:color w:val="000000"/>
        </w:rPr>
        <w:t>-</w:t>
      </w:r>
      <w:r>
        <w:rPr>
          <w:b/>
          <w:color w:val="000000"/>
        </w:rPr>
        <w:t>policijske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akademije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odnosno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Kriminalističko</w:t>
      </w:r>
      <w:r w:rsidR="00DC6856">
        <w:rPr>
          <w:b/>
          <w:color w:val="000000"/>
        </w:rPr>
        <w:t>-</w:t>
      </w:r>
      <w:r>
        <w:rPr>
          <w:b/>
          <w:color w:val="000000"/>
        </w:rPr>
        <w:t>policijskog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univerziteta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usvajaju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znanja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stiču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veštine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stavove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neophodne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obavlјanje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ostalih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određenoj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8D094C">
      <w:pPr>
        <w:spacing w:after="150"/>
      </w:pPr>
      <w:r>
        <w:rPr>
          <w:color w:val="000000"/>
        </w:rPr>
        <w:t>Ovaj</w:t>
      </w:r>
      <w:r w:rsidR="00DC6856">
        <w:rPr>
          <w:color w:val="000000"/>
        </w:rPr>
        <w:t xml:space="preserve"> </w:t>
      </w:r>
      <w:r>
        <w:rPr>
          <w:color w:val="000000"/>
        </w:rPr>
        <w:t>vid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realizuje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skladu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donetim</w:t>
      </w:r>
      <w:r w:rsidR="00DC6856">
        <w:rPr>
          <w:color w:val="000000"/>
        </w:rPr>
        <w:t xml:space="preserve"> </w:t>
      </w:r>
      <w:r>
        <w:rPr>
          <w:color w:val="000000"/>
        </w:rPr>
        <w:t>programom</w:t>
      </w:r>
      <w:r w:rsidR="00DC6856">
        <w:rPr>
          <w:color w:val="000000"/>
        </w:rPr>
        <w:t>.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3C1ED0" w:rsidRDefault="008D094C">
      <w:pPr>
        <w:spacing w:after="120"/>
        <w:jc w:val="center"/>
      </w:pPr>
      <w:r>
        <w:rPr>
          <w:i/>
          <w:color w:val="000000"/>
        </w:rPr>
        <w:t>d</w:t>
      </w:r>
      <w:r w:rsidR="00DC6856">
        <w:rPr>
          <w:i/>
          <w:color w:val="000000"/>
        </w:rPr>
        <w:t xml:space="preserve">) </w:t>
      </w:r>
      <w:r>
        <w:rPr>
          <w:i/>
          <w:color w:val="000000"/>
        </w:rPr>
        <w:t>Obuka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nivo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rukovođenja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87.</w:t>
      </w:r>
    </w:p>
    <w:p w:rsidR="003C1ED0" w:rsidRDefault="008D094C">
      <w:pPr>
        <w:spacing w:after="150"/>
      </w:pPr>
      <w:r>
        <w:rPr>
          <w:color w:val="000000"/>
        </w:rPr>
        <w:t>Obuka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nivo</w:t>
      </w:r>
      <w:r w:rsidR="00DC6856">
        <w:rPr>
          <w:color w:val="000000"/>
        </w:rPr>
        <w:t xml:space="preserve"> </w:t>
      </w:r>
      <w:r>
        <w:rPr>
          <w:color w:val="000000"/>
        </w:rPr>
        <w:t>rukovođenja</w:t>
      </w:r>
      <w:r w:rsidR="00DC6856">
        <w:rPr>
          <w:color w:val="000000"/>
        </w:rPr>
        <w:t xml:space="preserve"> </w:t>
      </w:r>
      <w:r>
        <w:rPr>
          <w:color w:val="000000"/>
        </w:rPr>
        <w:t>omogućava</w:t>
      </w:r>
      <w:r w:rsidR="00DC6856">
        <w:rPr>
          <w:color w:val="000000"/>
        </w:rPr>
        <w:t xml:space="preserve"> </w:t>
      </w:r>
      <w:r>
        <w:rPr>
          <w:color w:val="000000"/>
        </w:rPr>
        <w:t>usvajanje</w:t>
      </w:r>
      <w:r w:rsidR="00DC6856">
        <w:rPr>
          <w:color w:val="000000"/>
        </w:rPr>
        <w:t xml:space="preserve"> </w:t>
      </w:r>
      <w:r>
        <w:rPr>
          <w:color w:val="000000"/>
        </w:rPr>
        <w:t>specifičnih</w:t>
      </w:r>
      <w:r w:rsidR="00DC6856">
        <w:rPr>
          <w:color w:val="000000"/>
        </w:rPr>
        <w:t xml:space="preserve"> </w:t>
      </w:r>
      <w:r>
        <w:rPr>
          <w:color w:val="000000"/>
        </w:rPr>
        <w:t>znanja</w:t>
      </w:r>
      <w:r w:rsidR="00DC6856">
        <w:rPr>
          <w:color w:val="000000"/>
        </w:rPr>
        <w:t xml:space="preserve">, </w:t>
      </w:r>
      <w:r>
        <w:rPr>
          <w:color w:val="000000"/>
        </w:rPr>
        <w:t>sticanje</w:t>
      </w:r>
      <w:r w:rsidR="00DC6856">
        <w:rPr>
          <w:color w:val="000000"/>
        </w:rPr>
        <w:t xml:space="preserve"> </w:t>
      </w:r>
      <w:r>
        <w:rPr>
          <w:color w:val="000000"/>
        </w:rPr>
        <w:t>veština</w:t>
      </w:r>
      <w:r w:rsidR="00DC6856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 xml:space="preserve"> </w:t>
      </w:r>
      <w:r>
        <w:rPr>
          <w:color w:val="000000"/>
        </w:rPr>
        <w:t>stavova</w:t>
      </w:r>
      <w:r w:rsidR="00DC6856">
        <w:rPr>
          <w:color w:val="000000"/>
        </w:rPr>
        <w:t xml:space="preserve"> 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> </w:t>
      </w:r>
      <w:r>
        <w:rPr>
          <w:color w:val="000000"/>
        </w:rPr>
        <w:t>potrebnih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efikasan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efektivan</w:t>
      </w:r>
      <w:r w:rsidR="00DC6856">
        <w:rPr>
          <w:color w:val="000000"/>
        </w:rPr>
        <w:t xml:space="preserve"> </w:t>
      </w:r>
      <w:r>
        <w:rPr>
          <w:color w:val="000000"/>
        </w:rPr>
        <w:t>rad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Ministarstvu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izvršavanju</w:t>
      </w:r>
      <w:r w:rsidR="00DC6856">
        <w:rPr>
          <w:color w:val="000000"/>
        </w:rPr>
        <w:t xml:space="preserve"> </w:t>
      </w:r>
      <w:r>
        <w:rPr>
          <w:color w:val="000000"/>
        </w:rPr>
        <w:t>poslova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zadataka</w:t>
      </w:r>
      <w:r w:rsidR="00DC6856">
        <w:rPr>
          <w:color w:val="000000"/>
        </w:rPr>
        <w:t xml:space="preserve"> </w:t>
      </w:r>
      <w:r>
        <w:rPr>
          <w:color w:val="000000"/>
        </w:rPr>
        <w:t>rukovodećeg</w:t>
      </w:r>
      <w:r w:rsidR="00DC6856">
        <w:rPr>
          <w:color w:val="000000"/>
        </w:rPr>
        <w:t xml:space="preserve"> </w:t>
      </w:r>
      <w:r>
        <w:rPr>
          <w:color w:val="000000"/>
        </w:rPr>
        <w:t>radnog</w:t>
      </w:r>
      <w:r w:rsidR="00DC6856">
        <w:rPr>
          <w:color w:val="000000"/>
        </w:rPr>
        <w:t xml:space="preserve"> </w:t>
      </w:r>
      <w:r>
        <w:rPr>
          <w:color w:val="000000"/>
        </w:rPr>
        <w:t>mesta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: </w:t>
      </w:r>
      <w:r>
        <w:rPr>
          <w:color w:val="000000"/>
        </w:rPr>
        <w:t>operativnom</w:t>
      </w:r>
      <w:r w:rsidR="00DC6856">
        <w:rPr>
          <w:color w:val="000000"/>
        </w:rPr>
        <w:t xml:space="preserve">, </w:t>
      </w:r>
      <w:r>
        <w:rPr>
          <w:color w:val="000000"/>
        </w:rPr>
        <w:t>srednjem</w:t>
      </w:r>
      <w:r w:rsidR="00DC6856">
        <w:rPr>
          <w:color w:val="000000"/>
        </w:rPr>
        <w:t xml:space="preserve">, </w:t>
      </w:r>
      <w:r>
        <w:rPr>
          <w:color w:val="000000"/>
        </w:rPr>
        <w:t>visokom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strateškom</w:t>
      </w:r>
      <w:r w:rsidR="00DC6856">
        <w:rPr>
          <w:color w:val="000000"/>
        </w:rPr>
        <w:t xml:space="preserve"> </w:t>
      </w:r>
      <w:r>
        <w:rPr>
          <w:color w:val="000000"/>
        </w:rPr>
        <w:t>nivou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Ovaj</w:t>
      </w:r>
      <w:r w:rsidR="00DC6856">
        <w:rPr>
          <w:color w:val="000000"/>
        </w:rPr>
        <w:t xml:space="preserve"> </w:t>
      </w:r>
      <w:r>
        <w:rPr>
          <w:color w:val="000000"/>
        </w:rPr>
        <w:t>vid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organizuje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realizuje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skladu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propisima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uređuju</w:t>
      </w:r>
      <w:r w:rsidR="00DC6856">
        <w:rPr>
          <w:color w:val="000000"/>
        </w:rPr>
        <w:t xml:space="preserve"> </w:t>
      </w:r>
      <w:r>
        <w:rPr>
          <w:color w:val="000000"/>
        </w:rPr>
        <w:t>karijerni</w:t>
      </w:r>
      <w:r w:rsidR="00DC6856">
        <w:rPr>
          <w:color w:val="000000"/>
        </w:rPr>
        <w:t xml:space="preserve"> </w:t>
      </w:r>
      <w:r>
        <w:rPr>
          <w:color w:val="000000"/>
        </w:rPr>
        <w:t>razvoj</w:t>
      </w:r>
      <w:r w:rsidR="00DC6856">
        <w:rPr>
          <w:color w:val="000000"/>
        </w:rPr>
        <w:t xml:space="preserve"> </w:t>
      </w:r>
      <w:r>
        <w:rPr>
          <w:color w:val="000000"/>
        </w:rPr>
        <w:t>zaposlenih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Ministarstvu</w:t>
      </w:r>
      <w:r w:rsidR="00DC6856">
        <w:rPr>
          <w:color w:val="000000"/>
        </w:rPr>
        <w:t>.</w:t>
      </w:r>
    </w:p>
    <w:p w:rsidR="003C1ED0" w:rsidRDefault="00DC6856">
      <w:pPr>
        <w:spacing w:after="120"/>
        <w:jc w:val="center"/>
      </w:pPr>
      <w:r>
        <w:rPr>
          <w:b/>
          <w:color w:val="000000"/>
        </w:rPr>
        <w:t xml:space="preserve">3. </w:t>
      </w:r>
      <w:r w:rsidR="008D094C">
        <w:rPr>
          <w:b/>
          <w:color w:val="000000"/>
        </w:rPr>
        <w:t>Stručno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usavršavanje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88.</w:t>
      </w:r>
    </w:p>
    <w:p w:rsidR="003C1ED0" w:rsidRDefault="008D094C">
      <w:pPr>
        <w:spacing w:after="150"/>
      </w:pPr>
      <w:r>
        <w:rPr>
          <w:color w:val="000000"/>
        </w:rPr>
        <w:t>Stručno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usavršavanje</w:t>
      </w:r>
      <w:r w:rsidR="00DC6856">
        <w:rPr>
          <w:color w:val="000000"/>
        </w:rPr>
        <w:t xml:space="preserve"> </w:t>
      </w:r>
      <w:r>
        <w:rPr>
          <w:color w:val="000000"/>
        </w:rPr>
        <w:t>zaposlenih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Ministarstvu</w:t>
      </w:r>
      <w:r w:rsidR="00DC6856">
        <w:rPr>
          <w:color w:val="000000"/>
        </w:rPr>
        <w:t xml:space="preserve"> </w:t>
      </w:r>
      <w:r>
        <w:rPr>
          <w:color w:val="000000"/>
        </w:rPr>
        <w:t>predstavlјa</w:t>
      </w:r>
      <w:r w:rsidR="00DC6856">
        <w:rPr>
          <w:color w:val="000000"/>
        </w:rPr>
        <w:t xml:space="preserve"> </w:t>
      </w:r>
      <w:r>
        <w:rPr>
          <w:color w:val="000000"/>
        </w:rPr>
        <w:t>kontinuirano</w:t>
      </w:r>
      <w:r w:rsidR="00DC6856">
        <w:rPr>
          <w:color w:val="000000"/>
        </w:rPr>
        <w:t xml:space="preserve"> </w:t>
      </w:r>
      <w:r>
        <w:rPr>
          <w:color w:val="000000"/>
        </w:rPr>
        <w:t>unapređivanje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razvijanje</w:t>
      </w:r>
      <w:r w:rsidR="00DC6856">
        <w:rPr>
          <w:color w:val="000000"/>
        </w:rPr>
        <w:t xml:space="preserve"> </w:t>
      </w:r>
      <w:r>
        <w:rPr>
          <w:color w:val="000000"/>
        </w:rPr>
        <w:t>stečenih</w:t>
      </w:r>
      <w:r w:rsidR="00DC6856">
        <w:rPr>
          <w:color w:val="000000"/>
        </w:rPr>
        <w:t xml:space="preserve">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usvajanje</w:t>
      </w:r>
      <w:r w:rsidR="00DC6856">
        <w:rPr>
          <w:color w:val="000000"/>
        </w:rPr>
        <w:t xml:space="preserve"> </w:t>
      </w:r>
      <w:r>
        <w:rPr>
          <w:color w:val="000000"/>
        </w:rPr>
        <w:t>novih</w:t>
      </w:r>
      <w:r w:rsidR="00DC6856">
        <w:rPr>
          <w:color w:val="000000"/>
        </w:rPr>
        <w:t xml:space="preserve"> </w:t>
      </w:r>
      <w:r>
        <w:rPr>
          <w:color w:val="000000"/>
        </w:rPr>
        <w:t>znanja</w:t>
      </w:r>
      <w:r w:rsidR="00DC6856">
        <w:rPr>
          <w:color w:val="000000"/>
        </w:rPr>
        <w:t xml:space="preserve">, </w:t>
      </w:r>
      <w:r>
        <w:rPr>
          <w:color w:val="000000"/>
        </w:rPr>
        <w:t>veština</w:t>
      </w:r>
      <w:r w:rsidR="00DC6856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 xml:space="preserve"> </w:t>
      </w:r>
      <w:r>
        <w:rPr>
          <w:color w:val="000000"/>
        </w:rPr>
        <w:t>stavova</w:t>
      </w:r>
      <w:r w:rsidR="00DC6856">
        <w:rPr>
          <w:color w:val="000000"/>
        </w:rPr>
        <w:t xml:space="preserve"> 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 xml:space="preserve">,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proistekli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prakse</w:t>
      </w:r>
      <w:r w:rsidR="00DC6856">
        <w:rPr>
          <w:color w:val="000000"/>
        </w:rPr>
        <w:t xml:space="preserve">, </w:t>
      </w:r>
      <w:r>
        <w:rPr>
          <w:color w:val="000000"/>
        </w:rPr>
        <w:t>naučno</w:t>
      </w:r>
      <w:r w:rsidR="00DC6856">
        <w:rPr>
          <w:color w:val="000000"/>
        </w:rPr>
        <w:t xml:space="preserve"> </w:t>
      </w:r>
      <w:r>
        <w:rPr>
          <w:color w:val="000000"/>
        </w:rPr>
        <w:t>istraživačkog</w:t>
      </w:r>
      <w:r w:rsidR="00DC6856">
        <w:rPr>
          <w:color w:val="000000"/>
        </w:rPr>
        <w:t xml:space="preserve"> </w:t>
      </w:r>
      <w:r>
        <w:rPr>
          <w:color w:val="000000"/>
        </w:rPr>
        <w:t>rada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novih</w:t>
      </w:r>
      <w:r w:rsidR="00DC6856">
        <w:rPr>
          <w:color w:val="000000"/>
        </w:rPr>
        <w:t xml:space="preserve"> </w:t>
      </w:r>
      <w:r>
        <w:rPr>
          <w:color w:val="000000"/>
        </w:rPr>
        <w:t>normativnih</w:t>
      </w:r>
      <w:r w:rsidR="00DC6856">
        <w:rPr>
          <w:color w:val="000000"/>
        </w:rPr>
        <w:t xml:space="preserve"> </w:t>
      </w:r>
      <w:r>
        <w:rPr>
          <w:color w:val="000000"/>
        </w:rPr>
        <w:t>uređenja</w:t>
      </w:r>
      <w:r w:rsidR="00DC6856">
        <w:rPr>
          <w:color w:val="000000"/>
        </w:rPr>
        <w:t xml:space="preserve"> </w:t>
      </w:r>
      <w:r>
        <w:rPr>
          <w:color w:val="000000"/>
        </w:rPr>
        <w:t>određenih</w:t>
      </w:r>
      <w:r w:rsidR="00DC6856">
        <w:rPr>
          <w:color w:val="000000"/>
        </w:rPr>
        <w:t xml:space="preserve"> </w:t>
      </w:r>
      <w:r>
        <w:rPr>
          <w:color w:val="000000"/>
        </w:rPr>
        <w:t>oblasti</w:t>
      </w:r>
      <w:r w:rsidR="00DC6856">
        <w:rPr>
          <w:color w:val="000000"/>
        </w:rPr>
        <w:t xml:space="preserve">, </w:t>
      </w:r>
      <w:r>
        <w:rPr>
          <w:color w:val="000000"/>
        </w:rPr>
        <w:t>s</w:t>
      </w:r>
      <w:r w:rsidR="00DC6856">
        <w:rPr>
          <w:color w:val="000000"/>
        </w:rPr>
        <w:t xml:space="preserve"> </w:t>
      </w:r>
      <w:r>
        <w:rPr>
          <w:color w:val="000000"/>
        </w:rPr>
        <w:t>cilјem</w:t>
      </w:r>
      <w:r w:rsidR="00DC6856">
        <w:rPr>
          <w:color w:val="000000"/>
        </w:rPr>
        <w:t xml:space="preserve"> </w:t>
      </w:r>
      <w:r>
        <w:rPr>
          <w:color w:val="000000"/>
        </w:rPr>
        <w:t>zakonitog</w:t>
      </w:r>
      <w:r w:rsidR="00DC6856">
        <w:rPr>
          <w:color w:val="000000"/>
        </w:rPr>
        <w:t xml:space="preserve">, </w:t>
      </w:r>
      <w:r>
        <w:rPr>
          <w:color w:val="000000"/>
        </w:rPr>
        <w:t>efikasnog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bezbednog</w:t>
      </w:r>
      <w:r w:rsidR="00DC6856">
        <w:rPr>
          <w:color w:val="000000"/>
        </w:rPr>
        <w:t xml:space="preserve"> </w:t>
      </w:r>
      <w:r>
        <w:rPr>
          <w:color w:val="000000"/>
        </w:rPr>
        <w:t>obavlјanja</w:t>
      </w:r>
      <w:r w:rsidR="00DC6856">
        <w:rPr>
          <w:color w:val="000000"/>
        </w:rPr>
        <w:t xml:space="preserve"> </w:t>
      </w:r>
      <w:r>
        <w:rPr>
          <w:color w:val="000000"/>
        </w:rPr>
        <w:t>poslova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Stručno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usavršavanje</w:t>
      </w:r>
      <w:r w:rsidR="00DC6856">
        <w:rPr>
          <w:color w:val="000000"/>
        </w:rPr>
        <w:t xml:space="preserve"> </w:t>
      </w:r>
      <w:r>
        <w:rPr>
          <w:color w:val="000000"/>
        </w:rPr>
        <w:t>organizuje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realizuje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okviru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, </w:t>
      </w:r>
      <w:r>
        <w:rPr>
          <w:color w:val="000000"/>
        </w:rPr>
        <w:t>kroz</w:t>
      </w:r>
      <w:r w:rsidR="00DC6856">
        <w:rPr>
          <w:color w:val="000000"/>
        </w:rPr>
        <w:t xml:space="preserve"> </w:t>
      </w:r>
      <w:r>
        <w:rPr>
          <w:color w:val="000000"/>
        </w:rPr>
        <w:t>stalnu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dodatnu</w:t>
      </w:r>
      <w:r w:rsidR="00DC6856">
        <w:rPr>
          <w:color w:val="000000"/>
        </w:rPr>
        <w:t xml:space="preserve"> </w:t>
      </w:r>
      <w:r>
        <w:rPr>
          <w:color w:val="000000"/>
        </w:rPr>
        <w:t>obuku</w:t>
      </w:r>
      <w:r w:rsidR="00DC6856">
        <w:rPr>
          <w:color w:val="000000"/>
        </w:rPr>
        <w:t xml:space="preserve">,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kroz</w:t>
      </w:r>
      <w:r w:rsidR="00DC6856">
        <w:rPr>
          <w:color w:val="000000"/>
        </w:rPr>
        <w:t xml:space="preserve"> </w:t>
      </w:r>
      <w:r>
        <w:rPr>
          <w:color w:val="000000"/>
        </w:rPr>
        <w:t>stručne</w:t>
      </w:r>
      <w:r w:rsidR="00DC6856">
        <w:rPr>
          <w:color w:val="000000"/>
        </w:rPr>
        <w:t xml:space="preserve"> </w:t>
      </w:r>
      <w:r>
        <w:rPr>
          <w:color w:val="000000"/>
        </w:rPr>
        <w:t>skupove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studijske</w:t>
      </w:r>
      <w:r w:rsidR="00DC6856">
        <w:rPr>
          <w:color w:val="000000"/>
        </w:rPr>
        <w:t xml:space="preserve"> </w:t>
      </w:r>
      <w:r>
        <w:rPr>
          <w:color w:val="000000"/>
        </w:rPr>
        <w:t>posete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Određeni</w:t>
      </w:r>
      <w:r w:rsidR="00DC6856">
        <w:rPr>
          <w:color w:val="000000"/>
        </w:rPr>
        <w:t xml:space="preserve"> </w:t>
      </w:r>
      <w:r>
        <w:rPr>
          <w:color w:val="000000"/>
        </w:rPr>
        <w:t>sadržaji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usavršavanja</w:t>
      </w:r>
      <w:r w:rsidR="00DC6856">
        <w:rPr>
          <w:color w:val="000000"/>
        </w:rPr>
        <w:t xml:space="preserve"> </w:t>
      </w:r>
      <w:r>
        <w:rPr>
          <w:color w:val="000000"/>
        </w:rPr>
        <w:t>mogu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realizovati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van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saradnji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drugim</w:t>
      </w:r>
      <w:r w:rsidR="00DC6856">
        <w:rPr>
          <w:color w:val="000000"/>
        </w:rPr>
        <w:t xml:space="preserve"> </w:t>
      </w:r>
      <w:r>
        <w:rPr>
          <w:color w:val="000000"/>
        </w:rPr>
        <w:t>državnim</w:t>
      </w:r>
      <w:r w:rsidR="00DC6856">
        <w:rPr>
          <w:color w:val="000000"/>
        </w:rPr>
        <w:t xml:space="preserve"> </w:t>
      </w:r>
      <w:r>
        <w:rPr>
          <w:color w:val="000000"/>
        </w:rPr>
        <w:t>organima</w:t>
      </w:r>
      <w:r w:rsidR="00DC6856">
        <w:rPr>
          <w:color w:val="000000"/>
        </w:rPr>
        <w:t xml:space="preserve">, </w:t>
      </w:r>
      <w:r>
        <w:rPr>
          <w:color w:val="000000"/>
        </w:rPr>
        <w:t>domaćim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stranim</w:t>
      </w:r>
      <w:r w:rsidR="00DC6856">
        <w:rPr>
          <w:color w:val="000000"/>
        </w:rPr>
        <w:t xml:space="preserve"> </w:t>
      </w:r>
      <w:r>
        <w:rPr>
          <w:color w:val="000000"/>
        </w:rPr>
        <w:t>pravnim</w:t>
      </w:r>
      <w:r w:rsidR="00DC6856">
        <w:rPr>
          <w:color w:val="000000"/>
        </w:rPr>
        <w:t xml:space="preserve"> </w:t>
      </w:r>
      <w:r>
        <w:rPr>
          <w:color w:val="000000"/>
        </w:rPr>
        <w:t>licima</w:t>
      </w:r>
      <w:r w:rsidR="00DC6856">
        <w:rPr>
          <w:color w:val="000000"/>
        </w:rPr>
        <w:t xml:space="preserve">,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okviru</w:t>
      </w:r>
      <w:r w:rsidR="00DC6856">
        <w:rPr>
          <w:color w:val="000000"/>
        </w:rPr>
        <w:t xml:space="preserve"> </w:t>
      </w:r>
      <w:r>
        <w:rPr>
          <w:color w:val="000000"/>
        </w:rPr>
        <w:t>međunarodne</w:t>
      </w:r>
      <w:r w:rsidR="00DC6856">
        <w:rPr>
          <w:color w:val="000000"/>
        </w:rPr>
        <w:t xml:space="preserve"> </w:t>
      </w:r>
      <w:r>
        <w:rPr>
          <w:color w:val="000000"/>
        </w:rPr>
        <w:t>saradnje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Program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usavršavanja</w:t>
      </w:r>
      <w:r w:rsidR="00DC6856">
        <w:rPr>
          <w:color w:val="000000"/>
        </w:rPr>
        <w:t xml:space="preserve"> </w:t>
      </w:r>
      <w:r>
        <w:rPr>
          <w:color w:val="000000"/>
        </w:rPr>
        <w:t>izrađuje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organizaciona</w:t>
      </w:r>
      <w:r w:rsidR="00DC6856">
        <w:rPr>
          <w:color w:val="000000"/>
        </w:rPr>
        <w:t xml:space="preserve"> </w:t>
      </w:r>
      <w:r>
        <w:rPr>
          <w:color w:val="000000"/>
        </w:rPr>
        <w:t>jedinica</w:t>
      </w:r>
      <w:r w:rsidR="00DC6856">
        <w:rPr>
          <w:color w:val="000000"/>
        </w:rPr>
        <w:t xml:space="preserve"> </w:t>
      </w:r>
      <w:r>
        <w:rPr>
          <w:color w:val="000000"/>
        </w:rPr>
        <w:t>nadležna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upravlјanja</w:t>
      </w:r>
      <w:r w:rsidR="00DC6856">
        <w:rPr>
          <w:color w:val="000000"/>
        </w:rPr>
        <w:t xml:space="preserve"> </w:t>
      </w:r>
      <w:r>
        <w:rPr>
          <w:color w:val="000000"/>
        </w:rPr>
        <w:t>lјudskim</w:t>
      </w:r>
      <w:r w:rsidR="00DC6856">
        <w:rPr>
          <w:color w:val="000000"/>
        </w:rPr>
        <w:t xml:space="preserve"> </w:t>
      </w:r>
      <w:r>
        <w:rPr>
          <w:color w:val="000000"/>
        </w:rPr>
        <w:t>resursima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skladu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Programom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usavršavanja</w:t>
      </w:r>
      <w:r w:rsidR="00DC6856">
        <w:rPr>
          <w:color w:val="000000"/>
        </w:rPr>
        <w:t xml:space="preserve"> </w:t>
      </w:r>
      <w:r>
        <w:rPr>
          <w:color w:val="000000"/>
        </w:rPr>
        <w:t>organizuju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realizuju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organizacione</w:t>
      </w:r>
      <w:r w:rsidR="00DC6856">
        <w:rPr>
          <w:color w:val="000000"/>
        </w:rPr>
        <w:t xml:space="preserve"> </w:t>
      </w:r>
      <w:r>
        <w:rPr>
          <w:color w:val="000000"/>
        </w:rPr>
        <w:t>jedinice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 </w:t>
      </w:r>
      <w:r>
        <w:rPr>
          <w:color w:val="000000"/>
        </w:rPr>
        <w:t>samostalno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saradnji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organizacionom</w:t>
      </w:r>
      <w:r w:rsidR="00DC6856">
        <w:rPr>
          <w:color w:val="000000"/>
        </w:rPr>
        <w:t xml:space="preserve"> </w:t>
      </w:r>
      <w:r>
        <w:rPr>
          <w:color w:val="000000"/>
        </w:rPr>
        <w:t>jedinicom</w:t>
      </w:r>
      <w:r w:rsidR="00DC6856">
        <w:rPr>
          <w:color w:val="000000"/>
        </w:rPr>
        <w:t xml:space="preserve"> </w:t>
      </w:r>
      <w:r>
        <w:rPr>
          <w:color w:val="000000"/>
        </w:rPr>
        <w:t>nadležnom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upravlјanja</w:t>
      </w:r>
      <w:r w:rsidR="00DC6856">
        <w:rPr>
          <w:color w:val="000000"/>
        </w:rPr>
        <w:t xml:space="preserve"> </w:t>
      </w:r>
      <w:r>
        <w:rPr>
          <w:color w:val="000000"/>
        </w:rPr>
        <w:t>lјudskim</w:t>
      </w:r>
      <w:r w:rsidR="00DC6856">
        <w:rPr>
          <w:color w:val="000000"/>
        </w:rPr>
        <w:t xml:space="preserve"> </w:t>
      </w:r>
      <w:r>
        <w:rPr>
          <w:color w:val="000000"/>
        </w:rPr>
        <w:t>resursima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drugim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organizacionim</w:t>
      </w:r>
      <w:r w:rsidR="00DC6856">
        <w:rPr>
          <w:color w:val="000000"/>
        </w:rPr>
        <w:t xml:space="preserve"> </w:t>
      </w:r>
      <w:r>
        <w:rPr>
          <w:color w:val="000000"/>
        </w:rPr>
        <w:t>jedinicama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lastRenderedPageBreak/>
        <w:t>Program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usavršavanja</w:t>
      </w:r>
      <w:r w:rsidR="00DC6856">
        <w:rPr>
          <w:color w:val="000000"/>
        </w:rPr>
        <w:t xml:space="preserve"> </w:t>
      </w:r>
      <w:r>
        <w:rPr>
          <w:color w:val="000000"/>
        </w:rPr>
        <w:t>sadrži</w:t>
      </w:r>
      <w:r w:rsidR="00DC6856">
        <w:rPr>
          <w:color w:val="000000"/>
        </w:rPr>
        <w:t xml:space="preserve">: </w:t>
      </w:r>
      <w:r>
        <w:rPr>
          <w:color w:val="000000"/>
        </w:rPr>
        <w:t>cilј</w:t>
      </w:r>
      <w:r w:rsidR="00DC6856">
        <w:rPr>
          <w:color w:val="000000"/>
        </w:rPr>
        <w:t xml:space="preserve">, </w:t>
      </w:r>
      <w:r>
        <w:rPr>
          <w:color w:val="000000"/>
        </w:rPr>
        <w:t>prava</w:t>
      </w:r>
      <w:r w:rsidR="00DC6856">
        <w:rPr>
          <w:color w:val="000000"/>
        </w:rPr>
        <w:t xml:space="preserve">, </w:t>
      </w:r>
      <w:r>
        <w:rPr>
          <w:color w:val="000000"/>
        </w:rPr>
        <w:t>obaveze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mere</w:t>
      </w:r>
      <w:r w:rsidR="00DC6856">
        <w:rPr>
          <w:color w:val="000000"/>
        </w:rPr>
        <w:t xml:space="preserve">, </w:t>
      </w:r>
      <w:r>
        <w:rPr>
          <w:color w:val="000000"/>
        </w:rPr>
        <w:t>način</w:t>
      </w:r>
      <w:r w:rsidR="00DC6856">
        <w:rPr>
          <w:color w:val="000000"/>
        </w:rPr>
        <w:t xml:space="preserve"> </w:t>
      </w:r>
      <w:r>
        <w:rPr>
          <w:color w:val="000000"/>
        </w:rPr>
        <w:t>organizacije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realizacije</w:t>
      </w:r>
      <w:r w:rsidR="00DC6856">
        <w:rPr>
          <w:color w:val="000000"/>
        </w:rPr>
        <w:t xml:space="preserve">, </w:t>
      </w:r>
      <w:r>
        <w:rPr>
          <w:color w:val="000000"/>
        </w:rPr>
        <w:t>tematske</w:t>
      </w:r>
      <w:r w:rsidR="00DC6856">
        <w:rPr>
          <w:color w:val="000000"/>
        </w:rPr>
        <w:t xml:space="preserve"> </w:t>
      </w:r>
      <w:r>
        <w:rPr>
          <w:color w:val="000000"/>
        </w:rPr>
        <w:t>sadržaje</w:t>
      </w:r>
      <w:r w:rsidR="00DC6856">
        <w:rPr>
          <w:color w:val="000000"/>
        </w:rPr>
        <w:t xml:space="preserve"> </w:t>
      </w:r>
      <w:r>
        <w:rPr>
          <w:color w:val="000000"/>
        </w:rPr>
        <w:t>stalne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sadržaj</w:t>
      </w:r>
      <w:r w:rsidR="00DC6856">
        <w:rPr>
          <w:color w:val="000000"/>
        </w:rPr>
        <w:t xml:space="preserve"> </w:t>
      </w:r>
      <w:r>
        <w:rPr>
          <w:color w:val="000000"/>
        </w:rPr>
        <w:t>seminara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obrasce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dostavlјanje</w:t>
      </w:r>
      <w:r w:rsidR="00DC6856">
        <w:rPr>
          <w:color w:val="000000"/>
        </w:rPr>
        <w:t xml:space="preserve"> </w:t>
      </w:r>
      <w:r>
        <w:rPr>
          <w:color w:val="000000"/>
        </w:rPr>
        <w:t>planova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izveštaja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ostvarivanje</w:t>
      </w:r>
      <w:r w:rsidR="00DC6856">
        <w:rPr>
          <w:color w:val="000000"/>
        </w:rPr>
        <w:t xml:space="preserve"> </w:t>
      </w:r>
      <w:r>
        <w:rPr>
          <w:color w:val="000000"/>
        </w:rPr>
        <w:t>cilјa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usavršavanja</w:t>
      </w:r>
      <w:r w:rsidR="00DC6856">
        <w:rPr>
          <w:color w:val="000000"/>
        </w:rPr>
        <w:t xml:space="preserve"> </w:t>
      </w:r>
      <w:r>
        <w:rPr>
          <w:color w:val="000000"/>
        </w:rPr>
        <w:t>odgovorni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rukovodioci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organizacionih</w:t>
      </w:r>
      <w:r w:rsidR="00DC6856">
        <w:rPr>
          <w:color w:val="000000"/>
        </w:rPr>
        <w:t xml:space="preserve"> </w:t>
      </w:r>
      <w:r>
        <w:rPr>
          <w:color w:val="000000"/>
        </w:rPr>
        <w:t>jedinica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 </w:t>
      </w:r>
      <w:r>
        <w:rPr>
          <w:color w:val="000000"/>
        </w:rPr>
        <w:t>unutrašnjih</w:t>
      </w:r>
      <w:r w:rsidR="00DC6856">
        <w:rPr>
          <w:color w:val="000000"/>
        </w:rPr>
        <w:t xml:space="preserve"> </w:t>
      </w:r>
      <w:r>
        <w:rPr>
          <w:color w:val="000000"/>
        </w:rPr>
        <w:t>poslova</w:t>
      </w:r>
      <w:r w:rsidR="00DC6856">
        <w:rPr>
          <w:color w:val="000000"/>
        </w:rPr>
        <w:t xml:space="preserve"> </w:t>
      </w:r>
      <w:r>
        <w:rPr>
          <w:color w:val="000000"/>
        </w:rPr>
        <w:t>koje</w:t>
      </w:r>
      <w:r w:rsidR="00DC6856">
        <w:rPr>
          <w:color w:val="000000"/>
        </w:rPr>
        <w:t xml:space="preserve"> </w:t>
      </w:r>
      <w:r>
        <w:rPr>
          <w:color w:val="000000"/>
        </w:rPr>
        <w:t>sprovode</w:t>
      </w:r>
      <w:r w:rsidR="00DC6856">
        <w:rPr>
          <w:color w:val="000000"/>
        </w:rPr>
        <w:t xml:space="preserve"> </w:t>
      </w:r>
      <w:r>
        <w:rPr>
          <w:color w:val="000000"/>
        </w:rPr>
        <w:t>Program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Stručna</w:t>
      </w:r>
      <w:r w:rsidR="00DC6856">
        <w:rPr>
          <w:color w:val="000000"/>
        </w:rPr>
        <w:t xml:space="preserve"> </w:t>
      </w:r>
      <w:r>
        <w:rPr>
          <w:color w:val="000000"/>
        </w:rPr>
        <w:t>obuka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sticanje</w:t>
      </w:r>
      <w:r w:rsidR="00DC6856">
        <w:rPr>
          <w:color w:val="000000"/>
        </w:rPr>
        <w:t xml:space="preserve"> </w:t>
      </w:r>
      <w:r>
        <w:rPr>
          <w:color w:val="000000"/>
        </w:rPr>
        <w:t>narednog</w:t>
      </w:r>
      <w:r w:rsidR="00DC6856">
        <w:rPr>
          <w:color w:val="000000"/>
        </w:rPr>
        <w:t xml:space="preserve"> </w:t>
      </w:r>
      <w:r>
        <w:rPr>
          <w:color w:val="000000"/>
        </w:rPr>
        <w:t>čina</w:t>
      </w:r>
      <w:r w:rsidR="00DC6856">
        <w:rPr>
          <w:color w:val="000000"/>
        </w:rPr>
        <w:t>/</w:t>
      </w:r>
      <w:r>
        <w:rPr>
          <w:color w:val="000000"/>
        </w:rPr>
        <w:t>zvanja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okviru</w:t>
      </w:r>
      <w:r w:rsidR="00DC6856">
        <w:rPr>
          <w:color w:val="000000"/>
        </w:rPr>
        <w:t xml:space="preserve"> </w:t>
      </w:r>
      <w:r>
        <w:rPr>
          <w:color w:val="000000"/>
        </w:rPr>
        <w:t>izvršilačkih</w:t>
      </w:r>
      <w:r w:rsidR="00DC6856">
        <w:rPr>
          <w:color w:val="000000"/>
        </w:rPr>
        <w:t xml:space="preserve"> </w:t>
      </w:r>
      <w:r>
        <w:rPr>
          <w:color w:val="000000"/>
        </w:rPr>
        <w:t>radnih</w:t>
      </w:r>
      <w:r w:rsidR="00DC6856">
        <w:rPr>
          <w:color w:val="000000"/>
        </w:rPr>
        <w:t xml:space="preserve"> </w:t>
      </w:r>
      <w:r>
        <w:rPr>
          <w:color w:val="000000"/>
        </w:rPr>
        <w:t>mesta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okviru</w:t>
      </w:r>
      <w:r w:rsidR="00DC6856">
        <w:rPr>
          <w:color w:val="000000"/>
        </w:rPr>
        <w:t xml:space="preserve"> </w:t>
      </w:r>
      <w:r>
        <w:rPr>
          <w:color w:val="000000"/>
        </w:rPr>
        <w:t>istog</w:t>
      </w:r>
      <w:r w:rsidR="00DC6856">
        <w:rPr>
          <w:color w:val="000000"/>
        </w:rPr>
        <w:t xml:space="preserve"> </w:t>
      </w:r>
      <w:r>
        <w:rPr>
          <w:color w:val="000000"/>
        </w:rPr>
        <w:t>nivoa</w:t>
      </w:r>
      <w:r w:rsidR="00DC6856">
        <w:rPr>
          <w:color w:val="000000"/>
        </w:rPr>
        <w:t xml:space="preserve"> </w:t>
      </w:r>
      <w:r>
        <w:rPr>
          <w:color w:val="000000"/>
        </w:rPr>
        <w:t>rukovođenja</w:t>
      </w:r>
      <w:r w:rsidR="00DC6856">
        <w:rPr>
          <w:color w:val="000000"/>
        </w:rPr>
        <w:t xml:space="preserve">, </w:t>
      </w:r>
      <w:r>
        <w:rPr>
          <w:color w:val="000000"/>
        </w:rPr>
        <w:t>sprovodi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kroz</w:t>
      </w:r>
      <w:r w:rsidR="00DC6856">
        <w:rPr>
          <w:color w:val="000000"/>
        </w:rPr>
        <w:t xml:space="preserve"> </w:t>
      </w:r>
      <w:r>
        <w:rPr>
          <w:color w:val="000000"/>
        </w:rPr>
        <w:t>Program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usavršavanja</w:t>
      </w:r>
      <w:r w:rsidR="00DC6856">
        <w:rPr>
          <w:color w:val="000000"/>
        </w:rPr>
        <w:t>.</w:t>
      </w:r>
    </w:p>
    <w:p w:rsidR="003C1ED0" w:rsidRDefault="00DC6856">
      <w:pPr>
        <w:spacing w:after="120"/>
        <w:jc w:val="center"/>
      </w:pPr>
      <w:r>
        <w:rPr>
          <w:b/>
          <w:color w:val="000000"/>
        </w:rPr>
        <w:t xml:space="preserve">4. </w:t>
      </w:r>
      <w:r w:rsidR="008D094C">
        <w:rPr>
          <w:b/>
          <w:color w:val="000000"/>
        </w:rPr>
        <w:t>Prava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obaveze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polaznika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stručnog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osposoblјavanja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usavršavanja</w:t>
      </w:r>
    </w:p>
    <w:p w:rsidR="003C1ED0" w:rsidRDefault="00DC6856">
      <w:pPr>
        <w:spacing w:after="120"/>
        <w:jc w:val="center"/>
      </w:pPr>
      <w:r>
        <w:rPr>
          <w:i/>
          <w:color w:val="000000"/>
        </w:rPr>
        <w:t xml:space="preserve">1. </w:t>
      </w:r>
      <w:r w:rsidR="008D094C">
        <w:rPr>
          <w:i/>
          <w:color w:val="000000"/>
        </w:rPr>
        <w:t>Prava</w:t>
      </w:r>
      <w:r>
        <w:rPr>
          <w:i/>
          <w:color w:val="000000"/>
        </w:rPr>
        <w:t xml:space="preserve"> </w:t>
      </w:r>
      <w:r w:rsidR="008D094C">
        <w:rPr>
          <w:i/>
          <w:color w:val="000000"/>
        </w:rPr>
        <w:t>polaznika</w:t>
      </w:r>
      <w:r>
        <w:rPr>
          <w:i/>
          <w:color w:val="000000"/>
        </w:rPr>
        <w:t xml:space="preserve"> </w:t>
      </w:r>
      <w:r w:rsidR="008D094C">
        <w:rPr>
          <w:i/>
          <w:color w:val="000000"/>
        </w:rPr>
        <w:t>stručnog</w:t>
      </w:r>
      <w:r>
        <w:rPr>
          <w:i/>
          <w:color w:val="000000"/>
        </w:rPr>
        <w:t xml:space="preserve"> </w:t>
      </w:r>
      <w:r w:rsidR="008D094C">
        <w:rPr>
          <w:i/>
          <w:color w:val="000000"/>
        </w:rPr>
        <w:t>osposoblјavanja</w:t>
      </w:r>
      <w:r>
        <w:rPr>
          <w:i/>
          <w:color w:val="000000"/>
        </w:rPr>
        <w:t xml:space="preserve"> </w:t>
      </w:r>
      <w:r w:rsidR="008D094C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8D094C">
        <w:rPr>
          <w:i/>
          <w:color w:val="000000"/>
        </w:rPr>
        <w:t>usavršavanja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89.</w:t>
      </w:r>
    </w:p>
    <w:p w:rsidR="003C1ED0" w:rsidRDefault="008D094C">
      <w:pPr>
        <w:spacing w:after="150"/>
      </w:pPr>
      <w:r>
        <w:rPr>
          <w:color w:val="000000"/>
        </w:rPr>
        <w:t>Polaznici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osposoblјavanja</w:t>
      </w:r>
      <w:r w:rsidR="00DC6856">
        <w:rPr>
          <w:color w:val="000000"/>
        </w:rPr>
        <w:t xml:space="preserve">, </w:t>
      </w:r>
      <w:r>
        <w:rPr>
          <w:color w:val="000000"/>
        </w:rPr>
        <w:t>odnosno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usavršavanja</w:t>
      </w:r>
      <w:r w:rsidR="00DC6856">
        <w:rPr>
          <w:color w:val="000000"/>
        </w:rPr>
        <w:t xml:space="preserve"> </w:t>
      </w:r>
      <w:r>
        <w:rPr>
          <w:color w:val="000000"/>
        </w:rPr>
        <w:t>imaju</w:t>
      </w:r>
      <w:r w:rsidR="00DC6856">
        <w:rPr>
          <w:color w:val="000000"/>
        </w:rPr>
        <w:t xml:space="preserve"> </w:t>
      </w:r>
      <w:r>
        <w:rPr>
          <w:color w:val="000000"/>
        </w:rPr>
        <w:t>pravo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uvažavanje</w:t>
      </w:r>
      <w:r>
        <w:rPr>
          <w:color w:val="000000"/>
        </w:rPr>
        <w:t xml:space="preserve"> </w:t>
      </w:r>
      <w:r w:rsidR="008D094C">
        <w:rPr>
          <w:color w:val="000000"/>
        </w:rPr>
        <w:t>ličnosti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zaštitu</w:t>
      </w:r>
      <w:r>
        <w:rPr>
          <w:color w:val="000000"/>
        </w:rPr>
        <w:t xml:space="preserve"> </w:t>
      </w:r>
      <w:r w:rsidR="008D094C">
        <w:rPr>
          <w:color w:val="000000"/>
        </w:rPr>
        <w:t>od</w:t>
      </w:r>
      <w:r>
        <w:rPr>
          <w:color w:val="000000"/>
        </w:rPr>
        <w:t xml:space="preserve"> </w:t>
      </w:r>
      <w:r w:rsidR="008D094C">
        <w:rPr>
          <w:color w:val="000000"/>
        </w:rPr>
        <w:t>diskriminacije</w:t>
      </w:r>
      <w:r>
        <w:rPr>
          <w:color w:val="000000"/>
        </w:rPr>
        <w:t xml:space="preserve">, </w:t>
      </w:r>
      <w:r w:rsidR="008D094C">
        <w:rPr>
          <w:color w:val="000000"/>
        </w:rPr>
        <w:t>nasilјa</w:t>
      </w:r>
      <w:r>
        <w:rPr>
          <w:color w:val="000000"/>
        </w:rPr>
        <w:t xml:space="preserve">, </w:t>
      </w:r>
      <w:r w:rsidR="008D094C">
        <w:rPr>
          <w:color w:val="000000"/>
        </w:rPr>
        <w:t>zlostavlјanja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zanemarivanja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blagovremenu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potpunu</w:t>
      </w:r>
      <w:r>
        <w:rPr>
          <w:color w:val="000000"/>
        </w:rPr>
        <w:t xml:space="preserve"> </w:t>
      </w:r>
      <w:r w:rsidR="008D094C">
        <w:rPr>
          <w:color w:val="000000"/>
        </w:rPr>
        <w:t>informaciju</w:t>
      </w:r>
      <w:r>
        <w:rPr>
          <w:color w:val="000000"/>
        </w:rPr>
        <w:t xml:space="preserve"> </w:t>
      </w:r>
      <w:r w:rsidR="008D094C">
        <w:rPr>
          <w:color w:val="000000"/>
        </w:rPr>
        <w:t>o</w:t>
      </w:r>
      <w:r>
        <w:rPr>
          <w:color w:val="000000"/>
        </w:rPr>
        <w:t xml:space="preserve"> </w:t>
      </w:r>
      <w:r w:rsidR="008D094C">
        <w:rPr>
          <w:color w:val="000000"/>
        </w:rPr>
        <w:t>pitanjima</w:t>
      </w:r>
      <w:r>
        <w:rPr>
          <w:color w:val="000000"/>
        </w:rPr>
        <w:t xml:space="preserve"> </w:t>
      </w:r>
      <w:r w:rsidR="008D094C">
        <w:rPr>
          <w:color w:val="000000"/>
        </w:rPr>
        <w:t>od</w:t>
      </w:r>
      <w:r>
        <w:rPr>
          <w:color w:val="000000"/>
        </w:rPr>
        <w:t xml:space="preserve"> </w:t>
      </w:r>
      <w:r w:rsidR="008D094C">
        <w:rPr>
          <w:color w:val="000000"/>
        </w:rPr>
        <w:t>značaja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njihovo</w:t>
      </w:r>
      <w:r>
        <w:rPr>
          <w:color w:val="000000"/>
        </w:rPr>
        <w:t xml:space="preserve"> </w:t>
      </w:r>
      <w:r w:rsidR="008D094C">
        <w:rPr>
          <w:color w:val="000000"/>
        </w:rPr>
        <w:t>stručno</w:t>
      </w:r>
      <w:r>
        <w:rPr>
          <w:color w:val="000000"/>
        </w:rPr>
        <w:t xml:space="preserve"> </w:t>
      </w:r>
      <w:r w:rsidR="008D094C">
        <w:rPr>
          <w:color w:val="000000"/>
        </w:rPr>
        <w:t>osposoblјavanje</w:t>
      </w:r>
      <w:r>
        <w:rPr>
          <w:color w:val="000000"/>
        </w:rPr>
        <w:t xml:space="preserve">, </w:t>
      </w:r>
      <w:r w:rsidR="008D094C">
        <w:rPr>
          <w:color w:val="000000"/>
        </w:rPr>
        <w:t>odnosno</w:t>
      </w:r>
      <w:r>
        <w:rPr>
          <w:color w:val="000000"/>
        </w:rPr>
        <w:t xml:space="preserve"> </w:t>
      </w:r>
      <w:r w:rsidR="008D094C">
        <w:rPr>
          <w:color w:val="000000"/>
        </w:rPr>
        <w:t>usavršavanje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color w:val="000000"/>
        </w:rPr>
        <w:t>informacije</w:t>
      </w:r>
      <w:r>
        <w:rPr>
          <w:color w:val="000000"/>
        </w:rPr>
        <w:t xml:space="preserve"> </w:t>
      </w:r>
      <w:r w:rsidR="008D094C">
        <w:rPr>
          <w:color w:val="000000"/>
        </w:rPr>
        <w:t>o</w:t>
      </w:r>
      <w:r>
        <w:rPr>
          <w:color w:val="000000"/>
        </w:rPr>
        <w:t xml:space="preserve"> </w:t>
      </w:r>
      <w:r w:rsidR="008D094C">
        <w:rPr>
          <w:color w:val="000000"/>
        </w:rPr>
        <w:t>njihovim</w:t>
      </w:r>
      <w:r>
        <w:rPr>
          <w:color w:val="000000"/>
        </w:rPr>
        <w:t xml:space="preserve"> </w:t>
      </w:r>
      <w:r w:rsidR="008D094C">
        <w:rPr>
          <w:color w:val="000000"/>
        </w:rPr>
        <w:t>pravima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obavezama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toku</w:t>
      </w:r>
      <w:r>
        <w:rPr>
          <w:color w:val="000000"/>
        </w:rPr>
        <w:t xml:space="preserve"> </w:t>
      </w:r>
      <w:r w:rsidR="008D094C">
        <w:rPr>
          <w:color w:val="000000"/>
        </w:rPr>
        <w:t>stručnog</w:t>
      </w:r>
      <w:r>
        <w:rPr>
          <w:color w:val="000000"/>
        </w:rPr>
        <w:t xml:space="preserve"> </w:t>
      </w:r>
      <w:r w:rsidR="008D094C">
        <w:rPr>
          <w:color w:val="000000"/>
        </w:rPr>
        <w:t>osposoblјavanja</w:t>
      </w:r>
      <w:r>
        <w:rPr>
          <w:color w:val="000000"/>
        </w:rPr>
        <w:t xml:space="preserve">, </w:t>
      </w:r>
      <w:r w:rsidR="008D094C">
        <w:rPr>
          <w:color w:val="000000"/>
        </w:rPr>
        <w:t>odnosno</w:t>
      </w:r>
      <w:r>
        <w:rPr>
          <w:color w:val="000000"/>
        </w:rPr>
        <w:t xml:space="preserve"> </w:t>
      </w:r>
      <w:r w:rsidR="008D094C">
        <w:rPr>
          <w:color w:val="000000"/>
        </w:rPr>
        <w:t>usavršavanja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4) </w:t>
      </w:r>
      <w:r w:rsidR="008D094C">
        <w:rPr>
          <w:color w:val="000000"/>
        </w:rPr>
        <w:t>odgovarajuću</w:t>
      </w:r>
      <w:r>
        <w:rPr>
          <w:color w:val="000000"/>
        </w:rPr>
        <w:t xml:space="preserve"> </w:t>
      </w:r>
      <w:r w:rsidR="008D094C">
        <w:rPr>
          <w:color w:val="000000"/>
        </w:rPr>
        <w:t>uniformu</w:t>
      </w:r>
      <w:r>
        <w:rPr>
          <w:color w:val="000000"/>
        </w:rPr>
        <w:t xml:space="preserve">,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skladu</w:t>
      </w:r>
      <w:r>
        <w:rPr>
          <w:color w:val="000000"/>
        </w:rPr>
        <w:t xml:space="preserve"> </w:t>
      </w:r>
      <w:r w:rsidR="008D094C">
        <w:rPr>
          <w:color w:val="000000"/>
        </w:rPr>
        <w:t>sa</w:t>
      </w:r>
      <w:r>
        <w:rPr>
          <w:color w:val="000000"/>
        </w:rPr>
        <w:t xml:space="preserve"> </w:t>
      </w:r>
      <w:r w:rsidR="008D094C">
        <w:rPr>
          <w:color w:val="000000"/>
        </w:rPr>
        <w:t>posebnim</w:t>
      </w:r>
      <w:r>
        <w:rPr>
          <w:color w:val="000000"/>
        </w:rPr>
        <w:t xml:space="preserve"> </w:t>
      </w:r>
      <w:r w:rsidR="008D094C">
        <w:rPr>
          <w:color w:val="000000"/>
        </w:rPr>
        <w:t>propisom</w:t>
      </w:r>
      <w:r>
        <w:rPr>
          <w:color w:val="000000"/>
        </w:rPr>
        <w:t xml:space="preserve">, </w:t>
      </w:r>
      <w:r w:rsidR="008D094C">
        <w:rPr>
          <w:color w:val="000000"/>
        </w:rPr>
        <w:t>koji</w:t>
      </w:r>
      <w:r>
        <w:rPr>
          <w:color w:val="000000"/>
        </w:rPr>
        <w:t xml:space="preserve"> </w:t>
      </w:r>
      <w:r w:rsidR="008D094C">
        <w:rPr>
          <w:color w:val="000000"/>
        </w:rPr>
        <w:t>uređuje</w:t>
      </w:r>
      <w:r>
        <w:rPr>
          <w:color w:val="000000"/>
        </w:rPr>
        <w:t xml:space="preserve"> </w:t>
      </w:r>
      <w:r w:rsidR="008D094C">
        <w:rPr>
          <w:color w:val="000000"/>
        </w:rPr>
        <w:t>tu</w:t>
      </w:r>
      <w:r>
        <w:rPr>
          <w:color w:val="000000"/>
        </w:rPr>
        <w:t xml:space="preserve"> </w:t>
      </w:r>
      <w:r w:rsidR="008D094C">
        <w:rPr>
          <w:color w:val="000000"/>
        </w:rPr>
        <w:t>oblast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5) </w:t>
      </w:r>
      <w:r w:rsidR="008D094C">
        <w:rPr>
          <w:color w:val="000000"/>
        </w:rPr>
        <w:t>smeštaj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ishranu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to</w:t>
      </w:r>
      <w:r>
        <w:rPr>
          <w:color w:val="000000"/>
        </w:rPr>
        <w:t xml:space="preserve"> </w:t>
      </w:r>
      <w:r w:rsidR="008D094C">
        <w:rPr>
          <w:color w:val="000000"/>
        </w:rPr>
        <w:t>na</w:t>
      </w:r>
      <w:r>
        <w:rPr>
          <w:color w:val="000000"/>
        </w:rPr>
        <w:t xml:space="preserve"> </w:t>
      </w:r>
      <w:r w:rsidR="008D094C">
        <w:rPr>
          <w:color w:val="000000"/>
        </w:rPr>
        <w:t>način</w:t>
      </w:r>
      <w:r>
        <w:rPr>
          <w:color w:val="000000"/>
        </w:rPr>
        <w:t xml:space="preserve"> </w:t>
      </w:r>
      <w:r w:rsidR="008D094C">
        <w:rPr>
          <w:color w:val="000000"/>
        </w:rPr>
        <w:t>da</w:t>
      </w:r>
      <w:r>
        <w:rPr>
          <w:color w:val="000000"/>
        </w:rPr>
        <w:t xml:space="preserve"> </w:t>
      </w:r>
      <w:r w:rsidR="008D094C">
        <w:rPr>
          <w:color w:val="000000"/>
        </w:rPr>
        <w:t>se</w:t>
      </w:r>
      <w:r>
        <w:rPr>
          <w:color w:val="000000"/>
        </w:rPr>
        <w:t xml:space="preserve"> </w:t>
      </w:r>
      <w:r w:rsidR="008D094C">
        <w:rPr>
          <w:color w:val="000000"/>
        </w:rPr>
        <w:t>pravo</w:t>
      </w:r>
      <w:r>
        <w:rPr>
          <w:color w:val="000000"/>
        </w:rPr>
        <w:t xml:space="preserve"> </w:t>
      </w:r>
      <w:r w:rsidR="008D094C">
        <w:rPr>
          <w:color w:val="000000"/>
        </w:rPr>
        <w:t>na</w:t>
      </w:r>
      <w:r>
        <w:rPr>
          <w:color w:val="000000"/>
        </w:rPr>
        <w:t xml:space="preserve"> </w:t>
      </w:r>
      <w:r w:rsidR="008D094C">
        <w:rPr>
          <w:color w:val="000000"/>
        </w:rPr>
        <w:t>smeštaj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ishranu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polaznike</w:t>
      </w:r>
      <w:r>
        <w:rPr>
          <w:color w:val="000000"/>
        </w:rPr>
        <w:t xml:space="preserve"> </w:t>
      </w:r>
      <w:r w:rsidR="008D094C">
        <w:rPr>
          <w:color w:val="000000"/>
        </w:rPr>
        <w:t>specijalističkih</w:t>
      </w:r>
      <w:r>
        <w:rPr>
          <w:color w:val="000000"/>
        </w:rPr>
        <w:t xml:space="preserve"> </w:t>
      </w:r>
      <w:r w:rsidR="008D094C">
        <w:rPr>
          <w:color w:val="000000"/>
        </w:rPr>
        <w:t>obuka</w:t>
      </w:r>
      <w:r>
        <w:rPr>
          <w:color w:val="000000"/>
        </w:rPr>
        <w:t xml:space="preserve"> </w:t>
      </w:r>
      <w:r w:rsidR="008D094C">
        <w:rPr>
          <w:color w:val="000000"/>
        </w:rPr>
        <w:t>bliže</w:t>
      </w:r>
      <w:r>
        <w:rPr>
          <w:color w:val="000000"/>
        </w:rPr>
        <w:t xml:space="preserve"> </w:t>
      </w:r>
      <w:r w:rsidR="008D094C">
        <w:rPr>
          <w:color w:val="000000"/>
        </w:rPr>
        <w:t>određuje</w:t>
      </w:r>
      <w:r>
        <w:rPr>
          <w:color w:val="000000"/>
        </w:rPr>
        <w:t xml:space="preserve"> </w:t>
      </w:r>
      <w:r w:rsidR="008D094C">
        <w:rPr>
          <w:color w:val="000000"/>
        </w:rPr>
        <w:t>planom</w:t>
      </w:r>
      <w:r>
        <w:rPr>
          <w:color w:val="000000"/>
        </w:rPr>
        <w:t xml:space="preserve"> </w:t>
      </w:r>
      <w:r w:rsidR="008D094C">
        <w:rPr>
          <w:color w:val="000000"/>
        </w:rPr>
        <w:t>realizacije</w:t>
      </w:r>
      <w:r>
        <w:rPr>
          <w:color w:val="000000"/>
        </w:rPr>
        <w:t xml:space="preserve"> </w:t>
      </w:r>
      <w:r w:rsidR="008D094C">
        <w:rPr>
          <w:color w:val="000000"/>
        </w:rPr>
        <w:t>obuke</w:t>
      </w:r>
      <w:r>
        <w:rPr>
          <w:color w:val="000000"/>
        </w:rPr>
        <w:t xml:space="preserve">, </w:t>
      </w:r>
      <w:r w:rsidR="008D094C">
        <w:rPr>
          <w:color w:val="000000"/>
        </w:rPr>
        <w:t>dok</w:t>
      </w:r>
      <w:r>
        <w:rPr>
          <w:color w:val="000000"/>
        </w:rPr>
        <w:t xml:space="preserve"> </w:t>
      </w:r>
      <w:r w:rsidR="008D094C">
        <w:rPr>
          <w:color w:val="000000"/>
        </w:rPr>
        <w:t>polaznici</w:t>
      </w:r>
      <w:r>
        <w:rPr>
          <w:color w:val="000000"/>
        </w:rPr>
        <w:t xml:space="preserve"> </w:t>
      </w:r>
      <w:r w:rsidR="008D094C">
        <w:rPr>
          <w:color w:val="000000"/>
        </w:rPr>
        <w:t>stručnog</w:t>
      </w:r>
      <w:r>
        <w:rPr>
          <w:color w:val="000000"/>
        </w:rPr>
        <w:t xml:space="preserve"> </w:t>
      </w:r>
      <w:r w:rsidR="008D094C">
        <w:rPr>
          <w:color w:val="000000"/>
        </w:rPr>
        <w:t>usavršavanja</w:t>
      </w:r>
      <w:r>
        <w:rPr>
          <w:color w:val="000000"/>
        </w:rPr>
        <w:t xml:space="preserve"> </w:t>
      </w:r>
      <w:r w:rsidR="008D094C">
        <w:rPr>
          <w:color w:val="000000"/>
        </w:rPr>
        <w:t>pravo</w:t>
      </w:r>
      <w:r>
        <w:rPr>
          <w:color w:val="000000"/>
        </w:rPr>
        <w:t xml:space="preserve"> </w:t>
      </w:r>
      <w:r w:rsidR="008D094C">
        <w:rPr>
          <w:color w:val="000000"/>
        </w:rPr>
        <w:t>na</w:t>
      </w:r>
      <w:r>
        <w:rPr>
          <w:color w:val="000000"/>
        </w:rPr>
        <w:t xml:space="preserve"> </w:t>
      </w:r>
      <w:r w:rsidR="008D094C">
        <w:rPr>
          <w:color w:val="000000"/>
        </w:rPr>
        <w:t>smeštaj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ishranu</w:t>
      </w:r>
      <w:r>
        <w:rPr>
          <w:color w:val="000000"/>
        </w:rPr>
        <w:t xml:space="preserve"> </w:t>
      </w:r>
      <w:r w:rsidR="008D094C">
        <w:rPr>
          <w:color w:val="000000"/>
        </w:rPr>
        <w:t>imaju</w:t>
      </w:r>
      <w:r>
        <w:rPr>
          <w:color w:val="000000"/>
        </w:rPr>
        <w:t xml:space="preserve"> </w:t>
      </w:r>
      <w:r w:rsidR="008D094C">
        <w:rPr>
          <w:color w:val="000000"/>
        </w:rPr>
        <w:t>ukoliko</w:t>
      </w:r>
      <w:r>
        <w:rPr>
          <w:color w:val="000000"/>
        </w:rPr>
        <w:t xml:space="preserve"> </w:t>
      </w:r>
      <w:r w:rsidR="008D094C">
        <w:rPr>
          <w:color w:val="000000"/>
        </w:rPr>
        <w:t>se</w:t>
      </w:r>
      <w:r>
        <w:rPr>
          <w:color w:val="000000"/>
        </w:rPr>
        <w:t xml:space="preserve"> </w:t>
      </w:r>
      <w:r w:rsidR="008D094C">
        <w:rPr>
          <w:color w:val="000000"/>
        </w:rPr>
        <w:t>stručno</w:t>
      </w:r>
      <w:r>
        <w:rPr>
          <w:color w:val="000000"/>
        </w:rPr>
        <w:t xml:space="preserve"> </w:t>
      </w:r>
      <w:r w:rsidR="008D094C">
        <w:rPr>
          <w:color w:val="000000"/>
        </w:rPr>
        <w:t>usavršavanje</w:t>
      </w:r>
      <w:r>
        <w:rPr>
          <w:color w:val="000000"/>
        </w:rPr>
        <w:t xml:space="preserve"> </w:t>
      </w:r>
      <w:r w:rsidR="008D094C">
        <w:rPr>
          <w:color w:val="000000"/>
        </w:rPr>
        <w:t>realizuje</w:t>
      </w:r>
      <w:r>
        <w:rPr>
          <w:color w:val="000000"/>
        </w:rPr>
        <w:t xml:space="preserve"> </w:t>
      </w:r>
      <w:r w:rsidR="008D094C">
        <w:rPr>
          <w:color w:val="000000"/>
        </w:rPr>
        <w:t>van</w:t>
      </w:r>
      <w:r>
        <w:rPr>
          <w:color w:val="000000"/>
        </w:rPr>
        <w:t xml:space="preserve"> </w:t>
      </w:r>
      <w:r w:rsidR="008D094C">
        <w:rPr>
          <w:color w:val="000000"/>
        </w:rPr>
        <w:t>sedišta</w:t>
      </w:r>
      <w:r>
        <w:rPr>
          <w:color w:val="000000"/>
        </w:rPr>
        <w:t xml:space="preserve"> </w:t>
      </w:r>
      <w:r w:rsidR="008D094C">
        <w:rPr>
          <w:color w:val="000000"/>
        </w:rPr>
        <w:t>organizacione</w:t>
      </w:r>
      <w:r>
        <w:rPr>
          <w:color w:val="000000"/>
        </w:rPr>
        <w:t xml:space="preserve"> </w:t>
      </w:r>
      <w:r w:rsidR="008D094C">
        <w:rPr>
          <w:color w:val="000000"/>
        </w:rPr>
        <w:t>jedinice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kojoj</w:t>
      </w:r>
      <w:r>
        <w:rPr>
          <w:color w:val="000000"/>
        </w:rPr>
        <w:t xml:space="preserve"> </w:t>
      </w:r>
      <w:r w:rsidR="008D094C">
        <w:rPr>
          <w:color w:val="000000"/>
        </w:rPr>
        <w:t>su</w:t>
      </w:r>
      <w:r>
        <w:rPr>
          <w:color w:val="000000"/>
        </w:rPr>
        <w:t xml:space="preserve"> </w:t>
      </w:r>
      <w:r w:rsidR="008D094C">
        <w:rPr>
          <w:color w:val="000000"/>
        </w:rPr>
        <w:t>zaposleni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ukoliko</w:t>
      </w:r>
      <w:r>
        <w:rPr>
          <w:color w:val="000000"/>
        </w:rPr>
        <w:t xml:space="preserve"> </w:t>
      </w:r>
      <w:r w:rsidR="008D094C">
        <w:rPr>
          <w:color w:val="000000"/>
        </w:rPr>
        <w:t>traje</w:t>
      </w:r>
      <w:r>
        <w:rPr>
          <w:color w:val="000000"/>
        </w:rPr>
        <w:t xml:space="preserve"> </w:t>
      </w:r>
      <w:r w:rsidR="008D094C">
        <w:rPr>
          <w:color w:val="000000"/>
        </w:rPr>
        <w:t>neprekidno</w:t>
      </w:r>
      <w:r>
        <w:rPr>
          <w:color w:val="000000"/>
        </w:rPr>
        <w:t xml:space="preserve"> </w:t>
      </w:r>
      <w:r w:rsidR="008D094C">
        <w:rPr>
          <w:color w:val="000000"/>
        </w:rPr>
        <w:t>više</w:t>
      </w:r>
      <w:r>
        <w:rPr>
          <w:color w:val="000000"/>
        </w:rPr>
        <w:t xml:space="preserve"> </w:t>
      </w:r>
      <w:r w:rsidR="008D094C">
        <w:rPr>
          <w:color w:val="000000"/>
        </w:rPr>
        <w:t>od</w:t>
      </w:r>
      <w:r>
        <w:rPr>
          <w:color w:val="000000"/>
        </w:rPr>
        <w:t xml:space="preserve"> </w:t>
      </w:r>
      <w:r w:rsidR="008D094C">
        <w:rPr>
          <w:color w:val="000000"/>
        </w:rPr>
        <w:t>jednog</w:t>
      </w:r>
      <w:r>
        <w:rPr>
          <w:color w:val="000000"/>
        </w:rPr>
        <w:t xml:space="preserve"> </w:t>
      </w:r>
      <w:r w:rsidR="008D094C">
        <w:rPr>
          <w:color w:val="000000"/>
        </w:rPr>
        <w:t>radnog</w:t>
      </w:r>
      <w:r>
        <w:rPr>
          <w:color w:val="000000"/>
        </w:rPr>
        <w:t xml:space="preserve"> </w:t>
      </w:r>
      <w:r w:rsidR="008D094C">
        <w:rPr>
          <w:color w:val="000000"/>
        </w:rPr>
        <w:t>dana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6) </w:t>
      </w:r>
      <w:r w:rsidR="008D094C">
        <w:rPr>
          <w:color w:val="000000"/>
        </w:rPr>
        <w:t>priručnike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stručnu</w:t>
      </w:r>
      <w:r>
        <w:rPr>
          <w:color w:val="000000"/>
        </w:rPr>
        <w:t xml:space="preserve"> </w:t>
      </w:r>
      <w:r w:rsidR="008D094C">
        <w:rPr>
          <w:color w:val="000000"/>
        </w:rPr>
        <w:t>literaturu</w:t>
      </w:r>
      <w:r>
        <w:rPr>
          <w:color w:val="000000"/>
        </w:rPr>
        <w:t xml:space="preserve">, </w:t>
      </w:r>
      <w:r w:rsidR="008D094C">
        <w:rPr>
          <w:color w:val="000000"/>
        </w:rPr>
        <w:t>kao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nastavna</w:t>
      </w:r>
      <w:r>
        <w:rPr>
          <w:color w:val="000000"/>
        </w:rPr>
        <w:t xml:space="preserve"> </w:t>
      </w:r>
      <w:r w:rsidR="008D094C">
        <w:rPr>
          <w:color w:val="000000"/>
        </w:rPr>
        <w:t>sredstva</w:t>
      </w:r>
      <w:r>
        <w:rPr>
          <w:color w:val="000000"/>
        </w:rPr>
        <w:t xml:space="preserve"> </w:t>
      </w:r>
      <w:r w:rsidR="008D094C">
        <w:rPr>
          <w:color w:val="000000"/>
        </w:rPr>
        <w:t>koja</w:t>
      </w:r>
      <w:r>
        <w:rPr>
          <w:color w:val="000000"/>
        </w:rPr>
        <w:t xml:space="preserve"> </w:t>
      </w:r>
      <w:r w:rsidR="008D094C">
        <w:rPr>
          <w:color w:val="000000"/>
        </w:rPr>
        <w:t>su</w:t>
      </w:r>
      <w:r>
        <w:rPr>
          <w:color w:val="000000"/>
        </w:rPr>
        <w:t xml:space="preserve"> </w:t>
      </w:r>
      <w:r w:rsidR="008D094C">
        <w:rPr>
          <w:color w:val="000000"/>
        </w:rPr>
        <w:t>neophodna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realizaciju</w:t>
      </w:r>
      <w:r>
        <w:rPr>
          <w:color w:val="000000"/>
        </w:rPr>
        <w:t xml:space="preserve"> </w:t>
      </w:r>
      <w:r w:rsidR="008D094C">
        <w:rPr>
          <w:color w:val="000000"/>
        </w:rPr>
        <w:t>stručnog</w:t>
      </w:r>
      <w:r>
        <w:rPr>
          <w:color w:val="000000"/>
        </w:rPr>
        <w:t xml:space="preserve"> </w:t>
      </w:r>
      <w:r w:rsidR="008D094C">
        <w:rPr>
          <w:color w:val="000000"/>
        </w:rPr>
        <w:t>osposoblјavanja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usavršavanja</w:t>
      </w:r>
      <w:r>
        <w:rPr>
          <w:color w:val="000000"/>
        </w:rPr>
        <w:t xml:space="preserve">,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skladu</w:t>
      </w:r>
      <w:r>
        <w:rPr>
          <w:color w:val="000000"/>
        </w:rPr>
        <w:t xml:space="preserve"> </w:t>
      </w:r>
      <w:r w:rsidR="008D094C">
        <w:rPr>
          <w:color w:val="000000"/>
        </w:rPr>
        <w:t>sa</w:t>
      </w:r>
      <w:r>
        <w:rPr>
          <w:color w:val="000000"/>
        </w:rPr>
        <w:t xml:space="preserve"> </w:t>
      </w:r>
      <w:r w:rsidR="008D094C">
        <w:rPr>
          <w:color w:val="000000"/>
        </w:rPr>
        <w:t>odgovarajućim</w:t>
      </w:r>
      <w:r>
        <w:rPr>
          <w:color w:val="000000"/>
        </w:rPr>
        <w:t xml:space="preserve"> </w:t>
      </w:r>
      <w:r w:rsidR="008D094C">
        <w:rPr>
          <w:color w:val="000000"/>
        </w:rPr>
        <w:t>programima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planovima</w:t>
      </w:r>
      <w:r>
        <w:rPr>
          <w:color w:val="000000"/>
        </w:rPr>
        <w:t xml:space="preserve"> </w:t>
      </w:r>
      <w:r w:rsidR="008D094C">
        <w:rPr>
          <w:color w:val="000000"/>
        </w:rPr>
        <w:t>obuka</w:t>
      </w:r>
      <w:r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Polaznici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pored</w:t>
      </w:r>
      <w:r w:rsidR="00DC6856">
        <w:rPr>
          <w:color w:val="000000"/>
        </w:rPr>
        <w:t xml:space="preserve"> </w:t>
      </w:r>
      <w:r>
        <w:rPr>
          <w:color w:val="000000"/>
        </w:rPr>
        <w:t>prava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stava</w:t>
      </w:r>
      <w:r w:rsidR="00DC6856">
        <w:rPr>
          <w:color w:val="000000"/>
        </w:rPr>
        <w:t xml:space="preserve"> 1. </w:t>
      </w:r>
      <w:r>
        <w:rPr>
          <w:color w:val="000000"/>
        </w:rPr>
        <w:t>ovog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 xml:space="preserve">, </w:t>
      </w:r>
      <w:r>
        <w:rPr>
          <w:color w:val="000000"/>
        </w:rPr>
        <w:t>imaju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pravo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na</w:t>
      </w:r>
      <w:r>
        <w:rPr>
          <w:color w:val="000000"/>
        </w:rPr>
        <w:t xml:space="preserve"> </w:t>
      </w:r>
      <w:r w:rsidR="008D094C">
        <w:rPr>
          <w:color w:val="000000"/>
        </w:rPr>
        <w:t>osiguranje</w:t>
      </w:r>
      <w:r>
        <w:rPr>
          <w:color w:val="000000"/>
        </w:rPr>
        <w:t xml:space="preserve"> </w:t>
      </w:r>
      <w:r w:rsidR="008D094C">
        <w:rPr>
          <w:color w:val="000000"/>
        </w:rPr>
        <w:t>od</w:t>
      </w:r>
      <w:r>
        <w:rPr>
          <w:color w:val="000000"/>
        </w:rPr>
        <w:t xml:space="preserve"> </w:t>
      </w:r>
      <w:r w:rsidR="008D094C">
        <w:rPr>
          <w:color w:val="000000"/>
        </w:rPr>
        <w:t>posledica</w:t>
      </w:r>
      <w:r>
        <w:rPr>
          <w:color w:val="000000"/>
        </w:rPr>
        <w:t xml:space="preserve"> </w:t>
      </w:r>
      <w:r w:rsidR="008D094C">
        <w:rPr>
          <w:color w:val="000000"/>
        </w:rPr>
        <w:t>nesrećnog</w:t>
      </w:r>
      <w:r>
        <w:rPr>
          <w:color w:val="000000"/>
        </w:rPr>
        <w:t xml:space="preserve"> </w:t>
      </w:r>
      <w:r w:rsidR="008D094C">
        <w:rPr>
          <w:color w:val="000000"/>
        </w:rPr>
        <w:t>slučaja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da</w:t>
      </w:r>
      <w:r>
        <w:rPr>
          <w:color w:val="000000"/>
        </w:rPr>
        <w:t xml:space="preserve"> </w:t>
      </w:r>
      <w:r w:rsidR="008D094C">
        <w:rPr>
          <w:color w:val="000000"/>
        </w:rPr>
        <w:t>zasnuju</w:t>
      </w:r>
      <w:r>
        <w:rPr>
          <w:color w:val="000000"/>
        </w:rPr>
        <w:t xml:space="preserve"> </w:t>
      </w:r>
      <w:r w:rsidR="008D094C">
        <w:rPr>
          <w:color w:val="000000"/>
        </w:rPr>
        <w:t>radni</w:t>
      </w:r>
      <w:r>
        <w:rPr>
          <w:color w:val="000000"/>
        </w:rPr>
        <w:t xml:space="preserve"> </w:t>
      </w:r>
      <w:r w:rsidR="008D094C">
        <w:rPr>
          <w:color w:val="000000"/>
        </w:rPr>
        <w:t>odnos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Ministarstvu</w:t>
      </w:r>
      <w:r>
        <w:rPr>
          <w:color w:val="000000"/>
        </w:rPr>
        <w:t xml:space="preserve">, </w:t>
      </w:r>
      <w:r w:rsidR="008D094C">
        <w:rPr>
          <w:color w:val="000000"/>
        </w:rPr>
        <w:t>pod</w:t>
      </w:r>
      <w:r>
        <w:rPr>
          <w:color w:val="000000"/>
        </w:rPr>
        <w:t xml:space="preserve"> </w:t>
      </w:r>
      <w:r w:rsidR="008D094C">
        <w:rPr>
          <w:color w:val="000000"/>
        </w:rPr>
        <w:t>uslovom</w:t>
      </w:r>
      <w:r>
        <w:rPr>
          <w:color w:val="000000"/>
        </w:rPr>
        <w:t xml:space="preserve"> </w:t>
      </w:r>
      <w:r w:rsidR="008D094C">
        <w:rPr>
          <w:color w:val="000000"/>
        </w:rPr>
        <w:t>da</w:t>
      </w:r>
      <w:r>
        <w:rPr>
          <w:color w:val="000000"/>
        </w:rPr>
        <w:t xml:space="preserve"> </w:t>
      </w:r>
      <w:r w:rsidR="008D094C">
        <w:rPr>
          <w:color w:val="000000"/>
        </w:rPr>
        <w:t>s</w:t>
      </w:r>
      <w:r>
        <w:rPr>
          <w:color w:val="000000"/>
        </w:rPr>
        <w:t xml:space="preserve"> </w:t>
      </w:r>
      <w:r w:rsidR="008D094C">
        <w:rPr>
          <w:color w:val="000000"/>
        </w:rPr>
        <w:t>uspehom</w:t>
      </w:r>
      <w:r>
        <w:rPr>
          <w:color w:val="000000"/>
        </w:rPr>
        <w:t xml:space="preserve"> </w:t>
      </w:r>
      <w:r w:rsidR="008D094C">
        <w:rPr>
          <w:color w:val="000000"/>
        </w:rPr>
        <w:t>završe</w:t>
      </w:r>
      <w:r>
        <w:rPr>
          <w:color w:val="000000"/>
        </w:rPr>
        <w:t xml:space="preserve"> </w:t>
      </w:r>
      <w:r w:rsidR="008D094C">
        <w:rPr>
          <w:color w:val="000000"/>
        </w:rPr>
        <w:t>osnovnu</w:t>
      </w:r>
      <w:r>
        <w:rPr>
          <w:color w:val="000000"/>
        </w:rPr>
        <w:t xml:space="preserve"> </w:t>
      </w:r>
      <w:r w:rsidR="008D094C">
        <w:rPr>
          <w:color w:val="000000"/>
        </w:rPr>
        <w:t>policijsku</w:t>
      </w:r>
      <w:r>
        <w:rPr>
          <w:color w:val="000000"/>
        </w:rPr>
        <w:t xml:space="preserve"> </w:t>
      </w:r>
      <w:r w:rsidR="008D094C">
        <w:rPr>
          <w:color w:val="000000"/>
        </w:rPr>
        <w:t>obuku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ukoliko</w:t>
      </w:r>
      <w:r>
        <w:rPr>
          <w:color w:val="000000"/>
        </w:rPr>
        <w:t xml:space="preserve"> </w:t>
      </w:r>
      <w:r w:rsidR="008D094C">
        <w:rPr>
          <w:color w:val="000000"/>
        </w:rPr>
        <w:t>ispunjavaju</w:t>
      </w:r>
      <w:r>
        <w:rPr>
          <w:color w:val="000000"/>
        </w:rPr>
        <w:t xml:space="preserve"> </w:t>
      </w:r>
      <w:r w:rsidR="008D094C">
        <w:rPr>
          <w:color w:val="000000"/>
        </w:rPr>
        <w:t>zakonom</w:t>
      </w:r>
      <w:r>
        <w:rPr>
          <w:color w:val="000000"/>
        </w:rPr>
        <w:t xml:space="preserve"> </w:t>
      </w:r>
      <w:r w:rsidR="008D094C">
        <w:rPr>
          <w:color w:val="000000"/>
        </w:rPr>
        <w:t>propisane</w:t>
      </w:r>
      <w:r>
        <w:rPr>
          <w:color w:val="000000"/>
        </w:rPr>
        <w:t xml:space="preserve"> </w:t>
      </w:r>
      <w:r w:rsidR="008D094C">
        <w:rPr>
          <w:color w:val="000000"/>
        </w:rPr>
        <w:t>uslove</w:t>
      </w:r>
      <w:r>
        <w:rPr>
          <w:color w:val="000000"/>
        </w:rPr>
        <w:t>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color w:val="000000"/>
        </w:rPr>
        <w:t>pokretanja</w:t>
      </w:r>
      <w:r>
        <w:rPr>
          <w:color w:val="000000"/>
        </w:rPr>
        <w:t xml:space="preserve"> </w:t>
      </w:r>
      <w:r w:rsidR="008D094C">
        <w:rPr>
          <w:color w:val="000000"/>
        </w:rPr>
        <w:t>inicijative</w:t>
      </w:r>
      <w:r>
        <w:rPr>
          <w:color w:val="000000"/>
        </w:rPr>
        <w:t xml:space="preserve"> </w:t>
      </w:r>
      <w:r w:rsidR="008D094C">
        <w:rPr>
          <w:color w:val="000000"/>
        </w:rPr>
        <w:t>za</w:t>
      </w:r>
      <w:r>
        <w:rPr>
          <w:color w:val="000000"/>
        </w:rPr>
        <w:t xml:space="preserve"> </w:t>
      </w:r>
      <w:r w:rsidR="008D094C">
        <w:rPr>
          <w:color w:val="000000"/>
        </w:rPr>
        <w:t>preispitivanje</w:t>
      </w:r>
      <w:r>
        <w:rPr>
          <w:color w:val="000000"/>
        </w:rPr>
        <w:t xml:space="preserve"> </w:t>
      </w:r>
      <w:r w:rsidR="008D094C">
        <w:rPr>
          <w:color w:val="000000"/>
        </w:rPr>
        <w:t>odgovornosti</w:t>
      </w:r>
      <w:r>
        <w:rPr>
          <w:color w:val="000000"/>
        </w:rPr>
        <w:t xml:space="preserve"> </w:t>
      </w:r>
      <w:r w:rsidR="008D094C">
        <w:rPr>
          <w:color w:val="000000"/>
        </w:rPr>
        <w:t>učesnika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obuci</w:t>
      </w:r>
      <w:r>
        <w:rPr>
          <w:color w:val="000000"/>
        </w:rPr>
        <w:t xml:space="preserve">, </w:t>
      </w:r>
      <w:r w:rsidR="008D094C">
        <w:rPr>
          <w:color w:val="000000"/>
        </w:rPr>
        <w:t>ukoliko</w:t>
      </w:r>
      <w:r>
        <w:rPr>
          <w:color w:val="000000"/>
        </w:rPr>
        <w:t xml:space="preserve"> </w:t>
      </w:r>
      <w:r w:rsidR="008D094C">
        <w:rPr>
          <w:color w:val="000000"/>
        </w:rPr>
        <w:t>smatraju</w:t>
      </w:r>
      <w:r>
        <w:rPr>
          <w:color w:val="000000"/>
        </w:rPr>
        <w:t xml:space="preserve"> </w:t>
      </w:r>
      <w:r w:rsidR="008D094C">
        <w:rPr>
          <w:color w:val="000000"/>
        </w:rPr>
        <w:t>da</w:t>
      </w:r>
      <w:r>
        <w:rPr>
          <w:color w:val="000000"/>
        </w:rPr>
        <w:t xml:space="preserve"> </w:t>
      </w:r>
      <w:r w:rsidR="008D094C">
        <w:rPr>
          <w:color w:val="000000"/>
        </w:rPr>
        <w:t>njihovo</w:t>
      </w:r>
      <w:r>
        <w:rPr>
          <w:color w:val="000000"/>
        </w:rPr>
        <w:t xml:space="preserve"> </w:t>
      </w:r>
      <w:r w:rsidR="008D094C">
        <w:rPr>
          <w:color w:val="000000"/>
        </w:rPr>
        <w:t>činjenje</w:t>
      </w:r>
      <w:r>
        <w:rPr>
          <w:color w:val="000000"/>
        </w:rPr>
        <w:t xml:space="preserve"> </w:t>
      </w:r>
      <w:r w:rsidR="008D094C">
        <w:rPr>
          <w:color w:val="000000"/>
        </w:rPr>
        <w:t>ili</w:t>
      </w:r>
      <w:r>
        <w:rPr>
          <w:color w:val="000000"/>
        </w:rPr>
        <w:t xml:space="preserve"> </w:t>
      </w:r>
      <w:r w:rsidR="008D094C">
        <w:rPr>
          <w:color w:val="000000"/>
        </w:rPr>
        <w:t>nečinjenje</w:t>
      </w:r>
      <w:r>
        <w:rPr>
          <w:color w:val="000000"/>
        </w:rPr>
        <w:t xml:space="preserve"> </w:t>
      </w:r>
      <w:r w:rsidR="008D094C">
        <w:rPr>
          <w:color w:val="000000"/>
        </w:rPr>
        <w:t>dovodi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pitanje</w:t>
      </w:r>
      <w:r>
        <w:rPr>
          <w:color w:val="000000"/>
        </w:rPr>
        <w:t xml:space="preserve"> </w:t>
      </w:r>
      <w:r w:rsidR="008D094C">
        <w:rPr>
          <w:color w:val="000000"/>
        </w:rPr>
        <w:t>ostvarivanje</w:t>
      </w:r>
      <w:r>
        <w:rPr>
          <w:color w:val="000000"/>
        </w:rPr>
        <w:t xml:space="preserve"> </w:t>
      </w:r>
      <w:r w:rsidR="008D094C">
        <w:rPr>
          <w:color w:val="000000"/>
        </w:rPr>
        <w:t>njihovih</w:t>
      </w:r>
      <w:r>
        <w:rPr>
          <w:color w:val="000000"/>
        </w:rPr>
        <w:t xml:space="preserve"> </w:t>
      </w:r>
      <w:r w:rsidR="008D094C">
        <w:rPr>
          <w:color w:val="000000"/>
        </w:rPr>
        <w:t>prava</w:t>
      </w:r>
      <w:r>
        <w:rPr>
          <w:color w:val="000000"/>
        </w:rPr>
        <w:t xml:space="preserve"> </w:t>
      </w:r>
      <w:r w:rsidR="008D094C">
        <w:rPr>
          <w:color w:val="000000"/>
        </w:rPr>
        <w:t>u</w:t>
      </w:r>
      <w:r>
        <w:rPr>
          <w:color w:val="000000"/>
        </w:rPr>
        <w:t xml:space="preserve"> </w:t>
      </w:r>
      <w:r w:rsidR="008D094C">
        <w:rPr>
          <w:color w:val="000000"/>
        </w:rPr>
        <w:t>toku</w:t>
      </w:r>
      <w:r>
        <w:rPr>
          <w:color w:val="000000"/>
        </w:rPr>
        <w:t xml:space="preserve"> </w:t>
      </w:r>
      <w:r w:rsidR="008D094C">
        <w:rPr>
          <w:color w:val="000000"/>
        </w:rPr>
        <w:t>obuke</w:t>
      </w:r>
      <w:r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90.</w:t>
      </w:r>
    </w:p>
    <w:p w:rsidR="003C1ED0" w:rsidRDefault="008D094C">
      <w:pPr>
        <w:spacing w:after="150"/>
      </w:pPr>
      <w:r>
        <w:rPr>
          <w:color w:val="000000"/>
        </w:rPr>
        <w:lastRenderedPageBreak/>
        <w:t>Po</w:t>
      </w:r>
      <w:r w:rsidR="00DC6856">
        <w:rPr>
          <w:color w:val="000000"/>
        </w:rPr>
        <w:t xml:space="preserve"> </w:t>
      </w:r>
      <w:r>
        <w:rPr>
          <w:color w:val="000000"/>
        </w:rPr>
        <w:t>završetku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tri</w:t>
      </w:r>
      <w:r w:rsidR="00DC6856">
        <w:rPr>
          <w:color w:val="000000"/>
        </w:rPr>
        <w:t xml:space="preserve"> </w:t>
      </w:r>
      <w:r>
        <w:rPr>
          <w:color w:val="000000"/>
        </w:rPr>
        <w:t>najuspešnija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imaju</w:t>
      </w:r>
      <w:r w:rsidR="00DC6856">
        <w:rPr>
          <w:color w:val="000000"/>
        </w:rPr>
        <w:t xml:space="preserve"> </w:t>
      </w:r>
      <w:r>
        <w:rPr>
          <w:color w:val="000000"/>
        </w:rPr>
        <w:t>pravo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prigodan</w:t>
      </w:r>
      <w:r w:rsidR="00DC6856">
        <w:rPr>
          <w:color w:val="000000"/>
        </w:rPr>
        <w:t xml:space="preserve"> </w:t>
      </w:r>
      <w:r>
        <w:rPr>
          <w:color w:val="000000"/>
        </w:rPr>
        <w:t>poklon</w:t>
      </w:r>
      <w:r w:rsidR="00DC6856">
        <w:rPr>
          <w:color w:val="000000"/>
        </w:rPr>
        <w:t xml:space="preserve">,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nagradu</w:t>
      </w:r>
      <w:r w:rsidR="00DC6856">
        <w:rPr>
          <w:color w:val="000000"/>
        </w:rPr>
        <w:t xml:space="preserve"> </w:t>
      </w:r>
      <w:r>
        <w:rPr>
          <w:color w:val="000000"/>
        </w:rPr>
        <w:t>ministra</w:t>
      </w:r>
      <w:r w:rsidR="00DC6856">
        <w:rPr>
          <w:color w:val="000000"/>
        </w:rPr>
        <w:t xml:space="preserve"> </w:t>
      </w:r>
      <w:r>
        <w:rPr>
          <w:color w:val="000000"/>
        </w:rPr>
        <w:t>unutrašnjih</w:t>
      </w:r>
      <w:r w:rsidR="00DC6856">
        <w:rPr>
          <w:color w:val="000000"/>
        </w:rPr>
        <w:t xml:space="preserve"> </w:t>
      </w:r>
      <w:r>
        <w:rPr>
          <w:color w:val="000000"/>
        </w:rPr>
        <w:t>poslova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izuzetan</w:t>
      </w:r>
      <w:r w:rsidR="00DC6856">
        <w:rPr>
          <w:color w:val="000000"/>
        </w:rPr>
        <w:t xml:space="preserve"> </w:t>
      </w:r>
      <w:r>
        <w:rPr>
          <w:color w:val="000000"/>
        </w:rPr>
        <w:t>uspeh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obuci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Izuzetan</w:t>
      </w:r>
      <w:r w:rsidR="00DC6856">
        <w:rPr>
          <w:color w:val="000000"/>
        </w:rPr>
        <w:t xml:space="preserve"> </w:t>
      </w:r>
      <w:r>
        <w:rPr>
          <w:color w:val="000000"/>
        </w:rPr>
        <w:t>uspeh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smislu</w:t>
      </w:r>
      <w:r w:rsidR="00DC6856">
        <w:rPr>
          <w:color w:val="000000"/>
        </w:rPr>
        <w:t xml:space="preserve"> </w:t>
      </w:r>
      <w:r>
        <w:rPr>
          <w:color w:val="000000"/>
        </w:rPr>
        <w:t>stava</w:t>
      </w:r>
      <w:r w:rsidR="00DC6856">
        <w:rPr>
          <w:color w:val="000000"/>
        </w:rPr>
        <w:t xml:space="preserve"> 1. </w:t>
      </w:r>
      <w:r>
        <w:rPr>
          <w:color w:val="000000"/>
        </w:rPr>
        <w:t>ovog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 xml:space="preserve">, </w:t>
      </w:r>
      <w:r>
        <w:rPr>
          <w:color w:val="000000"/>
        </w:rPr>
        <w:t>utvrđuje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osnovu</w:t>
      </w:r>
      <w:r w:rsidR="00DC6856">
        <w:rPr>
          <w:color w:val="000000"/>
        </w:rPr>
        <w:t xml:space="preserve"> </w:t>
      </w:r>
      <w:r>
        <w:rPr>
          <w:color w:val="000000"/>
        </w:rPr>
        <w:t>najviših</w:t>
      </w:r>
      <w:r w:rsidR="00DC6856">
        <w:rPr>
          <w:color w:val="000000"/>
        </w:rPr>
        <w:t xml:space="preserve"> </w:t>
      </w:r>
      <w:r>
        <w:rPr>
          <w:color w:val="000000"/>
        </w:rPr>
        <w:t>prosečnih</w:t>
      </w:r>
      <w:r w:rsidR="00DC6856">
        <w:rPr>
          <w:color w:val="000000"/>
        </w:rPr>
        <w:t xml:space="preserve"> </w:t>
      </w:r>
      <w:r>
        <w:rPr>
          <w:color w:val="000000"/>
        </w:rPr>
        <w:t>ocena</w:t>
      </w:r>
      <w:r w:rsidR="00DC6856">
        <w:rPr>
          <w:color w:val="000000"/>
        </w:rPr>
        <w:t xml:space="preserve">: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obuci</w:t>
      </w:r>
      <w:r w:rsidR="00DC6856">
        <w:rPr>
          <w:color w:val="000000"/>
        </w:rPr>
        <w:t xml:space="preserve">, </w:t>
      </w:r>
      <w:r>
        <w:rPr>
          <w:color w:val="000000"/>
        </w:rPr>
        <w:t>završnom</w:t>
      </w:r>
      <w:r w:rsidR="00DC6856">
        <w:rPr>
          <w:color w:val="000000"/>
        </w:rPr>
        <w:t xml:space="preserve"> </w:t>
      </w:r>
      <w:r>
        <w:rPr>
          <w:color w:val="000000"/>
        </w:rPr>
        <w:t>ispitu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prema</w:t>
      </w:r>
      <w:r w:rsidR="00DC6856">
        <w:rPr>
          <w:color w:val="000000"/>
        </w:rPr>
        <w:t xml:space="preserve"> </w:t>
      </w:r>
      <w:r>
        <w:rPr>
          <w:color w:val="000000"/>
        </w:rPr>
        <w:t>elemenatima</w:t>
      </w:r>
      <w:r w:rsidR="00DC6856">
        <w:rPr>
          <w:color w:val="000000"/>
        </w:rPr>
        <w:t xml:space="preserve"> </w:t>
      </w:r>
      <w:r>
        <w:rPr>
          <w:color w:val="000000"/>
        </w:rPr>
        <w:t>utvrđenim</w:t>
      </w:r>
      <w:r w:rsidR="00DC6856">
        <w:rPr>
          <w:color w:val="000000"/>
        </w:rPr>
        <w:t xml:space="preserve"> </w:t>
      </w:r>
      <w:r>
        <w:rPr>
          <w:color w:val="000000"/>
        </w:rPr>
        <w:t>Dosijeom</w:t>
      </w:r>
      <w:r w:rsidR="00DC6856">
        <w:rPr>
          <w:color w:val="000000"/>
        </w:rPr>
        <w:t xml:space="preserve"> </w:t>
      </w:r>
      <w:r>
        <w:rPr>
          <w:color w:val="000000"/>
        </w:rPr>
        <w:t>profesionalnog</w:t>
      </w:r>
      <w:r w:rsidR="00DC6856">
        <w:rPr>
          <w:color w:val="000000"/>
        </w:rPr>
        <w:t xml:space="preserve"> </w:t>
      </w:r>
      <w:r>
        <w:rPr>
          <w:color w:val="000000"/>
        </w:rPr>
        <w:t>razvoja</w:t>
      </w:r>
      <w:r w:rsidR="00DC6856">
        <w:rPr>
          <w:color w:val="000000"/>
        </w:rPr>
        <w:t xml:space="preserve"> 1 – </w:t>
      </w:r>
      <w:r>
        <w:rPr>
          <w:color w:val="000000"/>
        </w:rPr>
        <w:t>DPR</w:t>
      </w:r>
      <w:r w:rsidR="00DC6856">
        <w:rPr>
          <w:color w:val="000000"/>
        </w:rPr>
        <w:t>1.</w:t>
      </w:r>
    </w:p>
    <w:p w:rsidR="003C1ED0" w:rsidRDefault="008D094C">
      <w:pPr>
        <w:spacing w:after="150"/>
      </w:pP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DC6856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prilikom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prijema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odnos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primenjuju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odredbe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uređuju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popunu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specijalne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posebnih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niti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posebni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uslovi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pogledu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kurseva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propisanih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aktom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unutrašnjem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uređenju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sistematizaciji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DC6856">
        <w:rPr>
          <w:b/>
          <w:color w:val="000000"/>
        </w:rPr>
        <w:t>.</w:t>
      </w:r>
      <w:r w:rsidR="00DC6856">
        <w:rPr>
          <w:rFonts w:ascii="Calibri"/>
          <w:b/>
          <w:color w:val="000000"/>
          <w:vertAlign w:val="superscript"/>
        </w:rPr>
        <w:t>*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3C1ED0" w:rsidRDefault="00DC6856">
      <w:pPr>
        <w:spacing w:after="150"/>
      </w:pPr>
      <w:r>
        <w:rPr>
          <w:color w:val="000000"/>
        </w:rPr>
        <w:t> </w:t>
      </w:r>
    </w:p>
    <w:p w:rsidR="003C1ED0" w:rsidRDefault="00DC6856">
      <w:pPr>
        <w:spacing w:after="120"/>
        <w:jc w:val="center"/>
      </w:pPr>
      <w:r>
        <w:rPr>
          <w:i/>
          <w:color w:val="000000"/>
        </w:rPr>
        <w:t xml:space="preserve">2. </w:t>
      </w:r>
      <w:r w:rsidR="008D094C">
        <w:rPr>
          <w:i/>
          <w:color w:val="000000"/>
        </w:rPr>
        <w:t>Obaveze</w:t>
      </w:r>
      <w:r>
        <w:rPr>
          <w:i/>
          <w:color w:val="000000"/>
        </w:rPr>
        <w:t xml:space="preserve"> </w:t>
      </w:r>
      <w:r w:rsidR="008D094C">
        <w:rPr>
          <w:i/>
          <w:color w:val="000000"/>
        </w:rPr>
        <w:t>polaznika</w:t>
      </w:r>
      <w:r>
        <w:rPr>
          <w:i/>
          <w:color w:val="000000"/>
        </w:rPr>
        <w:t xml:space="preserve"> </w:t>
      </w:r>
      <w:r w:rsidR="008D094C">
        <w:rPr>
          <w:i/>
          <w:color w:val="000000"/>
        </w:rPr>
        <w:t>stručnog</w:t>
      </w:r>
      <w:r>
        <w:rPr>
          <w:i/>
          <w:color w:val="000000"/>
        </w:rPr>
        <w:t xml:space="preserve"> </w:t>
      </w:r>
      <w:r w:rsidR="008D094C">
        <w:rPr>
          <w:i/>
          <w:color w:val="000000"/>
        </w:rPr>
        <w:t>osposoblјavanja</w:t>
      </w:r>
      <w:r>
        <w:rPr>
          <w:i/>
          <w:color w:val="000000"/>
        </w:rPr>
        <w:t xml:space="preserve"> </w:t>
      </w:r>
      <w:r w:rsidR="008D094C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8D094C">
        <w:rPr>
          <w:i/>
          <w:color w:val="000000"/>
        </w:rPr>
        <w:t>usavršavanja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91.</w:t>
      </w:r>
    </w:p>
    <w:p w:rsidR="003C1ED0" w:rsidRDefault="008D094C">
      <w:pPr>
        <w:spacing w:after="150"/>
      </w:pPr>
      <w:r>
        <w:rPr>
          <w:color w:val="000000"/>
        </w:rPr>
        <w:t>Polaznici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osposoblјavanja</w:t>
      </w:r>
      <w:r w:rsidR="00DC6856">
        <w:rPr>
          <w:color w:val="000000"/>
        </w:rPr>
        <w:t xml:space="preserve">, </w:t>
      </w:r>
      <w:r>
        <w:rPr>
          <w:color w:val="000000"/>
        </w:rPr>
        <w:t>odnosno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usavršavanja</w:t>
      </w:r>
      <w:r w:rsidR="00DC6856">
        <w:rPr>
          <w:color w:val="000000"/>
        </w:rPr>
        <w:t xml:space="preserve"> </w:t>
      </w:r>
      <w:r>
        <w:rPr>
          <w:color w:val="000000"/>
        </w:rPr>
        <w:t>dužni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redovno</w:t>
      </w:r>
      <w:r w:rsidR="00DC6856">
        <w:rPr>
          <w:color w:val="000000"/>
        </w:rPr>
        <w:t xml:space="preserve"> </w:t>
      </w:r>
      <w:r>
        <w:rPr>
          <w:color w:val="000000"/>
        </w:rPr>
        <w:t>pohađaju</w:t>
      </w:r>
      <w:r w:rsidR="00DC6856">
        <w:rPr>
          <w:color w:val="000000"/>
        </w:rPr>
        <w:t xml:space="preserve"> </w:t>
      </w:r>
      <w:r>
        <w:rPr>
          <w:color w:val="000000"/>
        </w:rPr>
        <w:t>nastavu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izvršavaju</w:t>
      </w:r>
      <w:r w:rsidR="00DC6856">
        <w:rPr>
          <w:color w:val="000000"/>
        </w:rPr>
        <w:t xml:space="preserve"> </w:t>
      </w:r>
      <w:r>
        <w:rPr>
          <w:color w:val="000000"/>
        </w:rPr>
        <w:t>predviđene</w:t>
      </w:r>
      <w:r w:rsidR="00DC6856">
        <w:rPr>
          <w:color w:val="000000"/>
        </w:rPr>
        <w:t xml:space="preserve"> </w:t>
      </w:r>
      <w:r>
        <w:rPr>
          <w:color w:val="000000"/>
        </w:rPr>
        <w:t>obaveze</w:t>
      </w:r>
      <w:r w:rsidR="00DC6856">
        <w:rPr>
          <w:color w:val="000000"/>
        </w:rPr>
        <w:t xml:space="preserve"> </w:t>
      </w:r>
      <w:r>
        <w:rPr>
          <w:color w:val="000000"/>
        </w:rPr>
        <w:t>utvrđene</w:t>
      </w:r>
      <w:r w:rsidR="00DC6856">
        <w:rPr>
          <w:color w:val="000000"/>
        </w:rPr>
        <w:t xml:space="preserve"> </w:t>
      </w:r>
      <w:r>
        <w:rPr>
          <w:color w:val="000000"/>
        </w:rPr>
        <w:t>programima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Polaznik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opravdanih</w:t>
      </w:r>
      <w:r w:rsidR="00DC6856">
        <w:rPr>
          <w:color w:val="000000"/>
        </w:rPr>
        <w:t xml:space="preserve"> </w:t>
      </w:r>
      <w:r>
        <w:rPr>
          <w:color w:val="000000"/>
        </w:rPr>
        <w:t>razloga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toku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izostane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nastave</w:t>
      </w:r>
      <w:r w:rsidR="00DC6856">
        <w:rPr>
          <w:color w:val="000000"/>
        </w:rPr>
        <w:t xml:space="preserve"> </w:t>
      </w:r>
      <w:r>
        <w:rPr>
          <w:color w:val="000000"/>
        </w:rPr>
        <w:t>duže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dvadeset</w:t>
      </w:r>
      <w:r w:rsidR="00DC6856">
        <w:rPr>
          <w:color w:val="000000"/>
        </w:rPr>
        <w:t xml:space="preserve"> </w:t>
      </w:r>
      <w:r>
        <w:rPr>
          <w:color w:val="000000"/>
        </w:rPr>
        <w:t>radnih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, </w:t>
      </w:r>
      <w:r>
        <w:rPr>
          <w:color w:val="000000"/>
        </w:rPr>
        <w:t>odnosno</w:t>
      </w:r>
      <w:r w:rsidR="00DC6856">
        <w:rPr>
          <w:color w:val="000000"/>
        </w:rPr>
        <w:t xml:space="preserve"> </w:t>
      </w:r>
      <w:r>
        <w:rPr>
          <w:color w:val="000000"/>
        </w:rPr>
        <w:t>određeni</w:t>
      </w:r>
      <w:r w:rsidR="00DC6856">
        <w:rPr>
          <w:color w:val="000000"/>
        </w:rPr>
        <w:t xml:space="preserve"> </w:t>
      </w:r>
      <w:r>
        <w:rPr>
          <w:color w:val="000000"/>
        </w:rPr>
        <w:t>broj</w:t>
      </w:r>
      <w:r w:rsidR="00DC6856">
        <w:rPr>
          <w:color w:val="000000"/>
        </w:rPr>
        <w:t xml:space="preserve"> </w:t>
      </w:r>
      <w:r>
        <w:rPr>
          <w:color w:val="000000"/>
        </w:rPr>
        <w:t>nastavnih</w:t>
      </w:r>
      <w:r w:rsidR="00DC6856">
        <w:rPr>
          <w:color w:val="000000"/>
        </w:rPr>
        <w:t xml:space="preserve"> </w:t>
      </w:r>
      <w:r>
        <w:rPr>
          <w:color w:val="000000"/>
        </w:rPr>
        <w:t>časova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utvrđen</w:t>
      </w:r>
      <w:r w:rsidR="00DC6856">
        <w:rPr>
          <w:color w:val="000000"/>
        </w:rPr>
        <w:t xml:space="preserve"> </w:t>
      </w:r>
      <w:r>
        <w:rPr>
          <w:color w:val="000000"/>
        </w:rPr>
        <w:t>programom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ako</w:t>
      </w:r>
      <w:r w:rsidR="00DC6856">
        <w:rPr>
          <w:color w:val="000000"/>
        </w:rPr>
        <w:t xml:space="preserve"> </w:t>
      </w:r>
      <w:r>
        <w:rPr>
          <w:color w:val="000000"/>
        </w:rPr>
        <w:t>ispunjava</w:t>
      </w:r>
      <w:r w:rsidR="00DC6856">
        <w:rPr>
          <w:color w:val="000000"/>
        </w:rPr>
        <w:t xml:space="preserve"> </w:t>
      </w:r>
      <w:r>
        <w:rPr>
          <w:color w:val="000000"/>
        </w:rPr>
        <w:t>uslove</w:t>
      </w:r>
      <w:r w:rsidR="00DC6856">
        <w:rPr>
          <w:color w:val="000000"/>
        </w:rPr>
        <w:t xml:space="preserve"> </w:t>
      </w:r>
      <w:r>
        <w:rPr>
          <w:color w:val="000000"/>
        </w:rPr>
        <w:t>sledećeg</w:t>
      </w:r>
      <w:r w:rsidR="00DC6856">
        <w:rPr>
          <w:color w:val="000000"/>
        </w:rPr>
        <w:t xml:space="preserve"> </w:t>
      </w:r>
      <w:r>
        <w:rPr>
          <w:color w:val="000000"/>
        </w:rPr>
        <w:t>konkursa</w:t>
      </w:r>
      <w:r w:rsidR="00DC6856">
        <w:rPr>
          <w:color w:val="000000"/>
        </w:rPr>
        <w:t xml:space="preserve">, </w:t>
      </w:r>
      <w:r>
        <w:rPr>
          <w:color w:val="000000"/>
        </w:rPr>
        <w:t>može</w:t>
      </w:r>
      <w:r w:rsidR="00DC6856">
        <w:rPr>
          <w:color w:val="000000"/>
        </w:rPr>
        <w:t xml:space="preserve"> </w:t>
      </w:r>
      <w:r>
        <w:rPr>
          <w:color w:val="000000"/>
        </w:rPr>
        <w:t>nastaviti</w:t>
      </w:r>
      <w:r w:rsidR="00DC6856">
        <w:rPr>
          <w:color w:val="000000"/>
        </w:rPr>
        <w:t xml:space="preserve"> </w:t>
      </w:r>
      <w:r>
        <w:rPr>
          <w:color w:val="000000"/>
        </w:rPr>
        <w:t>osnovnu</w:t>
      </w:r>
      <w:r w:rsidR="00DC6856">
        <w:rPr>
          <w:color w:val="000000"/>
        </w:rPr>
        <w:t xml:space="preserve"> </w:t>
      </w:r>
      <w:r>
        <w:rPr>
          <w:color w:val="000000"/>
        </w:rPr>
        <w:t>policijsku</w:t>
      </w:r>
      <w:r w:rsidR="00DC6856">
        <w:rPr>
          <w:color w:val="000000"/>
        </w:rPr>
        <w:t xml:space="preserve"> </w:t>
      </w:r>
      <w:r>
        <w:rPr>
          <w:color w:val="000000"/>
        </w:rPr>
        <w:t>obuku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polaznicima</w:t>
      </w:r>
      <w:r w:rsidR="00DC6856">
        <w:rPr>
          <w:color w:val="000000"/>
        </w:rPr>
        <w:t xml:space="preserve"> </w:t>
      </w:r>
      <w:r>
        <w:rPr>
          <w:color w:val="000000"/>
        </w:rPr>
        <w:t>jedne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narednih</w:t>
      </w:r>
      <w:r w:rsidR="00DC6856">
        <w:rPr>
          <w:color w:val="000000"/>
        </w:rPr>
        <w:t xml:space="preserve"> </w:t>
      </w:r>
      <w:r>
        <w:rPr>
          <w:color w:val="000000"/>
        </w:rPr>
        <w:t>klasa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Izostajanje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specijalističke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osnovnog</w:t>
      </w:r>
      <w:r w:rsidR="00DC6856">
        <w:rPr>
          <w:color w:val="000000"/>
        </w:rPr>
        <w:t xml:space="preserve"> </w:t>
      </w:r>
      <w:r>
        <w:rPr>
          <w:color w:val="000000"/>
        </w:rPr>
        <w:t>nivoa</w:t>
      </w:r>
      <w:r w:rsidR="00DC6856">
        <w:rPr>
          <w:color w:val="000000"/>
        </w:rPr>
        <w:t xml:space="preserve"> </w:t>
      </w:r>
      <w:r>
        <w:rPr>
          <w:color w:val="000000"/>
        </w:rPr>
        <w:t>biće</w:t>
      </w:r>
      <w:r w:rsidR="00DC6856">
        <w:rPr>
          <w:color w:val="000000"/>
        </w:rPr>
        <w:t xml:space="preserve"> </w:t>
      </w:r>
      <w:r>
        <w:rPr>
          <w:color w:val="000000"/>
        </w:rPr>
        <w:t>predviđeno</w:t>
      </w:r>
      <w:r w:rsidR="00DC6856">
        <w:rPr>
          <w:color w:val="000000"/>
        </w:rPr>
        <w:t xml:space="preserve"> </w:t>
      </w:r>
      <w:r>
        <w:rPr>
          <w:color w:val="000000"/>
        </w:rPr>
        <w:t>programom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Polaznik</w:t>
      </w:r>
      <w:r w:rsidR="00DC6856">
        <w:rPr>
          <w:color w:val="000000"/>
        </w:rPr>
        <w:t xml:space="preserve"> </w:t>
      </w:r>
      <w:r>
        <w:rPr>
          <w:color w:val="000000"/>
        </w:rPr>
        <w:t>obuka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stava</w:t>
      </w:r>
      <w:r w:rsidR="00DC6856">
        <w:rPr>
          <w:color w:val="000000"/>
        </w:rPr>
        <w:t xml:space="preserve"> 3. </w:t>
      </w:r>
      <w:r>
        <w:rPr>
          <w:color w:val="000000"/>
        </w:rPr>
        <w:t>ovog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opravdanih</w:t>
      </w:r>
      <w:r w:rsidR="00DC6856">
        <w:rPr>
          <w:color w:val="000000"/>
        </w:rPr>
        <w:t xml:space="preserve"> </w:t>
      </w:r>
      <w:r>
        <w:rPr>
          <w:color w:val="000000"/>
        </w:rPr>
        <w:t>razloga</w:t>
      </w:r>
      <w:r w:rsidR="00DC6856">
        <w:rPr>
          <w:color w:val="000000"/>
        </w:rPr>
        <w:t xml:space="preserve"> </w:t>
      </w:r>
      <w:r>
        <w:rPr>
          <w:color w:val="000000"/>
        </w:rPr>
        <w:t>ne</w:t>
      </w:r>
      <w:r w:rsidR="00DC6856">
        <w:rPr>
          <w:color w:val="000000"/>
        </w:rPr>
        <w:t xml:space="preserve"> </w:t>
      </w:r>
      <w:r>
        <w:rPr>
          <w:color w:val="000000"/>
        </w:rPr>
        <w:t>završi</w:t>
      </w:r>
      <w:r w:rsidR="00DC6856">
        <w:rPr>
          <w:color w:val="000000"/>
        </w:rPr>
        <w:t xml:space="preserve"> </w:t>
      </w:r>
      <w:r>
        <w:rPr>
          <w:color w:val="000000"/>
        </w:rPr>
        <w:t>obuku</w:t>
      </w:r>
      <w:r w:rsidR="00DC6856">
        <w:rPr>
          <w:color w:val="000000"/>
        </w:rPr>
        <w:t xml:space="preserve">, </w:t>
      </w:r>
      <w:r>
        <w:rPr>
          <w:color w:val="000000"/>
        </w:rPr>
        <w:t>istu</w:t>
      </w:r>
      <w:r w:rsidR="00DC6856">
        <w:rPr>
          <w:color w:val="000000"/>
        </w:rPr>
        <w:t xml:space="preserve"> </w:t>
      </w:r>
      <w:r>
        <w:rPr>
          <w:color w:val="000000"/>
        </w:rPr>
        <w:t>može</w:t>
      </w:r>
      <w:r w:rsidR="00DC6856">
        <w:rPr>
          <w:color w:val="000000"/>
        </w:rPr>
        <w:t xml:space="preserve"> </w:t>
      </w:r>
      <w:r>
        <w:rPr>
          <w:color w:val="000000"/>
        </w:rPr>
        <w:t>nastaviti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polaznicima</w:t>
      </w:r>
      <w:r w:rsidR="00DC6856">
        <w:rPr>
          <w:color w:val="000000"/>
        </w:rPr>
        <w:t xml:space="preserve"> </w:t>
      </w:r>
      <w:r>
        <w:rPr>
          <w:color w:val="000000"/>
        </w:rPr>
        <w:t>jedne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narednih</w:t>
      </w:r>
      <w:r w:rsidR="00DC6856">
        <w:rPr>
          <w:color w:val="000000"/>
        </w:rPr>
        <w:t xml:space="preserve"> </w:t>
      </w:r>
      <w:r>
        <w:rPr>
          <w:color w:val="000000"/>
        </w:rPr>
        <w:t>klasa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92.</w:t>
      </w:r>
    </w:p>
    <w:p w:rsidR="003C1ED0" w:rsidRDefault="008D094C">
      <w:pPr>
        <w:spacing w:after="150"/>
      </w:pPr>
      <w:r>
        <w:rPr>
          <w:color w:val="000000"/>
        </w:rPr>
        <w:t>Polaznici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osposoblјavanja</w:t>
      </w:r>
      <w:r w:rsidR="00DC6856">
        <w:rPr>
          <w:color w:val="000000"/>
        </w:rPr>
        <w:t xml:space="preserve">, </w:t>
      </w:r>
      <w:r>
        <w:rPr>
          <w:color w:val="000000"/>
        </w:rPr>
        <w:t>odnosno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usavršavanja</w:t>
      </w:r>
      <w:r w:rsidR="00DC6856">
        <w:rPr>
          <w:color w:val="000000"/>
        </w:rPr>
        <w:t xml:space="preserve"> </w:t>
      </w:r>
      <w:r>
        <w:rPr>
          <w:color w:val="000000"/>
        </w:rPr>
        <w:t>dužni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prema</w:t>
      </w:r>
      <w:r w:rsidR="00DC6856">
        <w:rPr>
          <w:color w:val="000000"/>
        </w:rPr>
        <w:t xml:space="preserve"> </w:t>
      </w:r>
      <w:r>
        <w:rPr>
          <w:color w:val="000000"/>
        </w:rPr>
        <w:t>imovini</w:t>
      </w:r>
      <w:r w:rsidR="00DC6856">
        <w:rPr>
          <w:color w:val="000000"/>
        </w:rPr>
        <w:t xml:space="preserve"> </w:t>
      </w:r>
      <w:r>
        <w:rPr>
          <w:color w:val="000000"/>
        </w:rPr>
        <w:t>koja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nalazi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objektima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kojima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realizuje</w:t>
      </w:r>
      <w:r w:rsidR="00DC6856">
        <w:rPr>
          <w:color w:val="000000"/>
        </w:rPr>
        <w:t xml:space="preserve"> </w:t>
      </w:r>
      <w:r>
        <w:rPr>
          <w:color w:val="000000"/>
        </w:rPr>
        <w:t>stručno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osposoblјavanje</w:t>
      </w:r>
      <w:r w:rsidR="00DC6856">
        <w:rPr>
          <w:color w:val="000000"/>
        </w:rPr>
        <w:t xml:space="preserve">, </w:t>
      </w:r>
      <w:r>
        <w:rPr>
          <w:color w:val="000000"/>
        </w:rPr>
        <w:t>odnosno</w:t>
      </w:r>
      <w:r w:rsidR="00DC6856">
        <w:rPr>
          <w:color w:val="000000"/>
        </w:rPr>
        <w:t xml:space="preserve"> </w:t>
      </w:r>
      <w:r>
        <w:rPr>
          <w:color w:val="000000"/>
        </w:rPr>
        <w:t>stručno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usavršavanje</w:t>
      </w:r>
      <w:r w:rsidR="00DC6856">
        <w:rPr>
          <w:color w:val="000000"/>
        </w:rPr>
        <w:t xml:space="preserve">, </w:t>
      </w:r>
      <w:r>
        <w:rPr>
          <w:color w:val="000000"/>
        </w:rPr>
        <w:t>odnose</w:t>
      </w:r>
      <w:r w:rsidR="00DC6856">
        <w:rPr>
          <w:color w:val="000000"/>
        </w:rPr>
        <w:t xml:space="preserve"> </w:t>
      </w:r>
      <w:r>
        <w:rPr>
          <w:color w:val="000000"/>
        </w:rPr>
        <w:t>s</w:t>
      </w:r>
      <w:r w:rsidR="00DC6856">
        <w:rPr>
          <w:color w:val="000000"/>
        </w:rPr>
        <w:t xml:space="preserve"> </w:t>
      </w:r>
      <w:r>
        <w:rPr>
          <w:color w:val="000000"/>
        </w:rPr>
        <w:t>pažnjom</w:t>
      </w:r>
      <w:r w:rsidR="00DC6856">
        <w:rPr>
          <w:color w:val="000000"/>
        </w:rPr>
        <w:t xml:space="preserve"> </w:t>
      </w:r>
      <w:r>
        <w:rPr>
          <w:color w:val="000000"/>
        </w:rPr>
        <w:t>dobrog</w:t>
      </w:r>
      <w:r w:rsidR="00DC6856">
        <w:rPr>
          <w:color w:val="000000"/>
        </w:rPr>
        <w:t xml:space="preserve"> </w:t>
      </w:r>
      <w:r>
        <w:rPr>
          <w:color w:val="000000"/>
        </w:rPr>
        <w:t>domaćina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Prilikom</w:t>
      </w:r>
      <w:r w:rsidR="00DC6856">
        <w:rPr>
          <w:color w:val="000000"/>
        </w:rPr>
        <w:t xml:space="preserve"> </w:t>
      </w:r>
      <w:r>
        <w:rPr>
          <w:color w:val="000000"/>
        </w:rPr>
        <w:t>boravka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objektima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stava</w:t>
      </w:r>
      <w:r w:rsidR="00DC6856">
        <w:rPr>
          <w:color w:val="000000"/>
        </w:rPr>
        <w:t xml:space="preserve"> 1. </w:t>
      </w:r>
      <w:r>
        <w:rPr>
          <w:color w:val="000000"/>
        </w:rPr>
        <w:t>ovog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 xml:space="preserve">, </w:t>
      </w:r>
      <w:r>
        <w:rPr>
          <w:color w:val="000000"/>
        </w:rPr>
        <w:t>polaznici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osposoblјavanja</w:t>
      </w:r>
      <w:r w:rsidR="00DC6856">
        <w:rPr>
          <w:color w:val="000000"/>
        </w:rPr>
        <w:t xml:space="preserve">, </w:t>
      </w:r>
      <w:r>
        <w:rPr>
          <w:color w:val="000000"/>
        </w:rPr>
        <w:t>odnosno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usavršavanja</w:t>
      </w:r>
      <w:r w:rsidR="00DC6856">
        <w:rPr>
          <w:color w:val="000000"/>
        </w:rPr>
        <w:t xml:space="preserve"> </w:t>
      </w:r>
      <w:r>
        <w:rPr>
          <w:color w:val="000000"/>
        </w:rPr>
        <w:t>dužni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pridržavaju</w:t>
      </w:r>
      <w:r w:rsidR="00DC6856">
        <w:rPr>
          <w:color w:val="000000"/>
        </w:rPr>
        <w:t xml:space="preserve"> </w:t>
      </w:r>
      <w:r>
        <w:rPr>
          <w:color w:val="000000"/>
        </w:rPr>
        <w:t>pravila</w:t>
      </w:r>
      <w:r w:rsidR="00DC6856">
        <w:rPr>
          <w:color w:val="000000"/>
        </w:rPr>
        <w:t xml:space="preserve"> </w:t>
      </w:r>
      <w:r>
        <w:rPr>
          <w:color w:val="000000"/>
        </w:rPr>
        <w:t>kućnog</w:t>
      </w:r>
      <w:r w:rsidR="00DC6856">
        <w:rPr>
          <w:color w:val="000000"/>
        </w:rPr>
        <w:t xml:space="preserve"> </w:t>
      </w:r>
      <w:r>
        <w:rPr>
          <w:color w:val="000000"/>
        </w:rPr>
        <w:t>reda</w:t>
      </w:r>
      <w:r w:rsidR="00DC6856">
        <w:rPr>
          <w:color w:val="000000"/>
        </w:rPr>
        <w:t xml:space="preserve">,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vode</w:t>
      </w:r>
      <w:r w:rsidR="00DC6856">
        <w:rPr>
          <w:color w:val="000000"/>
        </w:rPr>
        <w:t xml:space="preserve"> </w:t>
      </w:r>
      <w:r>
        <w:rPr>
          <w:color w:val="000000"/>
        </w:rPr>
        <w:t>računa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higijeni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ličnom</w:t>
      </w:r>
      <w:r w:rsidR="00DC6856">
        <w:rPr>
          <w:color w:val="000000"/>
        </w:rPr>
        <w:t xml:space="preserve"> </w:t>
      </w:r>
      <w:r>
        <w:rPr>
          <w:color w:val="000000"/>
        </w:rPr>
        <w:t>izgledu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skladu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posebnim</w:t>
      </w:r>
      <w:r w:rsidR="00DC6856">
        <w:rPr>
          <w:color w:val="000000"/>
        </w:rPr>
        <w:t xml:space="preserve"> </w:t>
      </w:r>
      <w:r>
        <w:rPr>
          <w:color w:val="000000"/>
        </w:rPr>
        <w:t>aktom</w:t>
      </w:r>
      <w:r w:rsidR="00DC6856">
        <w:rPr>
          <w:color w:val="000000"/>
        </w:rPr>
        <w:t xml:space="preserve">, </w:t>
      </w:r>
      <w:r>
        <w:rPr>
          <w:color w:val="000000"/>
        </w:rPr>
        <w:t>kojim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uređuju</w:t>
      </w:r>
      <w:r w:rsidR="00DC6856">
        <w:rPr>
          <w:color w:val="000000"/>
        </w:rPr>
        <w:t xml:space="preserve"> </w:t>
      </w:r>
      <w:r>
        <w:rPr>
          <w:color w:val="000000"/>
        </w:rPr>
        <w:t>pravila</w:t>
      </w:r>
      <w:r w:rsidR="00DC6856">
        <w:rPr>
          <w:color w:val="000000"/>
        </w:rPr>
        <w:t xml:space="preserve"> </w:t>
      </w:r>
      <w:r>
        <w:rPr>
          <w:color w:val="000000"/>
        </w:rPr>
        <w:t>kućnog</w:t>
      </w:r>
      <w:r w:rsidR="00DC6856">
        <w:rPr>
          <w:color w:val="000000"/>
        </w:rPr>
        <w:t xml:space="preserve"> </w:t>
      </w:r>
      <w:r>
        <w:rPr>
          <w:color w:val="000000"/>
        </w:rPr>
        <w:t>reda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93.</w:t>
      </w:r>
    </w:p>
    <w:p w:rsidR="003C1ED0" w:rsidRDefault="008D094C">
      <w:pPr>
        <w:spacing w:after="150"/>
      </w:pPr>
      <w:r>
        <w:rPr>
          <w:color w:val="000000"/>
        </w:rPr>
        <w:t>Ministarstvo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kandidat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nakon</w:t>
      </w:r>
      <w:r w:rsidR="00DC6856">
        <w:rPr>
          <w:color w:val="000000"/>
        </w:rPr>
        <w:t xml:space="preserve"> </w:t>
      </w:r>
      <w:r>
        <w:rPr>
          <w:color w:val="000000"/>
        </w:rPr>
        <w:t>sprovedenog</w:t>
      </w:r>
      <w:r w:rsidR="00DC6856">
        <w:rPr>
          <w:color w:val="000000"/>
        </w:rPr>
        <w:t xml:space="preserve"> </w:t>
      </w:r>
      <w:r>
        <w:rPr>
          <w:color w:val="000000"/>
        </w:rPr>
        <w:t>konkursa</w:t>
      </w:r>
      <w:r w:rsidR="00DC6856">
        <w:rPr>
          <w:color w:val="000000"/>
        </w:rPr>
        <w:t xml:space="preserve"> </w:t>
      </w:r>
      <w:r>
        <w:rPr>
          <w:color w:val="000000"/>
        </w:rPr>
        <w:t>primlјen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osnovnu</w:t>
      </w:r>
      <w:r w:rsidR="00DC6856">
        <w:rPr>
          <w:color w:val="000000"/>
        </w:rPr>
        <w:t xml:space="preserve"> </w:t>
      </w:r>
      <w:r>
        <w:rPr>
          <w:color w:val="000000"/>
        </w:rPr>
        <w:t>policijsku</w:t>
      </w:r>
      <w:r w:rsidR="00DC6856">
        <w:rPr>
          <w:color w:val="000000"/>
        </w:rPr>
        <w:t xml:space="preserve"> </w:t>
      </w:r>
      <w:r>
        <w:rPr>
          <w:color w:val="000000"/>
        </w:rPr>
        <w:t>obuku</w:t>
      </w:r>
      <w:r w:rsidR="00DC6856">
        <w:rPr>
          <w:color w:val="000000"/>
        </w:rPr>
        <w:t xml:space="preserve"> </w:t>
      </w:r>
      <w:r>
        <w:rPr>
          <w:color w:val="000000"/>
        </w:rPr>
        <w:t>zaklјučuju</w:t>
      </w:r>
      <w:r w:rsidR="00DC6856">
        <w:rPr>
          <w:color w:val="000000"/>
        </w:rPr>
        <w:t xml:space="preserve"> </w:t>
      </w:r>
      <w:r>
        <w:rPr>
          <w:color w:val="000000"/>
        </w:rPr>
        <w:t>Ugovor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utvrđivanju</w:t>
      </w:r>
      <w:r w:rsidR="00DC6856">
        <w:rPr>
          <w:color w:val="000000"/>
        </w:rPr>
        <w:t xml:space="preserve"> </w:t>
      </w:r>
      <w:r>
        <w:rPr>
          <w:color w:val="000000"/>
        </w:rPr>
        <w:t>međusobnih</w:t>
      </w:r>
      <w:r w:rsidR="00DC6856">
        <w:rPr>
          <w:color w:val="000000"/>
        </w:rPr>
        <w:t xml:space="preserve"> </w:t>
      </w:r>
      <w:r>
        <w:rPr>
          <w:color w:val="000000"/>
        </w:rPr>
        <w:t>prava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obaveza</w:t>
      </w:r>
      <w:r w:rsidR="00DC6856">
        <w:rPr>
          <w:color w:val="000000"/>
        </w:rPr>
        <w:t xml:space="preserve"> (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dalјem</w:t>
      </w:r>
      <w:r w:rsidR="00DC6856">
        <w:rPr>
          <w:color w:val="000000"/>
        </w:rPr>
        <w:t xml:space="preserve"> </w:t>
      </w:r>
      <w:r>
        <w:rPr>
          <w:color w:val="000000"/>
        </w:rPr>
        <w:t>tekstu</w:t>
      </w:r>
      <w:r w:rsidR="00DC6856">
        <w:rPr>
          <w:color w:val="000000"/>
        </w:rPr>
        <w:t xml:space="preserve">: </w:t>
      </w:r>
      <w:r>
        <w:rPr>
          <w:color w:val="000000"/>
        </w:rPr>
        <w:t>Ugovor</w:t>
      </w:r>
      <w:r w:rsidR="00DC6856">
        <w:rPr>
          <w:color w:val="000000"/>
        </w:rPr>
        <w:t>).</w:t>
      </w:r>
    </w:p>
    <w:p w:rsidR="003C1ED0" w:rsidRDefault="008D094C">
      <w:pPr>
        <w:spacing w:after="150"/>
      </w:pPr>
      <w:r>
        <w:rPr>
          <w:color w:val="000000"/>
        </w:rPr>
        <w:lastRenderedPageBreak/>
        <w:t>Ugovor</w:t>
      </w:r>
      <w:r w:rsidR="00DC6856">
        <w:rPr>
          <w:color w:val="000000"/>
        </w:rPr>
        <w:t xml:space="preserve">, </w:t>
      </w:r>
      <w:r>
        <w:rPr>
          <w:color w:val="000000"/>
        </w:rPr>
        <w:t>čijim</w:t>
      </w:r>
      <w:r w:rsidR="00DC6856">
        <w:rPr>
          <w:color w:val="000000"/>
        </w:rPr>
        <w:t xml:space="preserve"> </w:t>
      </w:r>
      <w:r>
        <w:rPr>
          <w:color w:val="000000"/>
        </w:rPr>
        <w:t>potpisivanjem</w:t>
      </w:r>
      <w:r w:rsidR="00DC6856">
        <w:rPr>
          <w:color w:val="000000"/>
        </w:rPr>
        <w:t xml:space="preserve"> </w:t>
      </w:r>
      <w:r>
        <w:rPr>
          <w:color w:val="000000"/>
        </w:rPr>
        <w:t>kandidat</w:t>
      </w:r>
      <w:r w:rsidR="00DC6856">
        <w:rPr>
          <w:color w:val="000000"/>
        </w:rPr>
        <w:t xml:space="preserve"> </w:t>
      </w:r>
      <w:r>
        <w:rPr>
          <w:color w:val="000000"/>
        </w:rPr>
        <w:t>dobija</w:t>
      </w:r>
      <w:r w:rsidR="00DC6856">
        <w:rPr>
          <w:color w:val="000000"/>
        </w:rPr>
        <w:t xml:space="preserve"> </w:t>
      </w:r>
      <w:r>
        <w:rPr>
          <w:color w:val="000000"/>
        </w:rPr>
        <w:t>status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potpisuje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pre</w:t>
      </w:r>
      <w:r w:rsidR="00DC6856">
        <w:rPr>
          <w:color w:val="000000"/>
        </w:rPr>
        <w:t xml:space="preserve"> </w:t>
      </w:r>
      <w:r>
        <w:rPr>
          <w:color w:val="000000"/>
        </w:rPr>
        <w:t>početka</w:t>
      </w:r>
      <w:r w:rsidR="00DC6856">
        <w:rPr>
          <w:color w:val="000000"/>
        </w:rPr>
        <w:t xml:space="preserve">,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najkasnije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roku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deset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početka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DC6856">
      <w:pPr>
        <w:spacing w:after="120"/>
        <w:jc w:val="center"/>
      </w:pPr>
      <w:r>
        <w:rPr>
          <w:b/>
          <w:color w:val="000000"/>
        </w:rPr>
        <w:t xml:space="preserve">5. </w:t>
      </w:r>
      <w:r w:rsidR="008D094C">
        <w:rPr>
          <w:b/>
          <w:color w:val="000000"/>
        </w:rPr>
        <w:t>Verifikacija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obuke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94.</w:t>
      </w:r>
    </w:p>
    <w:p w:rsidR="003C1ED0" w:rsidRDefault="008D094C">
      <w:pPr>
        <w:spacing w:after="150"/>
      </w:pPr>
      <w:r>
        <w:rPr>
          <w:color w:val="000000"/>
        </w:rPr>
        <w:t>Organizaciona</w:t>
      </w:r>
      <w:r w:rsidR="00DC6856">
        <w:rPr>
          <w:color w:val="000000"/>
        </w:rPr>
        <w:t xml:space="preserve"> </w:t>
      </w:r>
      <w:r>
        <w:rPr>
          <w:color w:val="000000"/>
        </w:rPr>
        <w:t>jedinica</w:t>
      </w:r>
      <w:r w:rsidR="00DC6856">
        <w:rPr>
          <w:color w:val="000000"/>
        </w:rPr>
        <w:t xml:space="preserve"> </w:t>
      </w:r>
      <w:r>
        <w:rPr>
          <w:color w:val="000000"/>
        </w:rPr>
        <w:t>nadležna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upravlјanja</w:t>
      </w:r>
      <w:r w:rsidR="00DC6856">
        <w:rPr>
          <w:color w:val="000000"/>
        </w:rPr>
        <w:t xml:space="preserve"> </w:t>
      </w:r>
      <w:r>
        <w:rPr>
          <w:color w:val="000000"/>
        </w:rPr>
        <w:t>lјudskim</w:t>
      </w:r>
      <w:r w:rsidR="00DC6856">
        <w:rPr>
          <w:color w:val="000000"/>
        </w:rPr>
        <w:t xml:space="preserve"> </w:t>
      </w:r>
      <w:r>
        <w:rPr>
          <w:color w:val="000000"/>
        </w:rPr>
        <w:t>resursima</w:t>
      </w:r>
      <w:r w:rsidR="00DC6856">
        <w:rPr>
          <w:color w:val="000000"/>
        </w:rPr>
        <w:t xml:space="preserve"> </w:t>
      </w:r>
      <w:r>
        <w:rPr>
          <w:color w:val="000000"/>
        </w:rPr>
        <w:t>izdaje</w:t>
      </w:r>
      <w:r w:rsidR="00DC6856">
        <w:rPr>
          <w:color w:val="000000"/>
        </w:rPr>
        <w:t xml:space="preserve"> </w:t>
      </w:r>
      <w:r>
        <w:rPr>
          <w:color w:val="000000"/>
        </w:rPr>
        <w:t>uverenje</w:t>
      </w:r>
      <w:r w:rsidR="00DC6856">
        <w:rPr>
          <w:color w:val="000000"/>
        </w:rPr>
        <w:t xml:space="preserve"> </w:t>
      </w:r>
      <w:r>
        <w:rPr>
          <w:color w:val="000000"/>
        </w:rPr>
        <w:t>polazniku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uspešno</w:t>
      </w:r>
      <w:r w:rsidR="00DC6856">
        <w:rPr>
          <w:color w:val="000000"/>
        </w:rPr>
        <w:t xml:space="preserve"> </w:t>
      </w:r>
      <w:r>
        <w:rPr>
          <w:color w:val="000000"/>
        </w:rPr>
        <w:t>završio</w:t>
      </w:r>
      <w:r w:rsidR="00DC6856">
        <w:rPr>
          <w:color w:val="000000"/>
        </w:rPr>
        <w:t xml:space="preserve"> </w:t>
      </w:r>
      <w:r>
        <w:rPr>
          <w:color w:val="000000"/>
        </w:rPr>
        <w:t>osnovnu</w:t>
      </w:r>
      <w:r w:rsidR="00DC6856">
        <w:rPr>
          <w:color w:val="000000"/>
        </w:rPr>
        <w:t xml:space="preserve"> </w:t>
      </w:r>
      <w:r>
        <w:rPr>
          <w:color w:val="000000"/>
        </w:rPr>
        <w:t>policijsku</w:t>
      </w:r>
      <w:r w:rsidR="00DC6856">
        <w:rPr>
          <w:color w:val="000000"/>
        </w:rPr>
        <w:t xml:space="preserve"> </w:t>
      </w:r>
      <w:r>
        <w:rPr>
          <w:color w:val="000000"/>
        </w:rPr>
        <w:t>obuku</w:t>
      </w:r>
      <w:r w:rsidR="00DC6856">
        <w:rPr>
          <w:color w:val="000000"/>
        </w:rPr>
        <w:t xml:space="preserve">, </w:t>
      </w:r>
      <w:r>
        <w:rPr>
          <w:color w:val="000000"/>
        </w:rPr>
        <w:t>osnovnu</w:t>
      </w:r>
      <w:r w:rsidR="00DC6856">
        <w:rPr>
          <w:color w:val="000000"/>
        </w:rPr>
        <w:t xml:space="preserve"> </w:t>
      </w:r>
      <w:r>
        <w:rPr>
          <w:color w:val="000000"/>
        </w:rPr>
        <w:t>specijalističku</w:t>
      </w:r>
      <w:r w:rsidR="00DC6856">
        <w:rPr>
          <w:color w:val="000000"/>
        </w:rPr>
        <w:t xml:space="preserve"> </w:t>
      </w:r>
      <w:r>
        <w:rPr>
          <w:color w:val="000000"/>
        </w:rPr>
        <w:t>obuku</w:t>
      </w:r>
      <w:r w:rsidR="00DC6856">
        <w:rPr>
          <w:color w:val="000000"/>
        </w:rPr>
        <w:t xml:space="preserve">, </w:t>
      </w:r>
      <w:r>
        <w:rPr>
          <w:color w:val="000000"/>
        </w:rPr>
        <w:t>kurs</w:t>
      </w:r>
      <w:r w:rsidR="00DC6856">
        <w:rPr>
          <w:color w:val="000000"/>
        </w:rPr>
        <w:t xml:space="preserve">, </w:t>
      </w:r>
      <w:r>
        <w:rPr>
          <w:color w:val="000000"/>
        </w:rPr>
        <w:t>policijsku</w:t>
      </w:r>
      <w:r w:rsidR="00DC6856">
        <w:rPr>
          <w:color w:val="000000"/>
        </w:rPr>
        <w:t xml:space="preserve"> </w:t>
      </w:r>
      <w:r>
        <w:rPr>
          <w:color w:val="000000"/>
        </w:rPr>
        <w:t>obuku</w:t>
      </w:r>
      <w:r w:rsidR="00DC6856">
        <w:rPr>
          <w:color w:val="000000"/>
        </w:rPr>
        <w:t xml:space="preserve"> </w:t>
      </w:r>
      <w:r>
        <w:rPr>
          <w:color w:val="000000"/>
        </w:rPr>
        <w:t>osnovnog</w:t>
      </w:r>
      <w:r w:rsidR="00DC6856">
        <w:rPr>
          <w:color w:val="000000"/>
        </w:rPr>
        <w:t xml:space="preserve"> </w:t>
      </w:r>
      <w:r>
        <w:rPr>
          <w:color w:val="000000"/>
        </w:rPr>
        <w:t>nivoa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obuku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nivo</w:t>
      </w:r>
      <w:r w:rsidR="00DC6856">
        <w:rPr>
          <w:color w:val="000000"/>
        </w:rPr>
        <w:t xml:space="preserve"> </w:t>
      </w:r>
      <w:r>
        <w:rPr>
          <w:color w:val="000000"/>
        </w:rPr>
        <w:t>rukovođenja</w:t>
      </w:r>
      <w:r w:rsidR="00DC6856">
        <w:rPr>
          <w:color w:val="000000"/>
        </w:rPr>
        <w:t xml:space="preserve">,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polazniku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uspešno</w:t>
      </w:r>
      <w:r w:rsidR="00DC6856">
        <w:rPr>
          <w:color w:val="000000"/>
        </w:rPr>
        <w:t xml:space="preserve"> </w:t>
      </w:r>
      <w:r>
        <w:rPr>
          <w:color w:val="000000"/>
        </w:rPr>
        <w:t>završio</w:t>
      </w:r>
      <w:r w:rsidR="00DC6856">
        <w:rPr>
          <w:color w:val="000000"/>
        </w:rPr>
        <w:t xml:space="preserve"> </w:t>
      </w:r>
      <w:r>
        <w:rPr>
          <w:color w:val="000000"/>
        </w:rPr>
        <w:t>selekcionu</w:t>
      </w:r>
      <w:r w:rsidR="00DC6856">
        <w:rPr>
          <w:color w:val="000000"/>
        </w:rPr>
        <w:t xml:space="preserve"> </w:t>
      </w:r>
      <w:r>
        <w:rPr>
          <w:color w:val="000000"/>
        </w:rPr>
        <w:t>obuku</w:t>
      </w:r>
      <w:r w:rsidR="00DC6856">
        <w:rPr>
          <w:color w:val="000000"/>
        </w:rPr>
        <w:t xml:space="preserve"> 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 xml:space="preserve">, </w:t>
      </w:r>
      <w:r>
        <w:rPr>
          <w:color w:val="000000"/>
        </w:rPr>
        <w:t>izdaje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potvrda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lični</w:t>
      </w:r>
      <w:r w:rsidR="00DC6856">
        <w:rPr>
          <w:color w:val="000000"/>
        </w:rPr>
        <w:t xml:space="preserve"> </w:t>
      </w:r>
      <w:r>
        <w:rPr>
          <w:color w:val="000000"/>
        </w:rPr>
        <w:t>zahtev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Polazniku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pohađao</w:t>
      </w:r>
      <w:r w:rsidR="00DC6856">
        <w:rPr>
          <w:color w:val="000000"/>
        </w:rPr>
        <w:t xml:space="preserve"> </w:t>
      </w:r>
      <w:r>
        <w:rPr>
          <w:color w:val="000000"/>
        </w:rPr>
        <w:t>neki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vidova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usavršavanja</w:t>
      </w:r>
      <w:r w:rsidR="00DC6856">
        <w:rPr>
          <w:color w:val="000000"/>
        </w:rPr>
        <w:t xml:space="preserve"> </w:t>
      </w:r>
      <w:r>
        <w:rPr>
          <w:color w:val="000000"/>
        </w:rPr>
        <w:t>izdaje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potvrda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lični</w:t>
      </w:r>
      <w:r w:rsidR="00DC6856">
        <w:rPr>
          <w:color w:val="000000"/>
        </w:rPr>
        <w:t xml:space="preserve"> </w:t>
      </w:r>
      <w:r>
        <w:rPr>
          <w:color w:val="000000"/>
        </w:rPr>
        <w:t>zahtev</w:t>
      </w:r>
      <w:r w:rsidR="00DC6856">
        <w:rPr>
          <w:color w:val="000000"/>
        </w:rPr>
        <w:t>.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DC6856">
      <w:pPr>
        <w:spacing w:after="120"/>
        <w:jc w:val="center"/>
      </w:pPr>
      <w:r>
        <w:rPr>
          <w:b/>
          <w:color w:val="000000"/>
        </w:rPr>
        <w:t xml:space="preserve">6. </w:t>
      </w:r>
      <w:r w:rsidR="008D094C">
        <w:rPr>
          <w:b/>
          <w:color w:val="000000"/>
        </w:rPr>
        <w:t>Mentorska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faza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95.</w:t>
      </w:r>
    </w:p>
    <w:p w:rsidR="003C1ED0" w:rsidRDefault="008D094C">
      <w:pPr>
        <w:spacing w:after="150"/>
      </w:pPr>
      <w:r>
        <w:rPr>
          <w:color w:val="000000"/>
        </w:rPr>
        <w:t>Mentorska</w:t>
      </w:r>
      <w:r w:rsidR="00DC6856">
        <w:rPr>
          <w:color w:val="000000"/>
        </w:rPr>
        <w:t xml:space="preserve"> </w:t>
      </w:r>
      <w:r>
        <w:rPr>
          <w:color w:val="000000"/>
        </w:rPr>
        <w:t>faza</w:t>
      </w:r>
      <w:r w:rsidR="00DC6856">
        <w:rPr>
          <w:color w:val="000000"/>
        </w:rPr>
        <w:t xml:space="preserve"> </w:t>
      </w:r>
      <w:r>
        <w:rPr>
          <w:color w:val="000000"/>
        </w:rPr>
        <w:t>predstavlјa</w:t>
      </w:r>
      <w:r w:rsidR="00DC6856">
        <w:rPr>
          <w:color w:val="000000"/>
        </w:rPr>
        <w:t xml:space="preserve"> </w:t>
      </w:r>
      <w:r>
        <w:rPr>
          <w:color w:val="000000"/>
        </w:rPr>
        <w:t>deo</w:t>
      </w:r>
      <w:r w:rsidR="00DC6856">
        <w:rPr>
          <w:color w:val="000000"/>
        </w:rPr>
        <w:t xml:space="preserve"> </w:t>
      </w:r>
      <w:r>
        <w:rPr>
          <w:color w:val="000000"/>
        </w:rPr>
        <w:t>procesa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završnu</w:t>
      </w:r>
      <w:r w:rsidR="00DC6856">
        <w:rPr>
          <w:color w:val="000000"/>
        </w:rPr>
        <w:t xml:space="preserve"> </w:t>
      </w:r>
      <w:r>
        <w:rPr>
          <w:color w:val="000000"/>
        </w:rPr>
        <w:t>fazu</w:t>
      </w:r>
      <w:r w:rsidR="00DC6856">
        <w:rPr>
          <w:color w:val="000000"/>
        </w:rPr>
        <w:t xml:space="preserve"> </w:t>
      </w:r>
      <w:r>
        <w:rPr>
          <w:color w:val="000000"/>
        </w:rPr>
        <w:t>određenih</w:t>
      </w:r>
      <w:r w:rsidR="00DC6856">
        <w:rPr>
          <w:color w:val="000000"/>
        </w:rPr>
        <w:t xml:space="preserve"> </w:t>
      </w:r>
      <w:r>
        <w:rPr>
          <w:color w:val="000000"/>
        </w:rPr>
        <w:t>vidova</w:t>
      </w:r>
      <w:r w:rsidR="00DC6856">
        <w:rPr>
          <w:color w:val="000000"/>
        </w:rPr>
        <w:t xml:space="preserve"> </w:t>
      </w:r>
      <w:r>
        <w:rPr>
          <w:color w:val="000000"/>
        </w:rPr>
        <w:t>specijalističkih</w:t>
      </w:r>
      <w:r w:rsidR="00DC6856">
        <w:rPr>
          <w:color w:val="000000"/>
        </w:rPr>
        <w:t xml:space="preserve"> </w:t>
      </w:r>
      <w:r>
        <w:rPr>
          <w:color w:val="000000"/>
        </w:rPr>
        <w:t>obuka</w:t>
      </w:r>
      <w:r w:rsidR="00DC6856">
        <w:rPr>
          <w:color w:val="000000"/>
        </w:rPr>
        <w:t xml:space="preserve">, </w:t>
      </w:r>
      <w:r>
        <w:rPr>
          <w:color w:val="000000"/>
        </w:rPr>
        <w:t>koja</w:t>
      </w:r>
      <w:r w:rsidR="00DC6856">
        <w:rPr>
          <w:color w:val="000000"/>
        </w:rPr>
        <w:t xml:space="preserve"> </w:t>
      </w:r>
      <w:r>
        <w:rPr>
          <w:color w:val="000000"/>
        </w:rPr>
        <w:t>ima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cilј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polazniku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uz</w:t>
      </w:r>
      <w:r w:rsidR="00DC6856">
        <w:rPr>
          <w:color w:val="000000"/>
        </w:rPr>
        <w:t xml:space="preserve"> </w:t>
      </w:r>
      <w:r>
        <w:rPr>
          <w:color w:val="000000"/>
        </w:rPr>
        <w:t>nadzor</w:t>
      </w:r>
      <w:r w:rsidR="00DC6856">
        <w:rPr>
          <w:color w:val="000000"/>
        </w:rPr>
        <w:t xml:space="preserve"> </w:t>
      </w:r>
      <w:r>
        <w:rPr>
          <w:color w:val="000000"/>
        </w:rPr>
        <w:t>mentora</w:t>
      </w:r>
      <w:r w:rsidR="00DC6856">
        <w:rPr>
          <w:color w:val="000000"/>
        </w:rPr>
        <w:t xml:space="preserve">, </w:t>
      </w:r>
      <w:r>
        <w:rPr>
          <w:color w:val="000000"/>
        </w:rPr>
        <w:t>omogući</w:t>
      </w:r>
      <w:r w:rsidR="00DC6856">
        <w:rPr>
          <w:color w:val="000000"/>
        </w:rPr>
        <w:t xml:space="preserve"> </w:t>
      </w:r>
      <w:r>
        <w:rPr>
          <w:color w:val="000000"/>
        </w:rPr>
        <w:t>primena</w:t>
      </w:r>
      <w:r w:rsidR="00DC6856">
        <w:rPr>
          <w:color w:val="000000"/>
        </w:rPr>
        <w:t xml:space="preserve"> </w:t>
      </w:r>
      <w:r>
        <w:rPr>
          <w:color w:val="000000"/>
        </w:rPr>
        <w:t>usvojenih</w:t>
      </w:r>
      <w:r w:rsidR="00DC6856">
        <w:rPr>
          <w:color w:val="000000"/>
        </w:rPr>
        <w:t xml:space="preserve"> </w:t>
      </w:r>
      <w:r>
        <w:rPr>
          <w:color w:val="000000"/>
        </w:rPr>
        <w:t>znanja</w:t>
      </w:r>
      <w:r w:rsidR="00DC6856">
        <w:rPr>
          <w:color w:val="000000"/>
        </w:rPr>
        <w:t xml:space="preserve">, </w:t>
      </w:r>
      <w:r>
        <w:rPr>
          <w:color w:val="000000"/>
        </w:rPr>
        <w:t>stečenih</w:t>
      </w:r>
      <w:r w:rsidR="00DC6856">
        <w:rPr>
          <w:color w:val="000000"/>
        </w:rPr>
        <w:t xml:space="preserve"> </w:t>
      </w:r>
      <w:r>
        <w:rPr>
          <w:color w:val="000000"/>
        </w:rPr>
        <w:t>veština</w:t>
      </w:r>
      <w:r w:rsidR="00DC6856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 xml:space="preserve"> </w:t>
      </w:r>
      <w:r>
        <w:rPr>
          <w:color w:val="000000"/>
        </w:rPr>
        <w:t>stavova</w:t>
      </w:r>
      <w:r w:rsidR="00DC6856">
        <w:rPr>
          <w:color w:val="000000"/>
        </w:rPr>
        <w:t xml:space="preserve"> </w:t>
      </w:r>
      <w:r w:rsidR="00DC6856">
        <w:rPr>
          <w:rFonts w:ascii="Calibri"/>
          <w:b/>
          <w:color w:val="000000"/>
          <w:vertAlign w:val="superscript"/>
        </w:rPr>
        <w:t>*</w:t>
      </w:r>
      <w:r w:rsidR="00DC6856">
        <w:rPr>
          <w:color w:val="000000"/>
        </w:rPr>
        <w:t> </w:t>
      </w:r>
      <w:r>
        <w:rPr>
          <w:color w:val="000000"/>
        </w:rPr>
        <w:t>tokom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realnim</w:t>
      </w:r>
      <w:r w:rsidR="00DC6856">
        <w:rPr>
          <w:color w:val="000000"/>
        </w:rPr>
        <w:t xml:space="preserve"> </w:t>
      </w:r>
      <w:r>
        <w:rPr>
          <w:color w:val="000000"/>
        </w:rPr>
        <w:t>uslovima</w:t>
      </w:r>
      <w:r w:rsidR="00DC6856">
        <w:rPr>
          <w:color w:val="000000"/>
        </w:rPr>
        <w:t xml:space="preserve"> </w:t>
      </w:r>
      <w:r>
        <w:rPr>
          <w:color w:val="000000"/>
        </w:rPr>
        <w:t>obavlјanja</w:t>
      </w:r>
      <w:r w:rsidR="00DC6856">
        <w:rPr>
          <w:color w:val="000000"/>
        </w:rPr>
        <w:t xml:space="preserve"> </w:t>
      </w:r>
      <w:r>
        <w:rPr>
          <w:color w:val="000000"/>
        </w:rPr>
        <w:t>poslova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zadataka</w:t>
      </w:r>
      <w:r w:rsidR="00DC6856">
        <w:rPr>
          <w:color w:val="000000"/>
        </w:rPr>
        <w:t xml:space="preserve"> </w:t>
      </w:r>
      <w:r>
        <w:rPr>
          <w:color w:val="000000"/>
        </w:rPr>
        <w:t>određenog</w:t>
      </w:r>
      <w:r w:rsidR="00DC6856">
        <w:rPr>
          <w:color w:val="000000"/>
        </w:rPr>
        <w:t xml:space="preserve"> </w:t>
      </w:r>
      <w:r>
        <w:rPr>
          <w:color w:val="000000"/>
        </w:rPr>
        <w:t>radnog</w:t>
      </w:r>
      <w:r w:rsidR="00DC6856">
        <w:rPr>
          <w:color w:val="000000"/>
        </w:rPr>
        <w:t xml:space="preserve"> </w:t>
      </w:r>
      <w:r>
        <w:rPr>
          <w:color w:val="000000"/>
        </w:rPr>
        <w:t>mesta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Sadržaj</w:t>
      </w:r>
      <w:r w:rsidR="00DC6856">
        <w:rPr>
          <w:color w:val="000000"/>
        </w:rPr>
        <w:t xml:space="preserve">, </w:t>
      </w:r>
      <w:r>
        <w:rPr>
          <w:color w:val="000000"/>
        </w:rPr>
        <w:t>trajanje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način</w:t>
      </w:r>
      <w:r w:rsidR="00DC6856">
        <w:rPr>
          <w:color w:val="000000"/>
        </w:rPr>
        <w:t xml:space="preserve"> </w:t>
      </w:r>
      <w:r>
        <w:rPr>
          <w:color w:val="000000"/>
        </w:rPr>
        <w:t>realizacije</w:t>
      </w:r>
      <w:r w:rsidR="00DC6856">
        <w:rPr>
          <w:color w:val="000000"/>
        </w:rPr>
        <w:t xml:space="preserve"> </w:t>
      </w:r>
      <w:r>
        <w:rPr>
          <w:color w:val="000000"/>
        </w:rPr>
        <w:t>mentorske</w:t>
      </w:r>
      <w:r w:rsidR="00DC6856">
        <w:rPr>
          <w:color w:val="000000"/>
        </w:rPr>
        <w:t xml:space="preserve"> </w:t>
      </w:r>
      <w:r>
        <w:rPr>
          <w:color w:val="000000"/>
        </w:rPr>
        <w:t>faze</w:t>
      </w:r>
      <w:r w:rsidR="00DC6856">
        <w:rPr>
          <w:color w:val="000000"/>
        </w:rPr>
        <w:t xml:space="preserve"> </w:t>
      </w:r>
      <w:r>
        <w:rPr>
          <w:color w:val="000000"/>
        </w:rPr>
        <w:t>određuje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b/>
          <w:color w:val="000000"/>
        </w:rPr>
        <w:t>programima</w:t>
      </w:r>
      <w:r w:rsidR="00DC6856">
        <w:rPr>
          <w:rFonts w:ascii="Calibri"/>
          <w:b/>
          <w:color w:val="000000"/>
          <w:vertAlign w:val="superscript"/>
        </w:rPr>
        <w:t>**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specijalističke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Praktična</w:t>
      </w:r>
      <w:r w:rsidR="00DC6856">
        <w:rPr>
          <w:color w:val="000000"/>
        </w:rPr>
        <w:t xml:space="preserve"> </w:t>
      </w:r>
      <w:r>
        <w:rPr>
          <w:color w:val="000000"/>
        </w:rPr>
        <w:t>obuka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stručno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osposoblјavanje</w:t>
      </w:r>
      <w:r w:rsidR="00DC6856">
        <w:rPr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svojstvu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pripravnika</w:t>
      </w:r>
      <w:r w:rsidR="00DC6856">
        <w:rPr>
          <w:rFonts w:ascii="Calibri"/>
          <w:b/>
          <w:color w:val="000000"/>
          <w:vertAlign w:val="superscript"/>
        </w:rPr>
        <w:t>**</w:t>
      </w:r>
      <w:r w:rsidR="00DC6856">
        <w:rPr>
          <w:color w:val="000000"/>
        </w:rPr>
        <w:t xml:space="preserve"> </w:t>
      </w:r>
      <w:r>
        <w:rPr>
          <w:color w:val="000000"/>
        </w:rPr>
        <w:t>realizuje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organizacionim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jedinicama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DC6856">
        <w:rPr>
          <w:rFonts w:ascii="Calibri"/>
          <w:b/>
          <w:color w:val="000000"/>
          <w:vertAlign w:val="superscript"/>
        </w:rPr>
        <w:t>**</w:t>
      </w:r>
      <w:r w:rsidR="00DC6856">
        <w:rPr>
          <w:color w:val="000000"/>
        </w:rPr>
        <w:t xml:space="preserve"> </w:t>
      </w:r>
      <w:r>
        <w:rPr>
          <w:color w:val="000000"/>
        </w:rPr>
        <w:t>pod</w:t>
      </w:r>
      <w:r w:rsidR="00DC6856">
        <w:rPr>
          <w:color w:val="000000"/>
        </w:rPr>
        <w:t xml:space="preserve"> </w:t>
      </w:r>
      <w:r>
        <w:rPr>
          <w:color w:val="000000"/>
        </w:rPr>
        <w:t>nadzorom</w:t>
      </w:r>
      <w:r w:rsidR="00DC6856">
        <w:rPr>
          <w:color w:val="000000"/>
        </w:rPr>
        <w:t xml:space="preserve"> </w:t>
      </w:r>
      <w:r>
        <w:rPr>
          <w:color w:val="000000"/>
        </w:rPr>
        <w:t>policajaca</w:t>
      </w:r>
      <w:r w:rsidR="00DC6856">
        <w:rPr>
          <w:color w:val="000000"/>
        </w:rPr>
        <w:t xml:space="preserve"> </w:t>
      </w:r>
      <w:r>
        <w:rPr>
          <w:color w:val="000000"/>
        </w:rPr>
        <w:t>mentora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mentora</w:t>
      </w:r>
      <w:r w:rsidR="00DC6856">
        <w:rPr>
          <w:color w:val="000000"/>
        </w:rPr>
        <w:t>-</w:t>
      </w:r>
      <w:r>
        <w:rPr>
          <w:color w:val="000000"/>
        </w:rPr>
        <w:t>koordinatora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skladu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Dosijeom</w:t>
      </w:r>
      <w:r w:rsidR="00DC6856">
        <w:rPr>
          <w:color w:val="000000"/>
        </w:rPr>
        <w:t xml:space="preserve"> </w:t>
      </w:r>
      <w:r>
        <w:rPr>
          <w:color w:val="000000"/>
        </w:rPr>
        <w:t>profesionalnog</w:t>
      </w:r>
      <w:r w:rsidR="00DC6856">
        <w:rPr>
          <w:color w:val="000000"/>
        </w:rPr>
        <w:t xml:space="preserve"> </w:t>
      </w:r>
      <w:r>
        <w:rPr>
          <w:color w:val="000000"/>
        </w:rPr>
        <w:t>razvoja</w:t>
      </w:r>
      <w:r w:rsidR="00DC6856">
        <w:rPr>
          <w:color w:val="000000"/>
        </w:rPr>
        <w:t xml:space="preserve"> 1 (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dalјem</w:t>
      </w:r>
      <w:r w:rsidR="00DC6856">
        <w:rPr>
          <w:color w:val="000000"/>
        </w:rPr>
        <w:t xml:space="preserve"> </w:t>
      </w:r>
      <w:r>
        <w:rPr>
          <w:color w:val="000000"/>
        </w:rPr>
        <w:t>tekstu</w:t>
      </w:r>
      <w:r w:rsidR="00DC6856">
        <w:rPr>
          <w:color w:val="000000"/>
        </w:rPr>
        <w:t xml:space="preserve">: </w:t>
      </w:r>
      <w:r>
        <w:rPr>
          <w:color w:val="000000"/>
        </w:rPr>
        <w:t>DPR</w:t>
      </w:r>
      <w:r w:rsidR="00DC6856">
        <w:rPr>
          <w:color w:val="000000"/>
        </w:rPr>
        <w:t xml:space="preserve">1)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Dosijeom</w:t>
      </w:r>
      <w:r w:rsidR="00DC6856">
        <w:rPr>
          <w:color w:val="000000"/>
        </w:rPr>
        <w:t xml:space="preserve"> </w:t>
      </w:r>
      <w:r>
        <w:rPr>
          <w:color w:val="000000"/>
        </w:rPr>
        <w:t>profesionalnog</w:t>
      </w:r>
      <w:r w:rsidR="00DC6856">
        <w:rPr>
          <w:color w:val="000000"/>
        </w:rPr>
        <w:t xml:space="preserve"> </w:t>
      </w:r>
      <w:r>
        <w:rPr>
          <w:color w:val="000000"/>
        </w:rPr>
        <w:t>razvoja</w:t>
      </w:r>
      <w:r w:rsidR="00DC6856">
        <w:rPr>
          <w:color w:val="000000"/>
        </w:rPr>
        <w:t xml:space="preserve"> 2 (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dalјem</w:t>
      </w:r>
      <w:r w:rsidR="00DC6856">
        <w:rPr>
          <w:color w:val="000000"/>
        </w:rPr>
        <w:t xml:space="preserve"> </w:t>
      </w:r>
      <w:r>
        <w:rPr>
          <w:color w:val="000000"/>
        </w:rPr>
        <w:t>tekstu</w:t>
      </w:r>
      <w:r w:rsidR="00DC6856">
        <w:rPr>
          <w:color w:val="000000"/>
        </w:rPr>
        <w:t xml:space="preserve">: </w:t>
      </w:r>
      <w:r>
        <w:rPr>
          <w:color w:val="000000"/>
        </w:rPr>
        <w:t>DPR</w:t>
      </w:r>
      <w:r w:rsidR="00DC6856">
        <w:rPr>
          <w:color w:val="000000"/>
        </w:rPr>
        <w:t>2).</w:t>
      </w:r>
    </w:p>
    <w:p w:rsidR="003C1ED0" w:rsidRDefault="008D094C">
      <w:pPr>
        <w:spacing w:after="150"/>
      </w:pPr>
      <w:r>
        <w:rPr>
          <w:color w:val="000000"/>
        </w:rPr>
        <w:t>DPR</w:t>
      </w:r>
      <w:r w:rsidR="00DC6856">
        <w:rPr>
          <w:color w:val="000000"/>
        </w:rPr>
        <w:t xml:space="preserve">1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sveobuhvatni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sistematski</w:t>
      </w:r>
      <w:r w:rsidR="00DC6856">
        <w:rPr>
          <w:color w:val="000000"/>
        </w:rPr>
        <w:t xml:space="preserve"> </w:t>
      </w:r>
      <w:r>
        <w:rPr>
          <w:color w:val="000000"/>
        </w:rPr>
        <w:t>vodič</w:t>
      </w:r>
      <w:r w:rsidR="00DC6856">
        <w:rPr>
          <w:color w:val="000000"/>
        </w:rPr>
        <w:t xml:space="preserve"> </w:t>
      </w:r>
      <w:r>
        <w:rPr>
          <w:color w:val="000000"/>
        </w:rPr>
        <w:t>ocenjivanja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tokom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Centru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praktične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 w:rsidR="00DC6856">
        <w:rPr>
          <w:rFonts w:ascii="Calibri"/>
          <w:b/>
          <w:color w:val="000000"/>
          <w:vertAlign w:val="superscript"/>
        </w:rPr>
        <w:t>**</w:t>
      </w:r>
      <w:r w:rsidR="00DC6856">
        <w:rPr>
          <w:color w:val="000000"/>
        </w:rPr>
        <w:t xml:space="preserve">,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sadrži</w:t>
      </w:r>
      <w:r w:rsidR="00DC6856">
        <w:rPr>
          <w:color w:val="000000"/>
        </w:rPr>
        <w:t xml:space="preserve">: </w:t>
      </w:r>
      <w:r>
        <w:rPr>
          <w:color w:val="000000"/>
        </w:rPr>
        <w:t>obrazac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ocenjivanje</w:t>
      </w:r>
      <w:r w:rsidR="00DC6856">
        <w:rPr>
          <w:color w:val="000000"/>
        </w:rPr>
        <w:t xml:space="preserve"> </w:t>
      </w:r>
      <w:r>
        <w:rPr>
          <w:color w:val="000000"/>
        </w:rPr>
        <w:t>urednosti</w:t>
      </w:r>
      <w:r w:rsidR="00DC6856">
        <w:rPr>
          <w:color w:val="000000"/>
        </w:rPr>
        <w:t xml:space="preserve"> </w:t>
      </w:r>
      <w:r>
        <w:rPr>
          <w:color w:val="000000"/>
        </w:rPr>
        <w:t>prostorija</w:t>
      </w:r>
      <w:r w:rsidR="00DC6856">
        <w:rPr>
          <w:color w:val="000000"/>
        </w:rPr>
        <w:t xml:space="preserve">, </w:t>
      </w:r>
      <w:r>
        <w:rPr>
          <w:color w:val="000000"/>
        </w:rPr>
        <w:t>ličnog</w:t>
      </w:r>
      <w:r w:rsidR="00DC6856">
        <w:rPr>
          <w:color w:val="000000"/>
        </w:rPr>
        <w:t xml:space="preserve"> </w:t>
      </w:r>
      <w:r>
        <w:rPr>
          <w:color w:val="000000"/>
        </w:rPr>
        <w:t>izgleda</w:t>
      </w:r>
      <w:r w:rsidR="00DC6856">
        <w:rPr>
          <w:color w:val="000000"/>
        </w:rPr>
        <w:t xml:space="preserve">, </w:t>
      </w:r>
      <w:r>
        <w:rPr>
          <w:color w:val="000000"/>
        </w:rPr>
        <w:t>stavova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osobina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, </w:t>
      </w:r>
      <w:r>
        <w:rPr>
          <w:color w:val="000000"/>
        </w:rPr>
        <w:t>formulare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vrednovanje</w:t>
      </w:r>
      <w:r w:rsidR="00DC6856">
        <w:rPr>
          <w:color w:val="000000"/>
        </w:rPr>
        <w:t xml:space="preserve"> </w:t>
      </w:r>
      <w:r>
        <w:rPr>
          <w:color w:val="000000"/>
        </w:rPr>
        <w:t>praktične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preciziranim</w:t>
      </w:r>
      <w:r w:rsidR="00DC6856">
        <w:rPr>
          <w:color w:val="000000"/>
        </w:rPr>
        <w:t xml:space="preserve"> </w:t>
      </w:r>
      <w:r>
        <w:rPr>
          <w:color w:val="000000"/>
        </w:rPr>
        <w:t>zadacima</w:t>
      </w:r>
      <w:r w:rsidR="00DC6856">
        <w:rPr>
          <w:color w:val="000000"/>
        </w:rPr>
        <w:t xml:space="preserve">, </w:t>
      </w:r>
      <w:r>
        <w:rPr>
          <w:color w:val="000000"/>
        </w:rPr>
        <w:t>postignuća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po</w:t>
      </w:r>
      <w:r w:rsidR="00DC6856">
        <w:rPr>
          <w:color w:val="000000"/>
        </w:rPr>
        <w:t xml:space="preserve"> </w:t>
      </w:r>
      <w:r>
        <w:rPr>
          <w:color w:val="000000"/>
        </w:rPr>
        <w:t>predmetima</w:t>
      </w:r>
      <w:r w:rsidR="00DC6856">
        <w:rPr>
          <w:color w:val="000000"/>
        </w:rPr>
        <w:t xml:space="preserve">, </w:t>
      </w:r>
      <w:r>
        <w:rPr>
          <w:color w:val="000000"/>
        </w:rPr>
        <w:t>modulima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završnom</w:t>
      </w:r>
      <w:r w:rsidR="00DC6856">
        <w:rPr>
          <w:color w:val="000000"/>
        </w:rPr>
        <w:t xml:space="preserve"> </w:t>
      </w:r>
      <w:r>
        <w:rPr>
          <w:color w:val="000000"/>
        </w:rPr>
        <w:t>ispitu</w:t>
      </w:r>
      <w:r w:rsidR="00DC6856">
        <w:rPr>
          <w:color w:val="000000"/>
        </w:rPr>
        <w:t xml:space="preserve">, </w:t>
      </w:r>
      <w:r>
        <w:rPr>
          <w:color w:val="000000"/>
        </w:rPr>
        <w:t>obrasce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samoprocenu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ocenu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kraju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DPR</w:t>
      </w:r>
      <w:r w:rsidR="00DC6856">
        <w:rPr>
          <w:color w:val="000000"/>
        </w:rPr>
        <w:t xml:space="preserve">2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sveobuhvatni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sistematski</w:t>
      </w:r>
      <w:r w:rsidR="00DC6856">
        <w:rPr>
          <w:color w:val="000000"/>
        </w:rPr>
        <w:t xml:space="preserve"> </w:t>
      </w:r>
      <w:r>
        <w:rPr>
          <w:color w:val="000000"/>
        </w:rPr>
        <w:t>vodič</w:t>
      </w:r>
      <w:r w:rsidR="00DC6856">
        <w:rPr>
          <w:color w:val="000000"/>
        </w:rPr>
        <w:t xml:space="preserve"> </w:t>
      </w:r>
      <w:r>
        <w:rPr>
          <w:color w:val="000000"/>
        </w:rPr>
        <w:t>ocenjivanja</w:t>
      </w:r>
      <w:r w:rsidR="00DC6856">
        <w:rPr>
          <w:color w:val="000000"/>
        </w:rPr>
        <w:t xml:space="preserve"> </w:t>
      </w:r>
      <w:r>
        <w:rPr>
          <w:color w:val="000000"/>
        </w:rPr>
        <w:t>policajca</w:t>
      </w:r>
      <w:r w:rsidR="00DC6856">
        <w:rPr>
          <w:color w:val="000000"/>
        </w:rPr>
        <w:t xml:space="preserve"> </w:t>
      </w:r>
      <w:r>
        <w:rPr>
          <w:color w:val="000000"/>
        </w:rPr>
        <w:t>pripravnika</w:t>
      </w:r>
      <w:r w:rsidR="00DC6856">
        <w:rPr>
          <w:color w:val="000000"/>
        </w:rPr>
        <w:t xml:space="preserve"> </w:t>
      </w:r>
      <w:r>
        <w:rPr>
          <w:color w:val="000000"/>
        </w:rPr>
        <w:t>tokom</w:t>
      </w:r>
      <w:r w:rsidR="00DC6856">
        <w:rPr>
          <w:color w:val="000000"/>
        </w:rPr>
        <w:t xml:space="preserve"> </w:t>
      </w:r>
      <w:r>
        <w:rPr>
          <w:color w:val="000000"/>
        </w:rPr>
        <w:t>stručne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područnim</w:t>
      </w:r>
      <w:r w:rsidR="00DC6856">
        <w:rPr>
          <w:color w:val="000000"/>
        </w:rPr>
        <w:t xml:space="preserve"> </w:t>
      </w:r>
      <w:r>
        <w:rPr>
          <w:color w:val="000000"/>
        </w:rPr>
        <w:t>policijskim</w:t>
      </w:r>
      <w:r w:rsidR="00DC6856">
        <w:rPr>
          <w:color w:val="000000"/>
        </w:rPr>
        <w:t xml:space="preserve"> </w:t>
      </w:r>
      <w:r>
        <w:rPr>
          <w:color w:val="000000"/>
        </w:rPr>
        <w:t>upravama</w:t>
      </w:r>
      <w:r w:rsidR="00DC6856">
        <w:rPr>
          <w:color w:val="000000"/>
        </w:rPr>
        <w:t xml:space="preserve">,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vodi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skladu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propisima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stručnom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osposoblјavanju</w:t>
      </w:r>
      <w:r w:rsidR="00DC6856">
        <w:rPr>
          <w:color w:val="000000"/>
        </w:rPr>
        <w:t xml:space="preserve"> </w:t>
      </w:r>
      <w:r>
        <w:rPr>
          <w:color w:val="000000"/>
        </w:rPr>
        <w:t>pripravnika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Ministarstvu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Policajci</w:t>
      </w:r>
      <w:r w:rsidR="00DC6856">
        <w:rPr>
          <w:color w:val="000000"/>
        </w:rPr>
        <w:t>-</w:t>
      </w:r>
      <w:r>
        <w:rPr>
          <w:color w:val="000000"/>
        </w:rPr>
        <w:t>mentori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policijski</w:t>
      </w:r>
      <w:r w:rsidR="00DC6856">
        <w:rPr>
          <w:color w:val="000000"/>
        </w:rPr>
        <w:t xml:space="preserve"> </w:t>
      </w:r>
      <w:r>
        <w:rPr>
          <w:color w:val="000000"/>
        </w:rPr>
        <w:t>službenici</w:t>
      </w:r>
      <w:r w:rsidR="00DC6856">
        <w:rPr>
          <w:color w:val="000000"/>
        </w:rPr>
        <w:t xml:space="preserve"> </w:t>
      </w:r>
      <w:r>
        <w:rPr>
          <w:color w:val="000000"/>
        </w:rPr>
        <w:t>osposoblјeni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prate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pružaju</w:t>
      </w:r>
      <w:r w:rsidR="00DC6856">
        <w:rPr>
          <w:color w:val="000000"/>
        </w:rPr>
        <w:t xml:space="preserve"> </w:t>
      </w:r>
      <w:r>
        <w:rPr>
          <w:color w:val="000000"/>
        </w:rPr>
        <w:t>pomoć</w:t>
      </w:r>
      <w:r w:rsidR="00DC6856">
        <w:rPr>
          <w:color w:val="000000"/>
        </w:rPr>
        <w:t xml:space="preserve"> </w:t>
      </w:r>
      <w:r>
        <w:rPr>
          <w:color w:val="000000"/>
        </w:rPr>
        <w:t>polaznicima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tokom</w:t>
      </w:r>
      <w:r w:rsidR="00DC6856">
        <w:rPr>
          <w:color w:val="000000"/>
        </w:rPr>
        <w:t xml:space="preserve"> </w:t>
      </w:r>
      <w:r>
        <w:rPr>
          <w:color w:val="000000"/>
        </w:rPr>
        <w:t>praktične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odnosno</w:t>
      </w:r>
      <w:r w:rsidR="00DC6856">
        <w:rPr>
          <w:color w:val="000000"/>
        </w:rPr>
        <w:t xml:space="preserve"> </w:t>
      </w:r>
      <w:r>
        <w:rPr>
          <w:color w:val="000000"/>
        </w:rPr>
        <w:t>pripravnicima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službenike</w:t>
      </w:r>
      <w:r w:rsidR="00DC6856">
        <w:rPr>
          <w:color w:val="000000"/>
        </w:rPr>
        <w:t xml:space="preserve"> </w:t>
      </w:r>
      <w:r>
        <w:rPr>
          <w:color w:val="000000"/>
        </w:rPr>
        <w:t>tokom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lastRenderedPageBreak/>
        <w:t>Mentori</w:t>
      </w:r>
      <w:r w:rsidR="00DC6856">
        <w:rPr>
          <w:color w:val="000000"/>
        </w:rPr>
        <w:t>-</w:t>
      </w:r>
      <w:r>
        <w:rPr>
          <w:color w:val="000000"/>
        </w:rPr>
        <w:t>koordinatori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policijski</w:t>
      </w:r>
      <w:r w:rsidR="00DC6856">
        <w:rPr>
          <w:color w:val="000000"/>
        </w:rPr>
        <w:t xml:space="preserve"> </w:t>
      </w:r>
      <w:r>
        <w:rPr>
          <w:color w:val="000000"/>
        </w:rPr>
        <w:t>službenici</w:t>
      </w:r>
      <w:r w:rsidR="00DC6856">
        <w:rPr>
          <w:color w:val="000000"/>
        </w:rPr>
        <w:t xml:space="preserve"> </w:t>
      </w:r>
      <w:r>
        <w:rPr>
          <w:color w:val="000000"/>
        </w:rPr>
        <w:t>osposoblјeni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prate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vrednuju</w:t>
      </w:r>
      <w:r w:rsidR="00DC6856">
        <w:rPr>
          <w:color w:val="000000"/>
        </w:rPr>
        <w:t xml:space="preserve"> </w:t>
      </w:r>
      <w:r>
        <w:rPr>
          <w:color w:val="000000"/>
        </w:rPr>
        <w:t>rad</w:t>
      </w:r>
      <w:r w:rsidR="00DC6856">
        <w:rPr>
          <w:color w:val="000000"/>
        </w:rPr>
        <w:t xml:space="preserve"> </w:t>
      </w:r>
      <w:r>
        <w:rPr>
          <w:color w:val="000000"/>
        </w:rPr>
        <w:t>policajaca</w:t>
      </w:r>
      <w:r w:rsidR="00DC6856">
        <w:rPr>
          <w:color w:val="000000"/>
        </w:rPr>
        <w:t xml:space="preserve"> </w:t>
      </w:r>
      <w:r>
        <w:rPr>
          <w:color w:val="000000"/>
        </w:rPr>
        <w:t>mentora</w:t>
      </w:r>
      <w:r w:rsidR="00DC6856">
        <w:rPr>
          <w:color w:val="000000"/>
        </w:rPr>
        <w:t xml:space="preserve">,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policijske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pripravnika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policijskog</w:t>
      </w:r>
      <w:r w:rsidR="00DC6856">
        <w:rPr>
          <w:color w:val="000000"/>
        </w:rPr>
        <w:t xml:space="preserve"> </w:t>
      </w:r>
      <w:r>
        <w:rPr>
          <w:color w:val="000000"/>
        </w:rPr>
        <w:t>službeni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Organizaciona</w:t>
      </w:r>
      <w:r w:rsidR="00DC6856">
        <w:rPr>
          <w:color w:val="000000"/>
        </w:rPr>
        <w:t xml:space="preserve"> </w:t>
      </w:r>
      <w:r>
        <w:rPr>
          <w:color w:val="000000"/>
        </w:rPr>
        <w:t>jedinica</w:t>
      </w:r>
      <w:r w:rsidR="00DC6856">
        <w:rPr>
          <w:color w:val="000000"/>
        </w:rPr>
        <w:t xml:space="preserve"> </w:t>
      </w:r>
      <w:r>
        <w:rPr>
          <w:color w:val="000000"/>
        </w:rPr>
        <w:t>nadležna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lјudske</w:t>
      </w:r>
      <w:r w:rsidR="00DC6856">
        <w:rPr>
          <w:color w:val="000000"/>
        </w:rPr>
        <w:t xml:space="preserve"> </w:t>
      </w:r>
      <w:r>
        <w:rPr>
          <w:color w:val="000000"/>
        </w:rPr>
        <w:t>resurse</w:t>
      </w:r>
      <w:r w:rsidR="00DC6856">
        <w:rPr>
          <w:color w:val="000000"/>
        </w:rPr>
        <w:t xml:space="preserve"> </w:t>
      </w:r>
      <w:r>
        <w:rPr>
          <w:color w:val="000000"/>
        </w:rPr>
        <w:t>organizuje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realizuje</w:t>
      </w:r>
      <w:r w:rsidR="00DC6856">
        <w:rPr>
          <w:color w:val="000000"/>
        </w:rPr>
        <w:t xml:space="preserve"> </w:t>
      </w:r>
      <w:r>
        <w:rPr>
          <w:color w:val="000000"/>
        </w:rPr>
        <w:t>obuku</w:t>
      </w:r>
      <w:r w:rsidR="00DC6856">
        <w:rPr>
          <w:color w:val="000000"/>
        </w:rPr>
        <w:t xml:space="preserve"> </w:t>
      </w:r>
      <w:r>
        <w:rPr>
          <w:color w:val="000000"/>
        </w:rPr>
        <w:t>policajaca</w:t>
      </w:r>
      <w:r w:rsidR="00DC6856">
        <w:rPr>
          <w:color w:val="000000"/>
        </w:rPr>
        <w:t xml:space="preserve"> </w:t>
      </w:r>
      <w:r>
        <w:rPr>
          <w:color w:val="000000"/>
        </w:rPr>
        <w:t>mentora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mentora</w:t>
      </w:r>
      <w:r w:rsidR="00DC6856">
        <w:rPr>
          <w:color w:val="000000"/>
        </w:rPr>
        <w:t>-</w:t>
      </w:r>
      <w:r>
        <w:rPr>
          <w:color w:val="000000"/>
        </w:rPr>
        <w:t>koordinatora</w:t>
      </w:r>
      <w:r w:rsidR="00DC6856">
        <w:rPr>
          <w:color w:val="000000"/>
        </w:rPr>
        <w:t>.</w:t>
      </w:r>
    </w:p>
    <w:p w:rsidR="003C1ED0" w:rsidRDefault="00DC6856">
      <w:pPr>
        <w:spacing w:after="150"/>
      </w:pPr>
      <w:r>
        <w:rPr>
          <w:color w:val="000000"/>
        </w:rPr>
        <w:t>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3C1ED0" w:rsidRDefault="00DC6856">
      <w:pPr>
        <w:spacing w:after="150"/>
      </w:pPr>
      <w:r>
        <w:rPr>
          <w:color w:val="000000"/>
        </w:rPr>
        <w:t>**</w:t>
      </w:r>
      <w:r w:rsidR="008D094C">
        <w:rPr>
          <w:color w:val="000000"/>
        </w:rPr>
        <w:t>Službeni</w:t>
      </w:r>
      <w:r>
        <w:rPr>
          <w:color w:val="000000"/>
        </w:rPr>
        <w:t xml:space="preserve"> </w:t>
      </w:r>
      <w:r w:rsidR="008D094C">
        <w:rPr>
          <w:color w:val="000000"/>
        </w:rPr>
        <w:t>glasnik</w:t>
      </w:r>
      <w:r>
        <w:rPr>
          <w:color w:val="000000"/>
        </w:rPr>
        <w:t xml:space="preserve"> </w:t>
      </w:r>
      <w:r w:rsidR="008D094C">
        <w:rPr>
          <w:color w:val="000000"/>
        </w:rPr>
        <w:t>RS</w:t>
      </w:r>
      <w:r>
        <w:rPr>
          <w:color w:val="000000"/>
        </w:rPr>
        <w:t xml:space="preserve">, </w:t>
      </w:r>
      <w:r w:rsidR="008D094C">
        <w:rPr>
          <w:color w:val="000000"/>
        </w:rPr>
        <w:t>broj</w:t>
      </w:r>
      <w:r>
        <w:rPr>
          <w:color w:val="000000"/>
        </w:rPr>
        <w:t xml:space="preserve"> 11/2020</w:t>
      </w:r>
    </w:p>
    <w:p w:rsidR="003C1ED0" w:rsidRDefault="00DC6856">
      <w:pPr>
        <w:spacing w:after="120"/>
        <w:jc w:val="center"/>
      </w:pPr>
      <w:r>
        <w:rPr>
          <w:b/>
          <w:color w:val="000000"/>
        </w:rPr>
        <w:t xml:space="preserve">7. </w:t>
      </w:r>
      <w:r w:rsidR="008D094C">
        <w:rPr>
          <w:b/>
          <w:color w:val="000000"/>
        </w:rPr>
        <w:t>Pružanje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usluga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trećim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licima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96.</w:t>
      </w:r>
    </w:p>
    <w:p w:rsidR="003C1ED0" w:rsidRDefault="008D094C">
      <w:pPr>
        <w:spacing w:after="150"/>
      </w:pPr>
      <w:r>
        <w:rPr>
          <w:color w:val="000000"/>
        </w:rPr>
        <w:t>Ministarstvo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skladu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zakonom</w:t>
      </w:r>
      <w:r w:rsidR="00DC6856">
        <w:rPr>
          <w:color w:val="000000"/>
        </w:rPr>
        <w:t xml:space="preserve">, </w:t>
      </w:r>
      <w:r>
        <w:rPr>
          <w:color w:val="000000"/>
        </w:rPr>
        <w:t>drugim</w:t>
      </w:r>
      <w:r w:rsidR="00DC6856">
        <w:rPr>
          <w:color w:val="000000"/>
        </w:rPr>
        <w:t xml:space="preserve"> </w:t>
      </w:r>
      <w:r>
        <w:rPr>
          <w:color w:val="000000"/>
        </w:rPr>
        <w:t>propisima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posebnim</w:t>
      </w:r>
      <w:r w:rsidR="00DC6856">
        <w:rPr>
          <w:color w:val="000000"/>
        </w:rPr>
        <w:t xml:space="preserve"> </w:t>
      </w:r>
      <w:r>
        <w:rPr>
          <w:color w:val="000000"/>
        </w:rPr>
        <w:t>sporazumima</w:t>
      </w:r>
      <w:r w:rsidR="00DC6856">
        <w:rPr>
          <w:color w:val="000000"/>
        </w:rPr>
        <w:t xml:space="preserve">,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pod</w:t>
      </w:r>
      <w:r w:rsidR="00DC6856">
        <w:rPr>
          <w:color w:val="000000"/>
        </w:rPr>
        <w:t xml:space="preserve"> </w:t>
      </w:r>
      <w:r>
        <w:rPr>
          <w:color w:val="000000"/>
        </w:rPr>
        <w:t>uslovima</w:t>
      </w:r>
      <w:r w:rsidR="00DC6856">
        <w:rPr>
          <w:color w:val="000000"/>
        </w:rPr>
        <w:t xml:space="preserve"> </w:t>
      </w:r>
      <w:r>
        <w:rPr>
          <w:color w:val="000000"/>
        </w:rPr>
        <w:t>propisanim</w:t>
      </w:r>
      <w:r w:rsidR="00DC6856">
        <w:rPr>
          <w:color w:val="000000"/>
        </w:rPr>
        <w:t xml:space="preserve"> </w:t>
      </w:r>
      <w:r>
        <w:rPr>
          <w:color w:val="000000"/>
        </w:rPr>
        <w:t>ovom</w:t>
      </w:r>
      <w:r w:rsidR="00DC6856">
        <w:rPr>
          <w:color w:val="000000"/>
        </w:rPr>
        <w:t xml:space="preserve"> </w:t>
      </w:r>
      <w:r>
        <w:rPr>
          <w:color w:val="000000"/>
        </w:rPr>
        <w:t>uredbom</w:t>
      </w:r>
      <w:r w:rsidR="00DC6856">
        <w:rPr>
          <w:color w:val="000000"/>
        </w:rPr>
        <w:t xml:space="preserve">, </w:t>
      </w:r>
      <w:r>
        <w:rPr>
          <w:color w:val="000000"/>
        </w:rPr>
        <w:t>pruža</w:t>
      </w:r>
      <w:r w:rsidR="00DC6856">
        <w:rPr>
          <w:color w:val="000000"/>
        </w:rPr>
        <w:t xml:space="preserve"> </w:t>
      </w:r>
      <w:r>
        <w:rPr>
          <w:color w:val="000000"/>
        </w:rPr>
        <w:t>usluge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trećim</w:t>
      </w:r>
      <w:r w:rsidR="00DC6856">
        <w:rPr>
          <w:color w:val="000000"/>
        </w:rPr>
        <w:t xml:space="preserve"> </w:t>
      </w:r>
      <w:r>
        <w:rPr>
          <w:color w:val="000000"/>
        </w:rPr>
        <w:t>licima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Obuku</w:t>
      </w:r>
      <w:r w:rsidR="00DC6856">
        <w:rPr>
          <w:color w:val="000000"/>
        </w:rPr>
        <w:t xml:space="preserve">,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stava</w:t>
      </w:r>
      <w:r w:rsidR="00DC6856">
        <w:rPr>
          <w:color w:val="000000"/>
        </w:rPr>
        <w:t xml:space="preserve"> 1. </w:t>
      </w:r>
      <w:r>
        <w:rPr>
          <w:color w:val="000000"/>
        </w:rPr>
        <w:t>ovog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 xml:space="preserve">, </w:t>
      </w:r>
      <w:r>
        <w:rPr>
          <w:color w:val="000000"/>
        </w:rPr>
        <w:t>planira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organizuje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organizaciona</w:t>
      </w:r>
      <w:r w:rsidR="00DC6856">
        <w:rPr>
          <w:color w:val="000000"/>
        </w:rPr>
        <w:t xml:space="preserve"> </w:t>
      </w:r>
      <w:r>
        <w:rPr>
          <w:color w:val="000000"/>
        </w:rPr>
        <w:t>jedinica</w:t>
      </w:r>
      <w:r w:rsidR="00DC6856">
        <w:rPr>
          <w:color w:val="000000"/>
        </w:rPr>
        <w:t xml:space="preserve"> </w:t>
      </w:r>
      <w:r>
        <w:rPr>
          <w:color w:val="000000"/>
        </w:rPr>
        <w:t>nadležna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upravlјanja</w:t>
      </w:r>
      <w:r w:rsidR="00DC6856">
        <w:rPr>
          <w:color w:val="000000"/>
        </w:rPr>
        <w:t xml:space="preserve"> </w:t>
      </w:r>
      <w:r>
        <w:rPr>
          <w:color w:val="000000"/>
        </w:rPr>
        <w:t>lјudskim</w:t>
      </w:r>
      <w:r w:rsidR="00DC6856">
        <w:rPr>
          <w:color w:val="000000"/>
        </w:rPr>
        <w:t xml:space="preserve"> </w:t>
      </w:r>
      <w:r>
        <w:rPr>
          <w:color w:val="000000"/>
        </w:rPr>
        <w:t>resursima</w:t>
      </w:r>
      <w:r w:rsidR="00DC6856">
        <w:rPr>
          <w:color w:val="000000"/>
        </w:rPr>
        <w:t xml:space="preserve">, </w:t>
      </w:r>
      <w:r>
        <w:rPr>
          <w:color w:val="000000"/>
        </w:rPr>
        <w:t>prema</w:t>
      </w:r>
      <w:r w:rsidR="00DC6856">
        <w:rPr>
          <w:color w:val="000000"/>
        </w:rPr>
        <w:t xml:space="preserve"> </w:t>
      </w:r>
      <w:r>
        <w:rPr>
          <w:color w:val="000000"/>
        </w:rPr>
        <w:t>programima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donose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skladu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odredbama</w:t>
      </w:r>
      <w:r w:rsidR="00DC6856">
        <w:rPr>
          <w:color w:val="000000"/>
        </w:rPr>
        <w:t xml:space="preserve">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>.</w:t>
      </w:r>
    </w:p>
    <w:p w:rsidR="003C1ED0" w:rsidRDefault="00DC6856">
      <w:pPr>
        <w:spacing w:after="120"/>
        <w:jc w:val="center"/>
      </w:pPr>
      <w:r>
        <w:rPr>
          <w:b/>
          <w:color w:val="000000"/>
        </w:rPr>
        <w:t xml:space="preserve">8. </w:t>
      </w:r>
      <w:r w:rsidR="008D094C">
        <w:rPr>
          <w:b/>
          <w:color w:val="000000"/>
        </w:rPr>
        <w:t>Evidencije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obuke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97.</w:t>
      </w:r>
    </w:p>
    <w:p w:rsidR="003C1ED0" w:rsidRDefault="008D094C">
      <w:pPr>
        <w:spacing w:after="150"/>
      </w:pPr>
      <w:r>
        <w:rPr>
          <w:color w:val="000000"/>
        </w:rPr>
        <w:t>Evidencije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obuhvataju</w:t>
      </w:r>
      <w:r w:rsidR="00DC6856">
        <w:rPr>
          <w:color w:val="000000"/>
        </w:rPr>
        <w:t xml:space="preserve">: </w:t>
      </w:r>
      <w:r>
        <w:rPr>
          <w:color w:val="000000"/>
        </w:rPr>
        <w:t>osnovnu</w:t>
      </w:r>
      <w:r w:rsidR="00DC6856">
        <w:rPr>
          <w:color w:val="000000"/>
        </w:rPr>
        <w:t xml:space="preserve"> </w:t>
      </w:r>
      <w:r>
        <w:rPr>
          <w:color w:val="000000"/>
        </w:rPr>
        <w:t>policijsku</w:t>
      </w:r>
      <w:r w:rsidR="00DC6856">
        <w:rPr>
          <w:color w:val="000000"/>
        </w:rPr>
        <w:t xml:space="preserve"> </w:t>
      </w:r>
      <w:r>
        <w:rPr>
          <w:color w:val="000000"/>
        </w:rPr>
        <w:t>obuku</w:t>
      </w:r>
      <w:r w:rsidR="00DC6856">
        <w:rPr>
          <w:color w:val="000000"/>
        </w:rPr>
        <w:t xml:space="preserve">, </w:t>
      </w:r>
      <w:r>
        <w:rPr>
          <w:color w:val="000000"/>
        </w:rPr>
        <w:t>specijalističke</w:t>
      </w:r>
      <w:r w:rsidR="00DC6856">
        <w:rPr>
          <w:color w:val="000000"/>
        </w:rPr>
        <w:t xml:space="preserve"> </w:t>
      </w:r>
      <w:r>
        <w:rPr>
          <w:color w:val="000000"/>
        </w:rPr>
        <w:t>obuke</w:t>
      </w:r>
      <w:r w:rsidR="00DC6856">
        <w:rPr>
          <w:color w:val="000000"/>
        </w:rPr>
        <w:t xml:space="preserve">, </w:t>
      </w:r>
      <w:r>
        <w:rPr>
          <w:color w:val="000000"/>
        </w:rPr>
        <w:t>policijsku</w:t>
      </w:r>
      <w:r w:rsidR="00DC6856">
        <w:rPr>
          <w:color w:val="000000"/>
        </w:rPr>
        <w:t xml:space="preserve"> </w:t>
      </w:r>
      <w:r>
        <w:rPr>
          <w:color w:val="000000"/>
        </w:rPr>
        <w:t>obuku</w:t>
      </w:r>
      <w:r w:rsidR="00DC6856">
        <w:rPr>
          <w:color w:val="000000"/>
        </w:rPr>
        <w:t xml:space="preserve"> </w:t>
      </w:r>
      <w:r>
        <w:rPr>
          <w:color w:val="000000"/>
        </w:rPr>
        <w:t>osnovnog</w:t>
      </w:r>
      <w:r w:rsidR="00DC6856">
        <w:rPr>
          <w:color w:val="000000"/>
        </w:rPr>
        <w:t xml:space="preserve"> </w:t>
      </w:r>
      <w:r>
        <w:rPr>
          <w:color w:val="000000"/>
        </w:rPr>
        <w:t>nivoa</w:t>
      </w:r>
      <w:r w:rsidR="00DC6856">
        <w:rPr>
          <w:color w:val="000000"/>
        </w:rPr>
        <w:t xml:space="preserve">, </w:t>
      </w:r>
      <w:r>
        <w:rPr>
          <w:color w:val="000000"/>
        </w:rPr>
        <w:t>obuke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nivo</w:t>
      </w:r>
      <w:r w:rsidR="00DC6856">
        <w:rPr>
          <w:color w:val="000000"/>
        </w:rPr>
        <w:t xml:space="preserve"> </w:t>
      </w:r>
      <w:r>
        <w:rPr>
          <w:color w:val="000000"/>
        </w:rPr>
        <w:t>rukovođenja</w:t>
      </w:r>
      <w:r w:rsidR="00DC6856">
        <w:rPr>
          <w:color w:val="000000"/>
        </w:rPr>
        <w:t xml:space="preserve">, </w:t>
      </w:r>
      <w:r>
        <w:rPr>
          <w:color w:val="000000"/>
        </w:rPr>
        <w:t>evidencije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usavršavanja</w:t>
      </w:r>
      <w:r w:rsidR="00DC6856">
        <w:rPr>
          <w:color w:val="000000"/>
        </w:rPr>
        <w:t xml:space="preserve">,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evidencije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izvođačima</w:t>
      </w:r>
      <w:r w:rsidR="00DC6856">
        <w:rPr>
          <w:color w:val="000000"/>
        </w:rPr>
        <w:t xml:space="preserve"> </w:t>
      </w:r>
      <w:r>
        <w:rPr>
          <w:color w:val="000000"/>
        </w:rPr>
        <w:t>nastave</w:t>
      </w:r>
      <w:r w:rsidR="00DC6856">
        <w:rPr>
          <w:color w:val="000000"/>
        </w:rPr>
        <w:t xml:space="preserve">,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vode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skladu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zakonom</w:t>
      </w:r>
      <w:r w:rsidR="00DC6856">
        <w:rPr>
          <w:color w:val="000000"/>
        </w:rPr>
        <w:t>.</w:t>
      </w:r>
    </w:p>
    <w:p w:rsidR="003C1ED0" w:rsidRDefault="00DC6856">
      <w:pPr>
        <w:spacing w:after="120"/>
        <w:jc w:val="center"/>
      </w:pPr>
      <w:r>
        <w:rPr>
          <w:color w:val="000000"/>
        </w:rPr>
        <w:t xml:space="preserve">III. </w:t>
      </w:r>
      <w:r w:rsidR="008D094C">
        <w:rPr>
          <w:color w:val="000000"/>
        </w:rPr>
        <w:t>IZDAVAČKA</w:t>
      </w:r>
      <w:r>
        <w:rPr>
          <w:color w:val="000000"/>
        </w:rPr>
        <w:t xml:space="preserve"> </w:t>
      </w:r>
      <w:r w:rsidR="008D094C">
        <w:rPr>
          <w:color w:val="000000"/>
        </w:rPr>
        <w:t>DELATNOST</w:t>
      </w:r>
    </w:p>
    <w:p w:rsidR="003C1ED0" w:rsidRDefault="00DC6856">
      <w:pPr>
        <w:spacing w:after="120"/>
        <w:jc w:val="center"/>
      </w:pPr>
      <w:r>
        <w:rPr>
          <w:b/>
          <w:color w:val="000000"/>
        </w:rPr>
        <w:t xml:space="preserve">1. </w:t>
      </w:r>
      <w:r w:rsidR="008D094C">
        <w:rPr>
          <w:b/>
          <w:color w:val="000000"/>
        </w:rPr>
        <w:t>Izdavačka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delatnost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publikacija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98.</w:t>
      </w:r>
    </w:p>
    <w:p w:rsidR="003C1ED0" w:rsidRDefault="008D094C">
      <w:pPr>
        <w:spacing w:after="150"/>
      </w:pPr>
      <w:r>
        <w:rPr>
          <w:color w:val="000000"/>
        </w:rPr>
        <w:t>Izdavačka</w:t>
      </w:r>
      <w:r w:rsidR="00DC6856">
        <w:rPr>
          <w:color w:val="000000"/>
        </w:rPr>
        <w:t xml:space="preserve"> </w:t>
      </w:r>
      <w:r>
        <w:rPr>
          <w:color w:val="000000"/>
        </w:rPr>
        <w:t>delatnost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smislu</w:t>
      </w:r>
      <w:r w:rsidR="00DC6856">
        <w:rPr>
          <w:color w:val="000000"/>
        </w:rPr>
        <w:t xml:space="preserve">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, </w:t>
      </w:r>
      <w:r>
        <w:rPr>
          <w:color w:val="000000"/>
        </w:rPr>
        <w:t>predstavlјa</w:t>
      </w:r>
      <w:r w:rsidR="00DC6856">
        <w:rPr>
          <w:color w:val="000000"/>
        </w:rPr>
        <w:t xml:space="preserve"> </w:t>
      </w:r>
      <w:r>
        <w:rPr>
          <w:color w:val="000000"/>
        </w:rPr>
        <w:t>delatnost</w:t>
      </w:r>
      <w:r w:rsidR="00DC6856">
        <w:rPr>
          <w:color w:val="000000"/>
        </w:rPr>
        <w:t xml:space="preserve"> </w:t>
      </w:r>
      <w:r>
        <w:rPr>
          <w:color w:val="000000"/>
        </w:rPr>
        <w:t>usmerenu</w:t>
      </w:r>
      <w:r w:rsidR="00DC6856">
        <w:rPr>
          <w:color w:val="000000"/>
        </w:rPr>
        <w:t xml:space="preserve"> </w:t>
      </w:r>
      <w:r>
        <w:rPr>
          <w:color w:val="000000"/>
        </w:rPr>
        <w:t>ka</w:t>
      </w:r>
      <w:r w:rsidR="00DC6856">
        <w:rPr>
          <w:color w:val="000000"/>
        </w:rPr>
        <w:t xml:space="preserve"> </w:t>
      </w:r>
      <w:r>
        <w:rPr>
          <w:color w:val="000000"/>
        </w:rPr>
        <w:t>pripremi</w:t>
      </w:r>
      <w:r w:rsidR="00DC6856">
        <w:rPr>
          <w:color w:val="000000"/>
        </w:rPr>
        <w:t xml:space="preserve">, </w:t>
      </w:r>
      <w:r>
        <w:rPr>
          <w:color w:val="000000"/>
        </w:rPr>
        <w:t>štampanju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objavlјivanju</w:t>
      </w:r>
      <w:r w:rsidR="00DC6856">
        <w:rPr>
          <w:color w:val="000000"/>
        </w:rPr>
        <w:t xml:space="preserve"> </w:t>
      </w:r>
      <w:r>
        <w:rPr>
          <w:color w:val="000000"/>
        </w:rPr>
        <w:t>publikacija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oblasti</w:t>
      </w:r>
      <w:r w:rsidR="00DC6856">
        <w:rPr>
          <w:color w:val="000000"/>
        </w:rPr>
        <w:t xml:space="preserve"> </w:t>
      </w:r>
      <w:r>
        <w:rPr>
          <w:color w:val="000000"/>
        </w:rPr>
        <w:t>bezbednosnih</w:t>
      </w:r>
      <w:r w:rsidR="00DC6856">
        <w:rPr>
          <w:color w:val="000000"/>
        </w:rPr>
        <w:t xml:space="preserve">, </w:t>
      </w:r>
      <w:r>
        <w:rPr>
          <w:color w:val="000000"/>
        </w:rPr>
        <w:t>kriminalističkih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drugih</w:t>
      </w:r>
      <w:r w:rsidR="00DC6856">
        <w:rPr>
          <w:color w:val="000000"/>
        </w:rPr>
        <w:t xml:space="preserve"> </w:t>
      </w:r>
      <w:r>
        <w:rPr>
          <w:color w:val="000000"/>
        </w:rPr>
        <w:t>nauka</w:t>
      </w:r>
      <w:r w:rsidR="00DC6856">
        <w:rPr>
          <w:color w:val="000000"/>
        </w:rPr>
        <w:t xml:space="preserve">,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interesa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razvoj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unapređenje</w:t>
      </w:r>
      <w:r w:rsidR="00DC6856">
        <w:rPr>
          <w:color w:val="000000"/>
        </w:rPr>
        <w:t xml:space="preserve"> </w:t>
      </w:r>
      <w:r>
        <w:rPr>
          <w:color w:val="000000"/>
        </w:rPr>
        <w:t>rada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99.</w:t>
      </w:r>
    </w:p>
    <w:p w:rsidR="003C1ED0" w:rsidRDefault="008D094C">
      <w:pPr>
        <w:spacing w:after="150"/>
      </w:pPr>
      <w:r>
        <w:rPr>
          <w:color w:val="000000"/>
        </w:rPr>
        <w:t>Pod</w:t>
      </w:r>
      <w:r w:rsidR="00DC6856">
        <w:rPr>
          <w:color w:val="000000"/>
        </w:rPr>
        <w:t xml:space="preserve"> </w:t>
      </w:r>
      <w:r>
        <w:rPr>
          <w:color w:val="000000"/>
        </w:rPr>
        <w:t>izdavanjem</w:t>
      </w:r>
      <w:r w:rsidR="00DC6856">
        <w:rPr>
          <w:color w:val="000000"/>
        </w:rPr>
        <w:t xml:space="preserve"> </w:t>
      </w:r>
      <w:r>
        <w:rPr>
          <w:color w:val="000000"/>
        </w:rPr>
        <w:t>publikacija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smislu</w:t>
      </w:r>
      <w:r w:rsidR="00DC6856">
        <w:rPr>
          <w:color w:val="000000"/>
        </w:rPr>
        <w:t xml:space="preserve">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, </w:t>
      </w:r>
      <w:r>
        <w:rPr>
          <w:color w:val="000000"/>
        </w:rPr>
        <w:t>podrazumeva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izdavanje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distribucija</w:t>
      </w:r>
      <w:r w:rsidR="00DC6856">
        <w:rPr>
          <w:color w:val="000000"/>
        </w:rPr>
        <w:t xml:space="preserve"> </w:t>
      </w:r>
      <w:r>
        <w:rPr>
          <w:color w:val="000000"/>
        </w:rPr>
        <w:t>knjiga</w:t>
      </w:r>
      <w:r w:rsidR="00DC6856">
        <w:rPr>
          <w:color w:val="000000"/>
        </w:rPr>
        <w:t xml:space="preserve">, </w:t>
      </w:r>
      <w:r>
        <w:rPr>
          <w:color w:val="000000"/>
        </w:rPr>
        <w:t>priručnika</w:t>
      </w:r>
      <w:r w:rsidR="00DC6856">
        <w:rPr>
          <w:color w:val="000000"/>
        </w:rPr>
        <w:t xml:space="preserve">, </w:t>
      </w:r>
      <w:r>
        <w:rPr>
          <w:color w:val="000000"/>
        </w:rPr>
        <w:t>udžbenika</w:t>
      </w:r>
      <w:r w:rsidR="00DC6856">
        <w:rPr>
          <w:color w:val="000000"/>
        </w:rPr>
        <w:t xml:space="preserve">, </w:t>
      </w:r>
      <w:r>
        <w:rPr>
          <w:color w:val="000000"/>
        </w:rPr>
        <w:t>praktikuma</w:t>
      </w:r>
      <w:r w:rsidR="00DC6856">
        <w:rPr>
          <w:color w:val="000000"/>
        </w:rPr>
        <w:t xml:space="preserve">, </w:t>
      </w:r>
      <w:r>
        <w:rPr>
          <w:color w:val="000000"/>
        </w:rPr>
        <w:t>programa</w:t>
      </w:r>
      <w:r w:rsidR="00DC6856">
        <w:rPr>
          <w:color w:val="000000"/>
        </w:rPr>
        <w:t xml:space="preserve">, </w:t>
      </w:r>
      <w:r>
        <w:rPr>
          <w:color w:val="000000"/>
        </w:rPr>
        <w:t>brošura</w:t>
      </w:r>
      <w:r w:rsidR="00DC6856">
        <w:rPr>
          <w:color w:val="000000"/>
        </w:rPr>
        <w:t xml:space="preserve">, </w:t>
      </w:r>
      <w:r>
        <w:rPr>
          <w:color w:val="000000"/>
        </w:rPr>
        <w:t>prospekata</w:t>
      </w:r>
      <w:r w:rsidR="00DC6856">
        <w:rPr>
          <w:color w:val="000000"/>
        </w:rPr>
        <w:t xml:space="preserve">, </w:t>
      </w:r>
      <w:r>
        <w:rPr>
          <w:color w:val="000000"/>
        </w:rPr>
        <w:t>skripti</w:t>
      </w:r>
      <w:r w:rsidR="00DC6856">
        <w:rPr>
          <w:color w:val="000000"/>
        </w:rPr>
        <w:t xml:space="preserve">, </w:t>
      </w:r>
      <w:r>
        <w:rPr>
          <w:color w:val="000000"/>
        </w:rPr>
        <w:t>monografija</w:t>
      </w:r>
      <w:r w:rsidR="00DC6856">
        <w:rPr>
          <w:color w:val="000000"/>
        </w:rPr>
        <w:t xml:space="preserve">, </w:t>
      </w:r>
      <w:r>
        <w:rPr>
          <w:color w:val="000000"/>
        </w:rPr>
        <w:t>naučno</w:t>
      </w:r>
      <w:r w:rsidR="00DC6856">
        <w:rPr>
          <w:color w:val="000000"/>
        </w:rPr>
        <w:t>-</w:t>
      </w:r>
      <w:r>
        <w:rPr>
          <w:color w:val="000000"/>
        </w:rPr>
        <w:t>stručnih</w:t>
      </w:r>
      <w:r w:rsidR="00DC6856">
        <w:rPr>
          <w:color w:val="000000"/>
        </w:rPr>
        <w:t xml:space="preserve"> </w:t>
      </w:r>
      <w:r>
        <w:rPr>
          <w:color w:val="000000"/>
        </w:rPr>
        <w:t>časopisa</w:t>
      </w:r>
      <w:r w:rsidR="00DC6856">
        <w:rPr>
          <w:color w:val="000000"/>
        </w:rPr>
        <w:t xml:space="preserve">, </w:t>
      </w:r>
      <w:r>
        <w:rPr>
          <w:color w:val="000000"/>
        </w:rPr>
        <w:t>bibliografija</w:t>
      </w:r>
      <w:r w:rsidR="00DC6856">
        <w:rPr>
          <w:color w:val="000000"/>
        </w:rPr>
        <w:t xml:space="preserve">, </w:t>
      </w:r>
      <w:r>
        <w:rPr>
          <w:color w:val="000000"/>
        </w:rPr>
        <w:t>periodičnih</w:t>
      </w:r>
      <w:r w:rsidR="00DC6856">
        <w:rPr>
          <w:color w:val="000000"/>
        </w:rPr>
        <w:t xml:space="preserve"> </w:t>
      </w:r>
      <w:r>
        <w:rPr>
          <w:color w:val="000000"/>
        </w:rPr>
        <w:t>publikacija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druge</w:t>
      </w:r>
      <w:r w:rsidR="00DC6856">
        <w:rPr>
          <w:color w:val="000000"/>
        </w:rPr>
        <w:t xml:space="preserve"> </w:t>
      </w:r>
      <w:r>
        <w:rPr>
          <w:color w:val="000000"/>
        </w:rPr>
        <w:t>stručne</w:t>
      </w:r>
      <w:r w:rsidR="00DC6856">
        <w:rPr>
          <w:color w:val="000000"/>
        </w:rPr>
        <w:t xml:space="preserve"> </w:t>
      </w:r>
      <w:r>
        <w:rPr>
          <w:color w:val="000000"/>
        </w:rPr>
        <w:t>literature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cilјu</w:t>
      </w:r>
      <w:r w:rsidR="00DC6856">
        <w:rPr>
          <w:color w:val="000000"/>
        </w:rPr>
        <w:t xml:space="preserve"> </w:t>
      </w:r>
      <w:r>
        <w:rPr>
          <w:color w:val="000000"/>
        </w:rPr>
        <w:t>korišćenja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naučnoistraživačkom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nastavno</w:t>
      </w:r>
      <w:r w:rsidR="00DC6856">
        <w:rPr>
          <w:color w:val="000000"/>
        </w:rPr>
        <w:t>-</w:t>
      </w:r>
      <w:r>
        <w:rPr>
          <w:color w:val="000000"/>
        </w:rPr>
        <w:t>obrazovnom</w:t>
      </w:r>
      <w:r w:rsidR="00DC6856">
        <w:rPr>
          <w:color w:val="000000"/>
        </w:rPr>
        <w:t xml:space="preserve"> </w:t>
      </w:r>
      <w:r>
        <w:rPr>
          <w:color w:val="000000"/>
        </w:rPr>
        <w:t>radu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potrebe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Ministarstvu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Pod</w:t>
      </w:r>
      <w:r w:rsidR="00DC6856">
        <w:rPr>
          <w:color w:val="000000"/>
        </w:rPr>
        <w:t xml:space="preserve"> </w:t>
      </w:r>
      <w:r>
        <w:rPr>
          <w:color w:val="000000"/>
        </w:rPr>
        <w:t>pojmom</w:t>
      </w:r>
      <w:r w:rsidR="00DC6856">
        <w:rPr>
          <w:color w:val="000000"/>
        </w:rPr>
        <w:t xml:space="preserve"> </w:t>
      </w:r>
      <w:r>
        <w:rPr>
          <w:color w:val="000000"/>
        </w:rPr>
        <w:t>udžbenik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smislu</w:t>
      </w:r>
      <w:r w:rsidR="00DC6856">
        <w:rPr>
          <w:color w:val="000000"/>
        </w:rPr>
        <w:t xml:space="preserve">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, </w:t>
      </w:r>
      <w:r>
        <w:rPr>
          <w:color w:val="000000"/>
        </w:rPr>
        <w:t>ne</w:t>
      </w:r>
      <w:r w:rsidR="00DC6856">
        <w:rPr>
          <w:color w:val="000000"/>
        </w:rPr>
        <w:t xml:space="preserve"> </w:t>
      </w:r>
      <w:r>
        <w:rPr>
          <w:color w:val="000000"/>
        </w:rPr>
        <w:t>podrazumeva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udžbenik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odobrava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skladu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zakonom</w:t>
      </w:r>
      <w:r w:rsidR="00DC6856">
        <w:rPr>
          <w:color w:val="000000"/>
        </w:rPr>
        <w:t xml:space="preserve"> </w:t>
      </w:r>
      <w:r>
        <w:rPr>
          <w:color w:val="000000"/>
        </w:rPr>
        <w:t>kojim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uređuje</w:t>
      </w:r>
      <w:r w:rsidR="00DC6856">
        <w:rPr>
          <w:color w:val="000000"/>
        </w:rPr>
        <w:t xml:space="preserve"> </w:t>
      </w:r>
      <w:r>
        <w:rPr>
          <w:color w:val="000000"/>
        </w:rPr>
        <w:t>odobravanje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korišćenje</w:t>
      </w:r>
      <w:r w:rsidR="00DC6856">
        <w:rPr>
          <w:color w:val="000000"/>
        </w:rPr>
        <w:t xml:space="preserve"> </w:t>
      </w:r>
      <w:r>
        <w:rPr>
          <w:color w:val="000000"/>
        </w:rPr>
        <w:t>udžbenika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osnovnu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srednju</w:t>
      </w:r>
      <w:r w:rsidR="00DC6856">
        <w:rPr>
          <w:color w:val="000000"/>
        </w:rPr>
        <w:t xml:space="preserve"> </w:t>
      </w:r>
      <w:r>
        <w:rPr>
          <w:color w:val="000000"/>
        </w:rPr>
        <w:t>školu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Pod</w:t>
      </w:r>
      <w:r w:rsidR="00DC6856">
        <w:rPr>
          <w:color w:val="000000"/>
        </w:rPr>
        <w:t xml:space="preserve"> </w:t>
      </w:r>
      <w:r>
        <w:rPr>
          <w:color w:val="000000"/>
        </w:rPr>
        <w:t>pojmom</w:t>
      </w:r>
      <w:r w:rsidR="00DC6856">
        <w:rPr>
          <w:color w:val="000000"/>
        </w:rPr>
        <w:t xml:space="preserve"> </w:t>
      </w:r>
      <w:r>
        <w:rPr>
          <w:color w:val="000000"/>
        </w:rPr>
        <w:t>publikacije</w:t>
      </w:r>
      <w:r w:rsidR="00DC6856">
        <w:rPr>
          <w:color w:val="000000"/>
        </w:rPr>
        <w:t xml:space="preserve"> </w:t>
      </w:r>
      <w:r>
        <w:rPr>
          <w:color w:val="000000"/>
        </w:rPr>
        <w:t>ne</w:t>
      </w:r>
      <w:r w:rsidR="00DC6856">
        <w:rPr>
          <w:color w:val="000000"/>
        </w:rPr>
        <w:t xml:space="preserve"> </w:t>
      </w:r>
      <w:r>
        <w:rPr>
          <w:color w:val="000000"/>
        </w:rPr>
        <w:t>podrazumevaju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službeni</w:t>
      </w:r>
      <w:r w:rsidR="00DC6856">
        <w:rPr>
          <w:color w:val="000000"/>
        </w:rPr>
        <w:t xml:space="preserve"> </w:t>
      </w:r>
      <w:r>
        <w:rPr>
          <w:color w:val="000000"/>
        </w:rPr>
        <w:t>materijali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koriste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rad</w:t>
      </w:r>
      <w:r w:rsidR="00DC6856">
        <w:rPr>
          <w:color w:val="000000"/>
        </w:rPr>
        <w:t xml:space="preserve"> </w:t>
      </w:r>
      <w:r>
        <w:rPr>
          <w:color w:val="000000"/>
        </w:rPr>
        <w:t>državnih</w:t>
      </w:r>
      <w:r w:rsidR="00DC6856">
        <w:rPr>
          <w:color w:val="000000"/>
        </w:rPr>
        <w:t xml:space="preserve"> </w:t>
      </w:r>
      <w:r>
        <w:rPr>
          <w:color w:val="000000"/>
        </w:rPr>
        <w:t>organa</w:t>
      </w:r>
      <w:r w:rsidR="00DC6856">
        <w:rPr>
          <w:color w:val="000000"/>
        </w:rPr>
        <w:t xml:space="preserve">, </w:t>
      </w:r>
      <w:r>
        <w:rPr>
          <w:color w:val="000000"/>
        </w:rPr>
        <w:t>ustanova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dr</w:t>
      </w:r>
      <w:r w:rsidR="00DC6856">
        <w:rPr>
          <w:color w:val="000000"/>
        </w:rPr>
        <w:t>.</w:t>
      </w:r>
    </w:p>
    <w:p w:rsidR="003C1ED0" w:rsidRDefault="00DC6856">
      <w:pPr>
        <w:spacing w:after="120"/>
        <w:jc w:val="center"/>
      </w:pPr>
      <w:r>
        <w:rPr>
          <w:b/>
          <w:color w:val="000000"/>
        </w:rPr>
        <w:lastRenderedPageBreak/>
        <w:t xml:space="preserve">2. </w:t>
      </w:r>
      <w:r w:rsidR="008D094C">
        <w:rPr>
          <w:b/>
          <w:color w:val="000000"/>
        </w:rPr>
        <w:t>Plan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izdavačke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delatnosti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forme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publikacija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100.</w:t>
      </w:r>
    </w:p>
    <w:p w:rsidR="003C1ED0" w:rsidRDefault="008D094C">
      <w:pPr>
        <w:spacing w:after="150"/>
      </w:pP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izdavačku</w:t>
      </w:r>
      <w:r w:rsidR="00DC6856">
        <w:rPr>
          <w:color w:val="000000"/>
        </w:rPr>
        <w:t xml:space="preserve"> </w:t>
      </w:r>
      <w:r>
        <w:rPr>
          <w:color w:val="000000"/>
        </w:rPr>
        <w:t>delatnost</w:t>
      </w:r>
      <w:r w:rsidR="00DC6856">
        <w:rPr>
          <w:color w:val="000000"/>
        </w:rPr>
        <w:t xml:space="preserve"> </w:t>
      </w:r>
      <w:r>
        <w:rPr>
          <w:color w:val="000000"/>
        </w:rPr>
        <w:t>donosi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plan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osnovu</w:t>
      </w:r>
      <w:r w:rsidR="00DC6856">
        <w:rPr>
          <w:color w:val="000000"/>
        </w:rPr>
        <w:t xml:space="preserve"> </w:t>
      </w:r>
      <w:r>
        <w:rPr>
          <w:color w:val="000000"/>
        </w:rPr>
        <w:t>procene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potreba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, </w:t>
      </w:r>
      <w:r>
        <w:rPr>
          <w:color w:val="000000"/>
        </w:rPr>
        <w:t>rezultata</w:t>
      </w:r>
      <w:r w:rsidR="00DC6856">
        <w:rPr>
          <w:color w:val="000000"/>
        </w:rPr>
        <w:t xml:space="preserve"> </w:t>
      </w:r>
      <w:r>
        <w:rPr>
          <w:color w:val="000000"/>
        </w:rPr>
        <w:t>naučnoistraživačkog</w:t>
      </w:r>
      <w:r w:rsidR="00DC6856">
        <w:rPr>
          <w:color w:val="000000"/>
        </w:rPr>
        <w:t xml:space="preserve"> </w:t>
      </w:r>
      <w:r>
        <w:rPr>
          <w:color w:val="000000"/>
        </w:rPr>
        <w:t>rada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drugih</w:t>
      </w:r>
      <w:r w:rsidR="00DC6856">
        <w:rPr>
          <w:color w:val="000000"/>
        </w:rPr>
        <w:t xml:space="preserve"> </w:t>
      </w:r>
      <w:r>
        <w:rPr>
          <w:color w:val="000000"/>
        </w:rPr>
        <w:t>aktivnosti</w:t>
      </w:r>
      <w:r w:rsidR="00DC6856">
        <w:rPr>
          <w:color w:val="000000"/>
        </w:rPr>
        <w:t xml:space="preserve"> </w:t>
      </w:r>
      <w:r>
        <w:rPr>
          <w:color w:val="000000"/>
        </w:rPr>
        <w:t>koje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interesa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rad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Plan</w:t>
      </w:r>
      <w:r w:rsidR="00DC6856">
        <w:rPr>
          <w:color w:val="000000"/>
        </w:rPr>
        <w:t xml:space="preserve"> </w:t>
      </w:r>
      <w:r>
        <w:rPr>
          <w:color w:val="000000"/>
        </w:rPr>
        <w:t>izdavačke</w:t>
      </w:r>
      <w:r w:rsidR="00DC6856">
        <w:rPr>
          <w:color w:val="000000"/>
        </w:rPr>
        <w:t xml:space="preserve"> </w:t>
      </w:r>
      <w:r>
        <w:rPr>
          <w:color w:val="000000"/>
        </w:rPr>
        <w:t>delatnosti</w:t>
      </w:r>
      <w:r w:rsidR="00DC6856">
        <w:rPr>
          <w:color w:val="000000"/>
        </w:rPr>
        <w:t xml:space="preserve"> </w:t>
      </w:r>
      <w:r>
        <w:rPr>
          <w:color w:val="000000"/>
        </w:rPr>
        <w:t>predlaže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organizaciona</w:t>
      </w:r>
      <w:r w:rsidR="00DC6856">
        <w:rPr>
          <w:color w:val="000000"/>
        </w:rPr>
        <w:t xml:space="preserve"> </w:t>
      </w:r>
      <w:r>
        <w:rPr>
          <w:color w:val="000000"/>
        </w:rPr>
        <w:t>jedinica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 </w:t>
      </w:r>
      <w:r>
        <w:rPr>
          <w:color w:val="000000"/>
        </w:rPr>
        <w:t>nadležna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upravlјanja</w:t>
      </w:r>
      <w:r w:rsidR="00DC6856">
        <w:rPr>
          <w:color w:val="000000"/>
        </w:rPr>
        <w:t xml:space="preserve"> </w:t>
      </w:r>
      <w:r>
        <w:rPr>
          <w:color w:val="000000"/>
        </w:rPr>
        <w:t>lјudskim</w:t>
      </w:r>
      <w:r w:rsidR="00DC6856">
        <w:rPr>
          <w:color w:val="000000"/>
        </w:rPr>
        <w:t xml:space="preserve"> </w:t>
      </w:r>
      <w:r>
        <w:rPr>
          <w:color w:val="000000"/>
        </w:rPr>
        <w:t>resursima</w:t>
      </w:r>
      <w:r w:rsidR="00DC6856">
        <w:rPr>
          <w:color w:val="000000"/>
        </w:rPr>
        <w:t xml:space="preserve">,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odobrava</w:t>
      </w:r>
      <w:r w:rsidR="00DC6856">
        <w:rPr>
          <w:color w:val="000000"/>
        </w:rPr>
        <w:t xml:space="preserve"> </w:t>
      </w:r>
      <w:r>
        <w:rPr>
          <w:color w:val="000000"/>
        </w:rPr>
        <w:t>ministar</w:t>
      </w:r>
      <w:r w:rsidR="00DC6856">
        <w:rPr>
          <w:color w:val="000000"/>
        </w:rPr>
        <w:t xml:space="preserve"> </w:t>
      </w:r>
      <w:r>
        <w:rPr>
          <w:color w:val="000000"/>
        </w:rPr>
        <w:t>unutrašnjih</w:t>
      </w:r>
      <w:r w:rsidR="00DC6856">
        <w:rPr>
          <w:color w:val="000000"/>
        </w:rPr>
        <w:t xml:space="preserve"> </w:t>
      </w:r>
      <w:r>
        <w:rPr>
          <w:color w:val="000000"/>
        </w:rPr>
        <w:t>poslova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101.</w:t>
      </w:r>
    </w:p>
    <w:p w:rsidR="003C1ED0" w:rsidRDefault="008D094C">
      <w:pPr>
        <w:spacing w:after="150"/>
      </w:pPr>
      <w:r>
        <w:rPr>
          <w:color w:val="000000"/>
        </w:rPr>
        <w:t>Publikacije</w:t>
      </w:r>
      <w:r w:rsidR="00DC6856">
        <w:rPr>
          <w:color w:val="000000"/>
        </w:rPr>
        <w:t xml:space="preserve"> </w:t>
      </w:r>
      <w:r>
        <w:rPr>
          <w:color w:val="000000"/>
        </w:rPr>
        <w:t>koje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namenjene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izdavanje</w:t>
      </w:r>
      <w:r w:rsidR="00DC6856">
        <w:rPr>
          <w:color w:val="000000"/>
        </w:rPr>
        <w:t xml:space="preserve"> </w:t>
      </w:r>
      <w:r>
        <w:rPr>
          <w:color w:val="000000"/>
        </w:rPr>
        <w:t>mogu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nalaze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štampanoj</w:t>
      </w:r>
      <w:r w:rsidR="00DC6856">
        <w:rPr>
          <w:color w:val="000000"/>
        </w:rPr>
        <w:t xml:space="preserve"> </w:t>
      </w:r>
      <w:r>
        <w:rPr>
          <w:color w:val="000000"/>
        </w:rPr>
        <w:t>formi</w:t>
      </w:r>
      <w:r w:rsidR="00DC6856">
        <w:rPr>
          <w:color w:val="000000"/>
        </w:rPr>
        <w:t xml:space="preserve">, </w:t>
      </w:r>
      <w:r>
        <w:rPr>
          <w:color w:val="000000"/>
        </w:rPr>
        <w:t>elektronskoj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audio</w:t>
      </w:r>
      <w:r w:rsidR="00DC6856">
        <w:rPr>
          <w:color w:val="000000"/>
        </w:rPr>
        <w:t xml:space="preserve"> </w:t>
      </w:r>
      <w:r>
        <w:rPr>
          <w:color w:val="000000"/>
        </w:rPr>
        <w:t>formi</w:t>
      </w:r>
      <w:r w:rsidR="00DC6856">
        <w:rPr>
          <w:color w:val="000000"/>
        </w:rPr>
        <w:t xml:space="preserve">,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internetu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multimedijalni</w:t>
      </w:r>
      <w:r w:rsidR="00DC6856">
        <w:rPr>
          <w:color w:val="000000"/>
        </w:rPr>
        <w:t xml:space="preserve"> </w:t>
      </w:r>
      <w:r>
        <w:rPr>
          <w:color w:val="000000"/>
        </w:rPr>
        <w:t>proizvodi</w:t>
      </w:r>
      <w:r w:rsidR="00DC6856">
        <w:rPr>
          <w:color w:val="000000"/>
        </w:rPr>
        <w:t xml:space="preserve">, </w:t>
      </w:r>
      <w:r>
        <w:rPr>
          <w:color w:val="000000"/>
        </w:rPr>
        <w:t>poput</w:t>
      </w:r>
      <w:r w:rsidR="00DC6856">
        <w:rPr>
          <w:color w:val="000000"/>
        </w:rPr>
        <w:t xml:space="preserve"> </w:t>
      </w:r>
      <w:r>
        <w:rPr>
          <w:color w:val="000000"/>
        </w:rPr>
        <w:t>priručnika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diskovima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Ministarstvo</w:t>
      </w:r>
      <w:r w:rsidR="00DC6856">
        <w:rPr>
          <w:color w:val="000000"/>
        </w:rPr>
        <w:t xml:space="preserve">,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izdavač</w:t>
      </w:r>
      <w:r w:rsidR="00DC6856">
        <w:rPr>
          <w:color w:val="000000"/>
        </w:rPr>
        <w:t xml:space="preserve"> </w:t>
      </w:r>
      <w:r>
        <w:rPr>
          <w:color w:val="000000"/>
        </w:rPr>
        <w:t>publikacija</w:t>
      </w:r>
      <w:r w:rsidR="00DC6856">
        <w:rPr>
          <w:color w:val="000000"/>
        </w:rPr>
        <w:t xml:space="preserve">, </w:t>
      </w:r>
      <w:r>
        <w:rPr>
          <w:color w:val="000000"/>
        </w:rPr>
        <w:t>angažuje</w:t>
      </w:r>
      <w:r w:rsidR="00DC6856">
        <w:rPr>
          <w:color w:val="000000"/>
        </w:rPr>
        <w:t xml:space="preserve"> </w:t>
      </w:r>
      <w:r>
        <w:rPr>
          <w:color w:val="000000"/>
        </w:rPr>
        <w:t>autore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reda</w:t>
      </w:r>
      <w:r w:rsidR="00DC6856">
        <w:rPr>
          <w:color w:val="000000"/>
        </w:rPr>
        <w:t xml:space="preserve"> </w:t>
      </w:r>
      <w:r>
        <w:rPr>
          <w:color w:val="000000"/>
        </w:rPr>
        <w:t>zaposlenih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istaknutih</w:t>
      </w:r>
      <w:r w:rsidR="00DC6856">
        <w:rPr>
          <w:color w:val="000000"/>
        </w:rPr>
        <w:t xml:space="preserve"> </w:t>
      </w:r>
      <w:r>
        <w:rPr>
          <w:color w:val="000000"/>
        </w:rPr>
        <w:t>stručnjaka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odgovarajućih</w:t>
      </w:r>
      <w:r w:rsidR="00DC6856">
        <w:rPr>
          <w:color w:val="000000"/>
        </w:rPr>
        <w:t xml:space="preserve"> </w:t>
      </w:r>
      <w:r>
        <w:rPr>
          <w:color w:val="000000"/>
        </w:rPr>
        <w:t>naučnih</w:t>
      </w:r>
      <w:r w:rsidR="00DC6856">
        <w:rPr>
          <w:color w:val="000000"/>
        </w:rPr>
        <w:t xml:space="preserve"> </w:t>
      </w:r>
      <w:r>
        <w:rPr>
          <w:color w:val="000000"/>
        </w:rPr>
        <w:t>oblasti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Ako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publikacija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štampanoj</w:t>
      </w:r>
      <w:r w:rsidR="00DC6856">
        <w:rPr>
          <w:color w:val="000000"/>
        </w:rPr>
        <w:t xml:space="preserve"> </w:t>
      </w:r>
      <w:r>
        <w:rPr>
          <w:color w:val="000000"/>
        </w:rPr>
        <w:t>formi</w:t>
      </w:r>
      <w:r w:rsidR="00DC6856">
        <w:rPr>
          <w:color w:val="000000"/>
        </w:rPr>
        <w:t xml:space="preserve">, </w:t>
      </w:r>
      <w:r>
        <w:rPr>
          <w:color w:val="000000"/>
        </w:rPr>
        <w:t>autor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dužan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Ministarstvu</w:t>
      </w:r>
      <w:r w:rsidR="00DC6856">
        <w:rPr>
          <w:color w:val="000000"/>
        </w:rPr>
        <w:t xml:space="preserve">, </w:t>
      </w:r>
      <w:r>
        <w:rPr>
          <w:color w:val="000000"/>
        </w:rPr>
        <w:t>odnosno</w:t>
      </w:r>
      <w:r w:rsidR="00DC6856">
        <w:rPr>
          <w:color w:val="000000"/>
        </w:rPr>
        <w:t xml:space="preserve"> </w:t>
      </w:r>
      <w:r>
        <w:rPr>
          <w:color w:val="000000"/>
        </w:rPr>
        <w:t>izdavaču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roku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uređuje</w:t>
      </w:r>
      <w:r w:rsidR="00DC6856">
        <w:rPr>
          <w:color w:val="000000"/>
        </w:rPr>
        <w:t xml:space="preserve"> </w:t>
      </w:r>
      <w:r>
        <w:rPr>
          <w:color w:val="000000"/>
        </w:rPr>
        <w:t>ugovorom</w:t>
      </w:r>
      <w:r w:rsidR="00DC6856">
        <w:rPr>
          <w:color w:val="000000"/>
        </w:rPr>
        <w:t xml:space="preserve">, </w:t>
      </w:r>
      <w:r>
        <w:rPr>
          <w:color w:val="000000"/>
        </w:rPr>
        <w:t>preda</w:t>
      </w:r>
      <w:r w:rsidR="00DC6856">
        <w:rPr>
          <w:color w:val="000000"/>
        </w:rPr>
        <w:t xml:space="preserve"> </w:t>
      </w:r>
      <w:r>
        <w:rPr>
          <w:color w:val="000000"/>
        </w:rPr>
        <w:t>dva</w:t>
      </w:r>
      <w:r w:rsidR="00DC6856">
        <w:rPr>
          <w:color w:val="000000"/>
        </w:rPr>
        <w:t xml:space="preserve"> </w:t>
      </w:r>
      <w:r>
        <w:rPr>
          <w:color w:val="000000"/>
        </w:rPr>
        <w:t>primerka</w:t>
      </w:r>
      <w:r w:rsidR="00DC6856">
        <w:rPr>
          <w:color w:val="000000"/>
        </w:rPr>
        <w:t xml:space="preserve"> </w:t>
      </w:r>
      <w:r>
        <w:rPr>
          <w:color w:val="000000"/>
        </w:rPr>
        <w:t>rukopisa</w:t>
      </w:r>
      <w:r w:rsidR="00DC6856">
        <w:rPr>
          <w:color w:val="000000"/>
        </w:rPr>
        <w:t xml:space="preserve"> </w:t>
      </w:r>
      <w:r>
        <w:rPr>
          <w:color w:val="000000"/>
        </w:rPr>
        <w:t>odštampana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tabacima</w:t>
      </w:r>
      <w:r w:rsidR="00DC6856">
        <w:rPr>
          <w:color w:val="000000"/>
        </w:rPr>
        <w:t xml:space="preserve"> </w:t>
      </w:r>
      <w:r>
        <w:rPr>
          <w:color w:val="000000"/>
        </w:rPr>
        <w:t>formata</w:t>
      </w:r>
      <w:r w:rsidR="00DC6856">
        <w:rPr>
          <w:color w:val="000000"/>
        </w:rPr>
        <w:t xml:space="preserve"> </w:t>
      </w:r>
      <w:r>
        <w:rPr>
          <w:color w:val="000000"/>
        </w:rPr>
        <w:t>A</w:t>
      </w:r>
      <w:r w:rsidR="00DC6856">
        <w:rPr>
          <w:color w:val="000000"/>
        </w:rPr>
        <w:t xml:space="preserve">-4, </w:t>
      </w:r>
      <w:r>
        <w:rPr>
          <w:color w:val="000000"/>
        </w:rPr>
        <w:t>novinarskim</w:t>
      </w:r>
      <w:r w:rsidR="00DC6856">
        <w:rPr>
          <w:color w:val="000000"/>
        </w:rPr>
        <w:t xml:space="preserve"> </w:t>
      </w:r>
      <w:r>
        <w:rPr>
          <w:color w:val="000000"/>
        </w:rPr>
        <w:t>proredom</w:t>
      </w:r>
      <w:r w:rsidR="00DC6856">
        <w:rPr>
          <w:color w:val="000000"/>
        </w:rPr>
        <w:t xml:space="preserve">, </w:t>
      </w:r>
      <w:r>
        <w:rPr>
          <w:color w:val="000000"/>
        </w:rPr>
        <w:t>zajedno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šemama</w:t>
      </w:r>
      <w:r w:rsidR="00DC6856">
        <w:rPr>
          <w:color w:val="000000"/>
        </w:rPr>
        <w:t xml:space="preserve">, </w:t>
      </w:r>
      <w:r>
        <w:rPr>
          <w:color w:val="000000"/>
        </w:rPr>
        <w:t>fotografijama</w:t>
      </w:r>
      <w:r w:rsidR="00DC6856">
        <w:rPr>
          <w:color w:val="000000"/>
        </w:rPr>
        <w:t xml:space="preserve">, </w:t>
      </w:r>
      <w:r>
        <w:rPr>
          <w:color w:val="000000"/>
        </w:rPr>
        <w:t>skicama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drugim</w:t>
      </w:r>
      <w:r w:rsidR="00DC6856">
        <w:rPr>
          <w:color w:val="000000"/>
        </w:rPr>
        <w:t xml:space="preserve"> </w:t>
      </w:r>
      <w:r>
        <w:rPr>
          <w:color w:val="000000"/>
        </w:rPr>
        <w:t>prilozima</w:t>
      </w:r>
      <w:r w:rsidR="00DC6856">
        <w:rPr>
          <w:color w:val="000000"/>
        </w:rPr>
        <w:t xml:space="preserve"> </w:t>
      </w:r>
      <w:r>
        <w:rPr>
          <w:color w:val="000000"/>
        </w:rPr>
        <w:t>pripremlјenim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štampu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Prilikom</w:t>
      </w:r>
      <w:r w:rsidR="00DC6856">
        <w:rPr>
          <w:color w:val="000000"/>
        </w:rPr>
        <w:t xml:space="preserve"> </w:t>
      </w:r>
      <w:r>
        <w:rPr>
          <w:color w:val="000000"/>
        </w:rPr>
        <w:t>pripreme</w:t>
      </w:r>
      <w:r w:rsidR="00DC6856">
        <w:rPr>
          <w:color w:val="000000"/>
        </w:rPr>
        <w:t xml:space="preserve"> </w:t>
      </w:r>
      <w:r>
        <w:rPr>
          <w:color w:val="000000"/>
        </w:rPr>
        <w:t>sloga</w:t>
      </w:r>
      <w:r w:rsidR="00DC6856">
        <w:rPr>
          <w:color w:val="000000"/>
        </w:rPr>
        <w:t xml:space="preserve">, </w:t>
      </w:r>
      <w:r>
        <w:rPr>
          <w:color w:val="000000"/>
        </w:rPr>
        <w:t>slika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priloga</w:t>
      </w:r>
      <w:r w:rsidR="00DC6856">
        <w:rPr>
          <w:color w:val="000000"/>
        </w:rPr>
        <w:t xml:space="preserve"> </w:t>
      </w:r>
      <w:r>
        <w:rPr>
          <w:color w:val="000000"/>
        </w:rPr>
        <w:t>autor</w:t>
      </w:r>
      <w:r w:rsidR="00DC6856">
        <w:rPr>
          <w:color w:val="000000"/>
        </w:rPr>
        <w:t xml:space="preserve"> </w:t>
      </w:r>
      <w:r>
        <w:rPr>
          <w:color w:val="000000"/>
        </w:rPr>
        <w:t>sarađuje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tehničkim</w:t>
      </w:r>
      <w:r w:rsidR="00DC6856">
        <w:rPr>
          <w:color w:val="000000"/>
        </w:rPr>
        <w:t xml:space="preserve"> </w:t>
      </w:r>
      <w:r>
        <w:rPr>
          <w:color w:val="000000"/>
        </w:rPr>
        <w:t>urednikom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Publikacije</w:t>
      </w:r>
      <w:r w:rsidR="00DC6856">
        <w:rPr>
          <w:color w:val="000000"/>
        </w:rPr>
        <w:t xml:space="preserve"> </w:t>
      </w:r>
      <w:r>
        <w:rPr>
          <w:color w:val="000000"/>
        </w:rPr>
        <w:t>navedene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stavu</w:t>
      </w:r>
      <w:r w:rsidR="00DC6856">
        <w:rPr>
          <w:color w:val="000000"/>
        </w:rPr>
        <w:t xml:space="preserve"> 1. </w:t>
      </w:r>
      <w:r>
        <w:rPr>
          <w:color w:val="000000"/>
        </w:rPr>
        <w:t>ovog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 xml:space="preserve">, </w:t>
      </w:r>
      <w:r>
        <w:rPr>
          <w:color w:val="000000"/>
        </w:rPr>
        <w:t>nemaju</w:t>
      </w:r>
      <w:r w:rsidR="00DC6856">
        <w:rPr>
          <w:color w:val="000000"/>
        </w:rPr>
        <w:t xml:space="preserve"> </w:t>
      </w:r>
      <w:r>
        <w:rPr>
          <w:color w:val="000000"/>
        </w:rPr>
        <w:t>posebnog</w:t>
      </w:r>
      <w:r w:rsidR="00DC6856">
        <w:rPr>
          <w:color w:val="000000"/>
        </w:rPr>
        <w:t xml:space="preserve"> </w:t>
      </w:r>
      <w:r>
        <w:rPr>
          <w:color w:val="000000"/>
        </w:rPr>
        <w:t>ograničenja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pogledu</w:t>
      </w:r>
      <w:r w:rsidR="00DC6856">
        <w:rPr>
          <w:color w:val="000000"/>
        </w:rPr>
        <w:t xml:space="preserve"> </w:t>
      </w:r>
      <w:r>
        <w:rPr>
          <w:color w:val="000000"/>
        </w:rPr>
        <w:t>obima</w:t>
      </w:r>
      <w:r w:rsidR="00DC6856">
        <w:rPr>
          <w:color w:val="000000"/>
        </w:rPr>
        <w:t>.</w:t>
      </w:r>
    </w:p>
    <w:p w:rsidR="003C1ED0" w:rsidRDefault="00DC6856">
      <w:pPr>
        <w:spacing w:after="120"/>
        <w:jc w:val="center"/>
      </w:pPr>
      <w:r>
        <w:rPr>
          <w:b/>
          <w:color w:val="000000"/>
        </w:rPr>
        <w:t xml:space="preserve">3. </w:t>
      </w:r>
      <w:r w:rsidR="008D094C">
        <w:rPr>
          <w:b/>
          <w:color w:val="000000"/>
        </w:rPr>
        <w:t>Uslovi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publikacija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102.</w:t>
      </w:r>
    </w:p>
    <w:p w:rsidR="003C1ED0" w:rsidRDefault="008D094C">
      <w:pPr>
        <w:spacing w:after="150"/>
      </w:pPr>
      <w:r>
        <w:rPr>
          <w:color w:val="000000"/>
        </w:rPr>
        <w:t>Svaka</w:t>
      </w:r>
      <w:r w:rsidR="00DC6856">
        <w:rPr>
          <w:color w:val="000000"/>
        </w:rPr>
        <w:t xml:space="preserve"> </w:t>
      </w:r>
      <w:r>
        <w:rPr>
          <w:color w:val="000000"/>
        </w:rPr>
        <w:t>publikacija</w:t>
      </w:r>
      <w:r w:rsidR="00DC6856">
        <w:rPr>
          <w:color w:val="000000"/>
        </w:rPr>
        <w:t xml:space="preserve"> </w:t>
      </w:r>
      <w:r>
        <w:rPr>
          <w:color w:val="000000"/>
        </w:rPr>
        <w:t>mora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ima</w:t>
      </w:r>
      <w:r w:rsidR="00DC6856">
        <w:rPr>
          <w:color w:val="000000"/>
        </w:rPr>
        <w:t xml:space="preserve"> </w:t>
      </w:r>
      <w:r>
        <w:rPr>
          <w:color w:val="000000"/>
        </w:rPr>
        <w:t>urednika</w:t>
      </w:r>
      <w:r w:rsidR="00DC6856">
        <w:rPr>
          <w:color w:val="000000"/>
        </w:rPr>
        <w:t xml:space="preserve">,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bavi</w:t>
      </w:r>
      <w:r w:rsidR="00DC6856">
        <w:rPr>
          <w:color w:val="000000"/>
        </w:rPr>
        <w:t xml:space="preserve"> </w:t>
      </w:r>
      <w:r>
        <w:rPr>
          <w:color w:val="000000"/>
        </w:rPr>
        <w:t>selekcijom</w:t>
      </w:r>
      <w:r w:rsidR="00DC6856">
        <w:rPr>
          <w:color w:val="000000"/>
        </w:rPr>
        <w:t xml:space="preserve"> </w:t>
      </w:r>
      <w:r>
        <w:rPr>
          <w:color w:val="000000"/>
        </w:rPr>
        <w:t>dela</w:t>
      </w:r>
      <w:r w:rsidR="00DC6856">
        <w:rPr>
          <w:color w:val="000000"/>
        </w:rPr>
        <w:t xml:space="preserve"> </w:t>
      </w:r>
      <w:r>
        <w:rPr>
          <w:color w:val="000000"/>
        </w:rPr>
        <w:t>koja</w:t>
      </w:r>
      <w:r w:rsidR="00DC6856">
        <w:rPr>
          <w:color w:val="000000"/>
        </w:rPr>
        <w:t xml:space="preserve"> </w:t>
      </w:r>
      <w:r>
        <w:rPr>
          <w:color w:val="000000"/>
        </w:rPr>
        <w:t>će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objavlјivati</w:t>
      </w:r>
      <w:r w:rsidR="00DC6856">
        <w:rPr>
          <w:color w:val="000000"/>
        </w:rPr>
        <w:t xml:space="preserve">, </w:t>
      </w:r>
      <w:r>
        <w:rPr>
          <w:color w:val="000000"/>
        </w:rPr>
        <w:t>određuje</w:t>
      </w:r>
      <w:r w:rsidR="00DC6856">
        <w:rPr>
          <w:color w:val="000000"/>
        </w:rPr>
        <w:t xml:space="preserve"> </w:t>
      </w:r>
      <w:r>
        <w:rPr>
          <w:color w:val="000000"/>
        </w:rPr>
        <w:t>recenzenta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daje</w:t>
      </w:r>
      <w:r w:rsidR="00DC6856">
        <w:rPr>
          <w:color w:val="000000"/>
        </w:rPr>
        <w:t xml:space="preserve"> </w:t>
      </w:r>
      <w:r>
        <w:rPr>
          <w:color w:val="000000"/>
        </w:rPr>
        <w:t>stručna</w:t>
      </w:r>
      <w:r w:rsidR="00DC6856">
        <w:rPr>
          <w:color w:val="000000"/>
        </w:rPr>
        <w:t xml:space="preserve"> </w:t>
      </w:r>
      <w:r>
        <w:rPr>
          <w:color w:val="000000"/>
        </w:rPr>
        <w:t>mišlјenja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kvalitetu</w:t>
      </w:r>
      <w:r w:rsidR="00DC6856">
        <w:rPr>
          <w:color w:val="000000"/>
        </w:rPr>
        <w:t xml:space="preserve"> </w:t>
      </w:r>
      <w:r>
        <w:rPr>
          <w:color w:val="000000"/>
        </w:rPr>
        <w:t>dela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odgovara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izdatu</w:t>
      </w:r>
      <w:r w:rsidR="00DC6856">
        <w:rPr>
          <w:color w:val="000000"/>
        </w:rPr>
        <w:t xml:space="preserve"> </w:t>
      </w:r>
      <w:r>
        <w:rPr>
          <w:color w:val="000000"/>
        </w:rPr>
        <w:t>publikaciju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izdavanje</w:t>
      </w:r>
      <w:r w:rsidR="00DC6856">
        <w:rPr>
          <w:color w:val="000000"/>
        </w:rPr>
        <w:t xml:space="preserve"> </w:t>
      </w:r>
      <w:r>
        <w:rPr>
          <w:color w:val="000000"/>
        </w:rPr>
        <w:t>publikacija</w:t>
      </w:r>
      <w:r w:rsidR="00DC6856">
        <w:rPr>
          <w:color w:val="000000"/>
        </w:rPr>
        <w:t xml:space="preserve"> </w:t>
      </w:r>
      <w:r>
        <w:rPr>
          <w:color w:val="000000"/>
        </w:rPr>
        <w:t>potrebno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pozitivno</w:t>
      </w:r>
      <w:r w:rsidR="00DC6856">
        <w:rPr>
          <w:color w:val="000000"/>
        </w:rPr>
        <w:t xml:space="preserve"> </w:t>
      </w:r>
      <w:r>
        <w:rPr>
          <w:color w:val="000000"/>
        </w:rPr>
        <w:t>mišlјenje</w:t>
      </w:r>
      <w:r w:rsidR="00DC6856">
        <w:rPr>
          <w:color w:val="000000"/>
        </w:rPr>
        <w:t xml:space="preserve"> </w:t>
      </w:r>
      <w:r>
        <w:rPr>
          <w:color w:val="000000"/>
        </w:rPr>
        <w:t>recenzenta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Recenzent</w:t>
      </w:r>
      <w:r w:rsidR="00DC6856">
        <w:rPr>
          <w:color w:val="000000"/>
        </w:rPr>
        <w:t xml:space="preserve"> </w:t>
      </w:r>
      <w:r>
        <w:rPr>
          <w:color w:val="000000"/>
        </w:rPr>
        <w:t>publikacije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pismenoj</w:t>
      </w:r>
      <w:r w:rsidR="00DC6856">
        <w:rPr>
          <w:color w:val="000000"/>
        </w:rPr>
        <w:t xml:space="preserve"> </w:t>
      </w:r>
      <w:r>
        <w:rPr>
          <w:color w:val="000000"/>
        </w:rPr>
        <w:t>formi</w:t>
      </w:r>
      <w:r w:rsidR="00DC6856">
        <w:rPr>
          <w:color w:val="000000"/>
        </w:rPr>
        <w:t xml:space="preserve">, </w:t>
      </w:r>
      <w:r>
        <w:rPr>
          <w:color w:val="000000"/>
        </w:rPr>
        <w:t>detalјno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argumentovano</w:t>
      </w:r>
      <w:r w:rsidR="00DC6856">
        <w:rPr>
          <w:color w:val="000000"/>
        </w:rPr>
        <w:t xml:space="preserve"> </w:t>
      </w:r>
      <w:r>
        <w:rPr>
          <w:color w:val="000000"/>
        </w:rPr>
        <w:t>obrazlaže</w:t>
      </w:r>
      <w:r w:rsidR="00DC6856">
        <w:rPr>
          <w:color w:val="000000"/>
        </w:rPr>
        <w:t xml:space="preserve"> </w:t>
      </w:r>
      <w:r>
        <w:rPr>
          <w:color w:val="000000"/>
        </w:rPr>
        <w:t>recenziju</w:t>
      </w:r>
      <w:r w:rsidR="00DC6856">
        <w:rPr>
          <w:color w:val="000000"/>
        </w:rPr>
        <w:t xml:space="preserve"> </w:t>
      </w:r>
      <w:r>
        <w:rPr>
          <w:color w:val="000000"/>
        </w:rPr>
        <w:t>publikacije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daje</w:t>
      </w:r>
      <w:r w:rsidR="00DC6856">
        <w:rPr>
          <w:color w:val="000000"/>
        </w:rPr>
        <w:t xml:space="preserve"> </w:t>
      </w:r>
      <w:r>
        <w:rPr>
          <w:color w:val="000000"/>
        </w:rPr>
        <w:t>svoje</w:t>
      </w:r>
      <w:r w:rsidR="00DC6856">
        <w:rPr>
          <w:color w:val="000000"/>
        </w:rPr>
        <w:t xml:space="preserve"> </w:t>
      </w:r>
      <w:r>
        <w:rPr>
          <w:color w:val="000000"/>
        </w:rPr>
        <w:t>mišlјenje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stav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pogledu</w:t>
      </w:r>
      <w:r w:rsidR="00DC6856">
        <w:rPr>
          <w:color w:val="000000"/>
        </w:rPr>
        <w:t xml:space="preserve"> </w:t>
      </w:r>
      <w:r>
        <w:rPr>
          <w:color w:val="000000"/>
        </w:rPr>
        <w:t>opravdanosti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celishodnosti</w:t>
      </w:r>
      <w:r w:rsidR="00DC6856">
        <w:rPr>
          <w:color w:val="000000"/>
        </w:rPr>
        <w:t xml:space="preserve"> </w:t>
      </w:r>
      <w:r>
        <w:rPr>
          <w:color w:val="000000"/>
        </w:rPr>
        <w:t>objavlјivanja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zahtev</w:t>
      </w:r>
      <w:r w:rsidR="00DC6856">
        <w:rPr>
          <w:color w:val="000000"/>
        </w:rPr>
        <w:t xml:space="preserve"> </w:t>
      </w:r>
      <w:r>
        <w:rPr>
          <w:color w:val="000000"/>
        </w:rPr>
        <w:t>recenzenta</w:t>
      </w:r>
      <w:r w:rsidR="00DC6856">
        <w:rPr>
          <w:color w:val="000000"/>
        </w:rPr>
        <w:t xml:space="preserve">,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predatom</w:t>
      </w:r>
      <w:r w:rsidR="00DC6856">
        <w:rPr>
          <w:color w:val="000000"/>
        </w:rPr>
        <w:t xml:space="preserve"> </w:t>
      </w:r>
      <w:r>
        <w:rPr>
          <w:color w:val="000000"/>
        </w:rPr>
        <w:t>rukopisu</w:t>
      </w:r>
      <w:r w:rsidR="00DC6856">
        <w:rPr>
          <w:color w:val="000000"/>
        </w:rPr>
        <w:t xml:space="preserve">, </w:t>
      </w:r>
      <w:r>
        <w:rPr>
          <w:color w:val="000000"/>
        </w:rPr>
        <w:t>autor</w:t>
      </w:r>
      <w:r w:rsidR="00DC6856">
        <w:rPr>
          <w:color w:val="000000"/>
        </w:rPr>
        <w:t xml:space="preserve"> </w:t>
      </w:r>
      <w:r>
        <w:rPr>
          <w:color w:val="000000"/>
        </w:rPr>
        <w:t>može</w:t>
      </w:r>
      <w:r w:rsidR="00DC6856">
        <w:rPr>
          <w:color w:val="000000"/>
        </w:rPr>
        <w:t xml:space="preserve"> </w:t>
      </w:r>
      <w:r>
        <w:rPr>
          <w:color w:val="000000"/>
        </w:rPr>
        <w:t>vršiti</w:t>
      </w:r>
      <w:r w:rsidR="00DC6856">
        <w:rPr>
          <w:color w:val="000000"/>
        </w:rPr>
        <w:t xml:space="preserve"> </w:t>
      </w:r>
      <w:r>
        <w:rPr>
          <w:color w:val="000000"/>
        </w:rPr>
        <w:t>naknadne</w:t>
      </w:r>
      <w:r w:rsidR="00DC6856">
        <w:rPr>
          <w:color w:val="000000"/>
        </w:rPr>
        <w:t xml:space="preserve"> </w:t>
      </w:r>
      <w:r>
        <w:rPr>
          <w:color w:val="000000"/>
        </w:rPr>
        <w:t>intervencije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Negativno</w:t>
      </w:r>
      <w:r w:rsidR="00DC6856">
        <w:rPr>
          <w:color w:val="000000"/>
        </w:rPr>
        <w:t xml:space="preserve"> </w:t>
      </w:r>
      <w:r>
        <w:rPr>
          <w:color w:val="000000"/>
        </w:rPr>
        <w:t>mišlјenje</w:t>
      </w:r>
      <w:r w:rsidR="00DC6856">
        <w:rPr>
          <w:color w:val="000000"/>
        </w:rPr>
        <w:t xml:space="preserve"> </w:t>
      </w:r>
      <w:r>
        <w:rPr>
          <w:color w:val="000000"/>
        </w:rPr>
        <w:t>recenzenta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publikaciji</w:t>
      </w:r>
      <w:r w:rsidR="00DC6856">
        <w:rPr>
          <w:color w:val="000000"/>
        </w:rPr>
        <w:t xml:space="preserve"> </w:t>
      </w:r>
      <w:r>
        <w:rPr>
          <w:color w:val="000000"/>
        </w:rPr>
        <w:t>isklјučuje</w:t>
      </w:r>
      <w:r w:rsidR="00DC6856">
        <w:rPr>
          <w:color w:val="000000"/>
        </w:rPr>
        <w:t xml:space="preserve"> </w:t>
      </w:r>
      <w:r>
        <w:rPr>
          <w:color w:val="000000"/>
        </w:rPr>
        <w:t>publikaciju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plana</w:t>
      </w:r>
      <w:r w:rsidR="00DC6856">
        <w:rPr>
          <w:color w:val="000000"/>
        </w:rPr>
        <w:t xml:space="preserve"> </w:t>
      </w:r>
      <w:r>
        <w:rPr>
          <w:color w:val="000000"/>
        </w:rPr>
        <w:t>izdavanja</w:t>
      </w:r>
      <w:r w:rsidR="00DC6856">
        <w:rPr>
          <w:color w:val="000000"/>
        </w:rPr>
        <w:t xml:space="preserve"> </w:t>
      </w:r>
      <w:r>
        <w:rPr>
          <w:color w:val="000000"/>
        </w:rPr>
        <w:t>publikacija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103.</w:t>
      </w:r>
    </w:p>
    <w:p w:rsidR="003C1ED0" w:rsidRDefault="008D094C">
      <w:pPr>
        <w:spacing w:after="150"/>
      </w:pPr>
      <w:r>
        <w:rPr>
          <w:color w:val="000000"/>
        </w:rPr>
        <w:t>Kod</w:t>
      </w:r>
      <w:r w:rsidR="00DC6856">
        <w:rPr>
          <w:color w:val="000000"/>
        </w:rPr>
        <w:t xml:space="preserve"> </w:t>
      </w:r>
      <w:r>
        <w:rPr>
          <w:color w:val="000000"/>
        </w:rPr>
        <w:t>ponovnog</w:t>
      </w:r>
      <w:r w:rsidR="00DC6856">
        <w:rPr>
          <w:color w:val="000000"/>
        </w:rPr>
        <w:t xml:space="preserve"> </w:t>
      </w:r>
      <w:r>
        <w:rPr>
          <w:color w:val="000000"/>
        </w:rPr>
        <w:t>izdavanja</w:t>
      </w:r>
      <w:r w:rsidR="00DC6856">
        <w:rPr>
          <w:color w:val="000000"/>
        </w:rPr>
        <w:t xml:space="preserve"> </w:t>
      </w:r>
      <w:r>
        <w:rPr>
          <w:color w:val="000000"/>
        </w:rPr>
        <w:t>publikacije</w:t>
      </w:r>
      <w:r w:rsidR="00DC6856">
        <w:rPr>
          <w:color w:val="000000"/>
        </w:rPr>
        <w:t xml:space="preserve"> </w:t>
      </w:r>
      <w:r>
        <w:rPr>
          <w:color w:val="000000"/>
        </w:rPr>
        <w:t>recenzent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dužan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navede</w:t>
      </w:r>
      <w:r w:rsidR="00DC6856">
        <w:rPr>
          <w:color w:val="000000"/>
        </w:rPr>
        <w:t xml:space="preserve"> </w:t>
      </w:r>
      <w:r>
        <w:rPr>
          <w:color w:val="000000"/>
        </w:rPr>
        <w:t>obim</w:t>
      </w:r>
      <w:r w:rsidR="00DC6856">
        <w:rPr>
          <w:color w:val="000000"/>
        </w:rPr>
        <w:t xml:space="preserve"> </w:t>
      </w:r>
      <w:r>
        <w:rPr>
          <w:color w:val="000000"/>
        </w:rPr>
        <w:t>izvršenih</w:t>
      </w:r>
      <w:r w:rsidR="00DC6856">
        <w:rPr>
          <w:color w:val="000000"/>
        </w:rPr>
        <w:t xml:space="preserve"> </w:t>
      </w:r>
      <w:r>
        <w:rPr>
          <w:color w:val="000000"/>
        </w:rPr>
        <w:t>izmena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dopuna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skraćenja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lastRenderedPageBreak/>
        <w:t>Ukoliko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, </w:t>
      </w:r>
      <w:r>
        <w:rPr>
          <w:color w:val="000000"/>
        </w:rPr>
        <w:t>po</w:t>
      </w:r>
      <w:r w:rsidR="00DC6856">
        <w:rPr>
          <w:color w:val="000000"/>
        </w:rPr>
        <w:t xml:space="preserve"> </w:t>
      </w:r>
      <w:r>
        <w:rPr>
          <w:color w:val="000000"/>
        </w:rPr>
        <w:t>mišlјenju</w:t>
      </w:r>
      <w:r w:rsidR="00DC6856">
        <w:rPr>
          <w:color w:val="000000"/>
        </w:rPr>
        <w:t xml:space="preserve"> </w:t>
      </w:r>
      <w:r>
        <w:rPr>
          <w:color w:val="000000"/>
        </w:rPr>
        <w:t>recenzenta</w:t>
      </w:r>
      <w:r w:rsidR="00DC6856">
        <w:rPr>
          <w:color w:val="000000"/>
        </w:rPr>
        <w:t xml:space="preserve">, </w:t>
      </w:r>
      <w:r>
        <w:rPr>
          <w:color w:val="000000"/>
        </w:rPr>
        <w:t>izmene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dopune</w:t>
      </w:r>
      <w:r w:rsidR="00DC6856">
        <w:rPr>
          <w:color w:val="000000"/>
        </w:rPr>
        <w:t xml:space="preserve"> </w:t>
      </w:r>
      <w:r>
        <w:rPr>
          <w:color w:val="000000"/>
        </w:rPr>
        <w:t>teksta</w:t>
      </w:r>
      <w:r w:rsidR="00DC6856">
        <w:rPr>
          <w:color w:val="000000"/>
        </w:rPr>
        <w:t xml:space="preserve"> 25%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više</w:t>
      </w:r>
      <w:r w:rsidR="00DC6856">
        <w:rPr>
          <w:color w:val="000000"/>
        </w:rPr>
        <w:t xml:space="preserve">, </w:t>
      </w:r>
      <w:r>
        <w:rPr>
          <w:color w:val="000000"/>
        </w:rPr>
        <w:t>publikacija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izdaje</w:t>
      </w:r>
      <w:r w:rsidR="00DC6856">
        <w:rPr>
          <w:color w:val="000000"/>
        </w:rPr>
        <w:t xml:space="preserve">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ponovlјeno</w:t>
      </w:r>
      <w:r w:rsidR="00DC6856">
        <w:rPr>
          <w:color w:val="000000"/>
        </w:rPr>
        <w:t xml:space="preserve">, </w:t>
      </w:r>
      <w:r>
        <w:rPr>
          <w:color w:val="000000"/>
        </w:rPr>
        <w:t>izmenjeno</w:t>
      </w:r>
      <w:r w:rsidR="00DC6856">
        <w:rPr>
          <w:color w:val="000000"/>
        </w:rPr>
        <w:t xml:space="preserve"> </w:t>
      </w:r>
      <w:r>
        <w:rPr>
          <w:color w:val="000000"/>
        </w:rPr>
        <w:t>ili</w:t>
      </w:r>
      <w:r w:rsidR="00DC6856">
        <w:rPr>
          <w:color w:val="000000"/>
        </w:rPr>
        <w:t xml:space="preserve"> </w:t>
      </w:r>
      <w:r>
        <w:rPr>
          <w:color w:val="000000"/>
        </w:rPr>
        <w:t>dopunjeno</w:t>
      </w:r>
      <w:r w:rsidR="00DC6856">
        <w:rPr>
          <w:color w:val="000000"/>
        </w:rPr>
        <w:t xml:space="preserve"> </w:t>
      </w:r>
      <w:r>
        <w:rPr>
          <w:color w:val="000000"/>
        </w:rPr>
        <w:t>izdanje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Izmene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tekstu</w:t>
      </w:r>
      <w:r w:rsidR="00DC6856">
        <w:rPr>
          <w:color w:val="000000"/>
        </w:rPr>
        <w:t xml:space="preserve"> </w:t>
      </w:r>
      <w:r>
        <w:rPr>
          <w:color w:val="000000"/>
        </w:rPr>
        <w:t>publikacije</w:t>
      </w:r>
      <w:r w:rsidR="00DC6856">
        <w:rPr>
          <w:color w:val="000000"/>
        </w:rPr>
        <w:t xml:space="preserve"> </w:t>
      </w:r>
      <w:r>
        <w:rPr>
          <w:color w:val="000000"/>
        </w:rPr>
        <w:t>manje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25%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odnosu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prethodno</w:t>
      </w:r>
      <w:r w:rsidR="00DC6856">
        <w:rPr>
          <w:color w:val="000000"/>
        </w:rPr>
        <w:t xml:space="preserve"> </w:t>
      </w:r>
      <w:r>
        <w:rPr>
          <w:color w:val="000000"/>
        </w:rPr>
        <w:t>izdanje</w:t>
      </w:r>
      <w:r w:rsidR="00DC6856">
        <w:rPr>
          <w:color w:val="000000"/>
        </w:rPr>
        <w:t xml:space="preserve"> </w:t>
      </w:r>
      <w:r>
        <w:rPr>
          <w:color w:val="000000"/>
        </w:rPr>
        <w:t>smatraju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ispravkama</w:t>
      </w:r>
      <w:r w:rsidR="00DC6856">
        <w:rPr>
          <w:color w:val="000000"/>
        </w:rPr>
        <w:t xml:space="preserve">,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publikacija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izdaje</w:t>
      </w:r>
      <w:r w:rsidR="00DC6856">
        <w:rPr>
          <w:color w:val="000000"/>
        </w:rPr>
        <w:t xml:space="preserve">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reprint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104.</w:t>
      </w:r>
    </w:p>
    <w:p w:rsidR="003C1ED0" w:rsidRDefault="008D094C">
      <w:pPr>
        <w:spacing w:after="150"/>
      </w:pPr>
      <w:r>
        <w:rPr>
          <w:color w:val="000000"/>
        </w:rPr>
        <w:t>Publikacija</w:t>
      </w:r>
      <w:r w:rsidR="00DC6856">
        <w:rPr>
          <w:color w:val="000000"/>
        </w:rPr>
        <w:t xml:space="preserve"> </w:t>
      </w:r>
      <w:r>
        <w:rPr>
          <w:color w:val="000000"/>
        </w:rPr>
        <w:t>sadrži</w:t>
      </w:r>
      <w:r w:rsidR="00DC6856">
        <w:rPr>
          <w:color w:val="000000"/>
        </w:rPr>
        <w:t xml:space="preserve"> </w:t>
      </w:r>
      <w:r>
        <w:rPr>
          <w:color w:val="000000"/>
        </w:rPr>
        <w:t>podatke</w:t>
      </w:r>
      <w:r w:rsidR="00DC6856">
        <w:rPr>
          <w:color w:val="000000"/>
        </w:rPr>
        <w:t xml:space="preserve"> </w:t>
      </w:r>
      <w:r>
        <w:rPr>
          <w:color w:val="000000"/>
        </w:rPr>
        <w:t>utvrđene</w:t>
      </w:r>
      <w:r w:rsidR="00DC6856">
        <w:rPr>
          <w:color w:val="000000"/>
        </w:rPr>
        <w:t xml:space="preserve"> </w:t>
      </w:r>
      <w:r>
        <w:rPr>
          <w:color w:val="000000"/>
        </w:rPr>
        <w:t>Zakonom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izdavanju</w:t>
      </w:r>
      <w:r w:rsidR="00DC6856">
        <w:rPr>
          <w:color w:val="000000"/>
        </w:rPr>
        <w:t xml:space="preserve"> </w:t>
      </w:r>
      <w:r>
        <w:rPr>
          <w:color w:val="000000"/>
        </w:rPr>
        <w:t>publikacija</w:t>
      </w:r>
      <w:r w:rsidR="00DC6856">
        <w:rPr>
          <w:color w:val="000000"/>
        </w:rPr>
        <w:t xml:space="preserve"> („</w:t>
      </w:r>
      <w:r>
        <w:rPr>
          <w:color w:val="000000"/>
        </w:rPr>
        <w:t>Službeni</w:t>
      </w:r>
      <w:r w:rsidR="00DC6856">
        <w:rPr>
          <w:color w:val="000000"/>
        </w:rPr>
        <w:t xml:space="preserve"> </w:t>
      </w:r>
      <w:r>
        <w:rPr>
          <w:color w:val="000000"/>
        </w:rPr>
        <w:t>glasnik</w:t>
      </w:r>
      <w:r w:rsidR="00DC6856">
        <w:rPr>
          <w:color w:val="000000"/>
        </w:rPr>
        <w:t xml:space="preserve"> </w:t>
      </w:r>
      <w:r>
        <w:rPr>
          <w:color w:val="000000"/>
        </w:rPr>
        <w:t>RS</w:t>
      </w:r>
      <w:r w:rsidR="00DC6856">
        <w:rPr>
          <w:color w:val="000000"/>
        </w:rPr>
        <w:t xml:space="preserve">”, </w:t>
      </w:r>
      <w:r>
        <w:rPr>
          <w:color w:val="000000"/>
        </w:rPr>
        <w:t>br</w:t>
      </w:r>
      <w:r w:rsidR="00DC6856">
        <w:rPr>
          <w:color w:val="000000"/>
        </w:rPr>
        <w:t xml:space="preserve">. 37/91, 53/93 – </w:t>
      </w:r>
      <w:r>
        <w:rPr>
          <w:color w:val="000000"/>
        </w:rPr>
        <w:t>dr</w:t>
      </w:r>
      <w:r w:rsidR="00DC6856">
        <w:rPr>
          <w:color w:val="000000"/>
        </w:rPr>
        <w:t xml:space="preserve">. </w:t>
      </w:r>
      <w:r>
        <w:rPr>
          <w:color w:val="000000"/>
        </w:rPr>
        <w:t>zakon</w:t>
      </w:r>
      <w:r w:rsidR="00DC6856">
        <w:rPr>
          <w:color w:val="000000"/>
        </w:rPr>
        <w:t xml:space="preserve">, 67/93 – </w:t>
      </w:r>
      <w:r>
        <w:rPr>
          <w:color w:val="000000"/>
        </w:rPr>
        <w:t>dr</w:t>
      </w:r>
      <w:r w:rsidR="00DC6856">
        <w:rPr>
          <w:color w:val="000000"/>
        </w:rPr>
        <w:t xml:space="preserve">. </w:t>
      </w:r>
      <w:r>
        <w:rPr>
          <w:color w:val="000000"/>
        </w:rPr>
        <w:t>zakon</w:t>
      </w:r>
      <w:r w:rsidR="00DC6856">
        <w:rPr>
          <w:color w:val="000000"/>
        </w:rPr>
        <w:t xml:space="preserve">, 48/94 – </w:t>
      </w:r>
      <w:r>
        <w:rPr>
          <w:color w:val="000000"/>
        </w:rPr>
        <w:t>dr</w:t>
      </w:r>
      <w:r w:rsidR="00DC6856">
        <w:rPr>
          <w:color w:val="000000"/>
        </w:rPr>
        <w:t xml:space="preserve">. </w:t>
      </w:r>
      <w:r>
        <w:rPr>
          <w:color w:val="000000"/>
        </w:rPr>
        <w:t>zakon</w:t>
      </w:r>
      <w:r w:rsidR="00DC6856">
        <w:rPr>
          <w:color w:val="000000"/>
        </w:rPr>
        <w:t xml:space="preserve">, 135/04, 101/05 – </w:t>
      </w:r>
      <w:r>
        <w:rPr>
          <w:color w:val="000000"/>
        </w:rPr>
        <w:t>dr</w:t>
      </w:r>
      <w:r w:rsidR="00DC6856">
        <w:rPr>
          <w:color w:val="000000"/>
        </w:rPr>
        <w:t xml:space="preserve">. </w:t>
      </w:r>
      <w:r>
        <w:rPr>
          <w:color w:val="000000"/>
        </w:rPr>
        <w:t>zakon</w:t>
      </w:r>
      <w:r w:rsidR="00DC6856">
        <w:rPr>
          <w:color w:val="000000"/>
        </w:rPr>
        <w:t>).</w:t>
      </w:r>
    </w:p>
    <w:p w:rsidR="003C1ED0" w:rsidRDefault="008D094C">
      <w:pPr>
        <w:spacing w:after="150"/>
      </w:pPr>
      <w:r>
        <w:rPr>
          <w:color w:val="000000"/>
        </w:rPr>
        <w:t>Publikacija</w:t>
      </w:r>
      <w:r w:rsidR="00DC6856">
        <w:rPr>
          <w:color w:val="000000"/>
        </w:rPr>
        <w:t xml:space="preserve"> </w:t>
      </w:r>
      <w:r>
        <w:rPr>
          <w:color w:val="000000"/>
        </w:rPr>
        <w:t>mora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ima</w:t>
      </w:r>
      <w:r w:rsidR="00DC6856">
        <w:rPr>
          <w:color w:val="000000"/>
        </w:rPr>
        <w:t xml:space="preserve"> </w:t>
      </w:r>
      <w:r>
        <w:rPr>
          <w:color w:val="000000"/>
        </w:rPr>
        <w:t>redni</w:t>
      </w:r>
      <w:r w:rsidR="00DC6856">
        <w:rPr>
          <w:color w:val="000000"/>
        </w:rPr>
        <w:t xml:space="preserve"> </w:t>
      </w:r>
      <w:r>
        <w:rPr>
          <w:color w:val="000000"/>
        </w:rPr>
        <w:t>broj</w:t>
      </w:r>
      <w:r w:rsidR="00DC6856">
        <w:rPr>
          <w:color w:val="000000"/>
        </w:rPr>
        <w:t xml:space="preserve"> </w:t>
      </w:r>
      <w:r>
        <w:rPr>
          <w:color w:val="000000"/>
        </w:rPr>
        <w:t>izdavanja</w:t>
      </w:r>
      <w:r w:rsidR="00DC6856">
        <w:rPr>
          <w:color w:val="000000"/>
        </w:rPr>
        <w:t xml:space="preserve">, </w:t>
      </w:r>
      <w:r>
        <w:rPr>
          <w:color w:val="000000"/>
        </w:rPr>
        <w:t>ime</w:t>
      </w:r>
      <w:r w:rsidR="00DC6856">
        <w:rPr>
          <w:color w:val="000000"/>
        </w:rPr>
        <w:t xml:space="preserve"> </w:t>
      </w:r>
      <w:r>
        <w:rPr>
          <w:color w:val="000000"/>
        </w:rPr>
        <w:t>urednika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recenzenta</w:t>
      </w:r>
      <w:r w:rsidR="00DC6856">
        <w:rPr>
          <w:color w:val="000000"/>
        </w:rPr>
        <w:t xml:space="preserve">, </w:t>
      </w:r>
      <w:r>
        <w:rPr>
          <w:color w:val="000000"/>
        </w:rPr>
        <w:t>naziv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sedište</w:t>
      </w:r>
      <w:r w:rsidR="00DC6856">
        <w:rPr>
          <w:color w:val="000000"/>
        </w:rPr>
        <w:t xml:space="preserve"> </w:t>
      </w:r>
      <w:r>
        <w:rPr>
          <w:color w:val="000000"/>
        </w:rPr>
        <w:t>izdavača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štamparije</w:t>
      </w:r>
      <w:r w:rsidR="00DC6856">
        <w:rPr>
          <w:color w:val="000000"/>
        </w:rPr>
        <w:t xml:space="preserve">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ukoliko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radi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novom</w:t>
      </w:r>
      <w:r w:rsidR="00DC6856">
        <w:rPr>
          <w:color w:val="000000"/>
        </w:rPr>
        <w:t xml:space="preserve"> </w:t>
      </w:r>
      <w:r>
        <w:rPr>
          <w:color w:val="000000"/>
        </w:rPr>
        <w:t>izdanju</w:t>
      </w:r>
      <w:r w:rsidR="00DC6856">
        <w:rPr>
          <w:color w:val="000000"/>
        </w:rPr>
        <w:t xml:space="preserve">, </w:t>
      </w:r>
      <w:r>
        <w:rPr>
          <w:color w:val="000000"/>
        </w:rPr>
        <w:t>navodi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broj</w:t>
      </w:r>
      <w:r w:rsidR="00DC6856">
        <w:rPr>
          <w:color w:val="000000"/>
        </w:rPr>
        <w:t xml:space="preserve"> </w:t>
      </w:r>
      <w:r>
        <w:rPr>
          <w:color w:val="000000"/>
        </w:rPr>
        <w:t>primeraka</w:t>
      </w:r>
      <w:r w:rsidR="00DC6856">
        <w:rPr>
          <w:color w:val="000000"/>
        </w:rPr>
        <w:t xml:space="preserve"> </w:t>
      </w:r>
      <w:r>
        <w:rPr>
          <w:color w:val="000000"/>
        </w:rPr>
        <w:t>publikacije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Međunarodne</w:t>
      </w:r>
      <w:r w:rsidR="00DC6856">
        <w:rPr>
          <w:color w:val="000000"/>
        </w:rPr>
        <w:t xml:space="preserve"> </w:t>
      </w:r>
      <w:r>
        <w:rPr>
          <w:color w:val="000000"/>
        </w:rPr>
        <w:t>standardne</w:t>
      </w:r>
      <w:r w:rsidR="00DC6856">
        <w:rPr>
          <w:color w:val="000000"/>
        </w:rPr>
        <w:t xml:space="preserve"> </w:t>
      </w:r>
      <w:r>
        <w:rPr>
          <w:color w:val="000000"/>
        </w:rPr>
        <w:t>brojeve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sve</w:t>
      </w:r>
      <w:r w:rsidR="00DC6856">
        <w:rPr>
          <w:color w:val="000000"/>
        </w:rPr>
        <w:t xml:space="preserve"> </w:t>
      </w:r>
      <w:r>
        <w:rPr>
          <w:color w:val="000000"/>
        </w:rPr>
        <w:t>vrste</w:t>
      </w:r>
      <w:r w:rsidR="00DC6856">
        <w:rPr>
          <w:color w:val="000000"/>
        </w:rPr>
        <w:t xml:space="preserve"> </w:t>
      </w:r>
      <w:r>
        <w:rPr>
          <w:color w:val="000000"/>
        </w:rPr>
        <w:t>publikacija</w:t>
      </w:r>
      <w:r w:rsidR="00DC6856">
        <w:rPr>
          <w:color w:val="000000"/>
        </w:rPr>
        <w:t xml:space="preserve"> (ISBN, ISSN, ISMN, DOI, ISAN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dr</w:t>
      </w:r>
      <w:r w:rsidR="00DC6856">
        <w:rPr>
          <w:color w:val="000000"/>
        </w:rPr>
        <w:t xml:space="preserve">.) </w:t>
      </w:r>
      <w:r>
        <w:rPr>
          <w:color w:val="000000"/>
        </w:rPr>
        <w:t>određuje</w:t>
      </w:r>
      <w:r w:rsidR="00DC6856">
        <w:rPr>
          <w:color w:val="000000"/>
        </w:rPr>
        <w:t xml:space="preserve">,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zahtev</w:t>
      </w:r>
      <w:r w:rsidR="00DC6856">
        <w:rPr>
          <w:color w:val="000000"/>
        </w:rPr>
        <w:t xml:space="preserve"> </w:t>
      </w:r>
      <w:r>
        <w:rPr>
          <w:color w:val="000000"/>
        </w:rPr>
        <w:t>izdavača</w:t>
      </w:r>
      <w:r w:rsidR="00DC6856">
        <w:rPr>
          <w:color w:val="000000"/>
        </w:rPr>
        <w:t xml:space="preserve">, </w:t>
      </w:r>
      <w:r>
        <w:rPr>
          <w:color w:val="000000"/>
        </w:rPr>
        <w:t>Narodna</w:t>
      </w:r>
      <w:r w:rsidR="00DC6856">
        <w:rPr>
          <w:color w:val="000000"/>
        </w:rPr>
        <w:t xml:space="preserve"> </w:t>
      </w:r>
      <w:r>
        <w:rPr>
          <w:color w:val="000000"/>
        </w:rPr>
        <w:t>biblioteka</w:t>
      </w:r>
      <w:r w:rsidR="00DC6856">
        <w:rPr>
          <w:color w:val="000000"/>
        </w:rPr>
        <w:t xml:space="preserve"> </w:t>
      </w:r>
      <w:r>
        <w:rPr>
          <w:color w:val="000000"/>
        </w:rPr>
        <w:t>Srbije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</w:t>
      </w:r>
      <w:r w:rsidR="00DC6856">
        <w:rPr>
          <w:color w:val="000000"/>
        </w:rPr>
        <w:t xml:space="preserve"> </w:t>
      </w:r>
      <w:r>
        <w:rPr>
          <w:color w:val="000000"/>
        </w:rPr>
        <w:t>završetku</w:t>
      </w:r>
      <w:r w:rsidR="00DC6856">
        <w:rPr>
          <w:color w:val="000000"/>
        </w:rPr>
        <w:t xml:space="preserve"> </w:t>
      </w:r>
      <w:r>
        <w:rPr>
          <w:color w:val="000000"/>
        </w:rPr>
        <w:t>štampanja</w:t>
      </w:r>
      <w:r w:rsidR="00DC6856">
        <w:rPr>
          <w:color w:val="000000"/>
        </w:rPr>
        <w:t xml:space="preserve"> </w:t>
      </w:r>
      <w:r>
        <w:rPr>
          <w:color w:val="000000"/>
        </w:rPr>
        <w:t>publikacije</w:t>
      </w:r>
      <w:r w:rsidR="00DC6856">
        <w:rPr>
          <w:color w:val="000000"/>
        </w:rPr>
        <w:t xml:space="preserve">, </w:t>
      </w:r>
      <w:r>
        <w:rPr>
          <w:color w:val="000000"/>
        </w:rPr>
        <w:t>jedan</w:t>
      </w:r>
      <w:r w:rsidR="00DC6856">
        <w:rPr>
          <w:color w:val="000000"/>
        </w:rPr>
        <w:t xml:space="preserve"> </w:t>
      </w:r>
      <w:r>
        <w:rPr>
          <w:color w:val="000000"/>
        </w:rPr>
        <w:t>primerak</w:t>
      </w:r>
      <w:r w:rsidR="00DC6856">
        <w:rPr>
          <w:color w:val="000000"/>
        </w:rPr>
        <w:t xml:space="preserve"> </w:t>
      </w:r>
      <w:r>
        <w:rPr>
          <w:color w:val="000000"/>
        </w:rPr>
        <w:t>originalnog</w:t>
      </w:r>
      <w:r w:rsidR="00DC6856">
        <w:rPr>
          <w:color w:val="000000"/>
        </w:rPr>
        <w:t xml:space="preserve"> </w:t>
      </w:r>
      <w:r>
        <w:rPr>
          <w:color w:val="000000"/>
        </w:rPr>
        <w:t>rukopisa</w:t>
      </w:r>
      <w:r w:rsidR="00DC6856">
        <w:rPr>
          <w:color w:val="000000"/>
        </w:rPr>
        <w:t xml:space="preserve"> </w:t>
      </w:r>
      <w:r>
        <w:rPr>
          <w:color w:val="000000"/>
        </w:rPr>
        <w:t>zadržava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Ministarstvo</w:t>
      </w:r>
      <w:r w:rsidR="00DC6856">
        <w:rPr>
          <w:color w:val="000000"/>
        </w:rPr>
        <w:t xml:space="preserve">, </w:t>
      </w:r>
      <w:r>
        <w:rPr>
          <w:color w:val="000000"/>
        </w:rPr>
        <w:t>odnosno</w:t>
      </w:r>
      <w:r w:rsidR="00DC6856">
        <w:rPr>
          <w:color w:val="000000"/>
        </w:rPr>
        <w:t xml:space="preserve"> </w:t>
      </w:r>
      <w:r>
        <w:rPr>
          <w:color w:val="000000"/>
        </w:rPr>
        <w:t>izdavač</w:t>
      </w:r>
      <w:r w:rsidR="00DC6856">
        <w:rPr>
          <w:color w:val="000000"/>
        </w:rPr>
        <w:t xml:space="preserve">,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drugi</w:t>
      </w:r>
      <w:r w:rsidR="00DC6856">
        <w:rPr>
          <w:color w:val="000000"/>
        </w:rPr>
        <w:t xml:space="preserve"> </w:t>
      </w:r>
      <w:r>
        <w:rPr>
          <w:color w:val="000000"/>
        </w:rPr>
        <w:t>primerak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vraća</w:t>
      </w:r>
      <w:r w:rsidR="00DC6856">
        <w:rPr>
          <w:color w:val="000000"/>
        </w:rPr>
        <w:t xml:space="preserve"> </w:t>
      </w:r>
      <w:r>
        <w:rPr>
          <w:color w:val="000000"/>
        </w:rPr>
        <w:t>autoru</w:t>
      </w:r>
      <w:r w:rsidR="00DC6856">
        <w:rPr>
          <w:color w:val="000000"/>
        </w:rPr>
        <w:t xml:space="preserve"> </w:t>
      </w:r>
      <w:r>
        <w:rPr>
          <w:color w:val="000000"/>
        </w:rPr>
        <w:t>zajedno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prilozima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105.</w:t>
      </w:r>
    </w:p>
    <w:p w:rsidR="003C1ED0" w:rsidRDefault="008D094C">
      <w:pPr>
        <w:spacing w:after="150"/>
      </w:pPr>
      <w:r>
        <w:rPr>
          <w:color w:val="000000"/>
        </w:rPr>
        <w:t>Ako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publikacija</w:t>
      </w:r>
      <w:r w:rsidR="00DC6856">
        <w:rPr>
          <w:color w:val="000000"/>
        </w:rPr>
        <w:t xml:space="preserve"> </w:t>
      </w:r>
      <w:r>
        <w:rPr>
          <w:color w:val="000000"/>
        </w:rPr>
        <w:t>ne</w:t>
      </w:r>
      <w:r w:rsidR="00DC6856">
        <w:rPr>
          <w:color w:val="000000"/>
        </w:rPr>
        <w:t xml:space="preserve"> </w:t>
      </w:r>
      <w:r>
        <w:rPr>
          <w:color w:val="000000"/>
        </w:rPr>
        <w:t>izda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roku</w:t>
      </w:r>
      <w:r w:rsidR="00DC6856">
        <w:rPr>
          <w:color w:val="000000"/>
        </w:rPr>
        <w:t xml:space="preserve"> </w:t>
      </w:r>
      <w:r>
        <w:rPr>
          <w:color w:val="000000"/>
        </w:rPr>
        <w:t>predviđenom</w:t>
      </w:r>
      <w:r w:rsidR="00DC6856">
        <w:rPr>
          <w:color w:val="000000"/>
        </w:rPr>
        <w:t xml:space="preserve"> </w:t>
      </w:r>
      <w:r>
        <w:rPr>
          <w:color w:val="000000"/>
        </w:rPr>
        <w:t>izdavačkim</w:t>
      </w:r>
      <w:r w:rsidR="00DC6856">
        <w:rPr>
          <w:color w:val="000000"/>
        </w:rPr>
        <w:t xml:space="preserve"> </w:t>
      </w:r>
      <w:r>
        <w:rPr>
          <w:color w:val="000000"/>
        </w:rPr>
        <w:t>planom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tu</w:t>
      </w:r>
      <w:r w:rsidR="00DC6856">
        <w:rPr>
          <w:color w:val="000000"/>
        </w:rPr>
        <w:t xml:space="preserve"> </w:t>
      </w:r>
      <w:r>
        <w:rPr>
          <w:color w:val="000000"/>
        </w:rPr>
        <w:t>godinu</w:t>
      </w:r>
      <w:r w:rsidR="00DC6856">
        <w:rPr>
          <w:color w:val="000000"/>
        </w:rPr>
        <w:t xml:space="preserve">, </w:t>
      </w:r>
      <w:r>
        <w:rPr>
          <w:color w:val="000000"/>
        </w:rPr>
        <w:t>može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preneti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izdavački</w:t>
      </w:r>
      <w:r w:rsidR="00DC6856">
        <w:rPr>
          <w:color w:val="000000"/>
        </w:rPr>
        <w:t xml:space="preserve"> </w:t>
      </w:r>
      <w:r>
        <w:rPr>
          <w:color w:val="000000"/>
        </w:rPr>
        <w:t>plan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narednu</w:t>
      </w:r>
      <w:r w:rsidR="00DC6856">
        <w:rPr>
          <w:color w:val="000000"/>
        </w:rPr>
        <w:t xml:space="preserve"> </w:t>
      </w:r>
      <w:r>
        <w:rPr>
          <w:color w:val="000000"/>
        </w:rPr>
        <w:t>godinu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Isti</w:t>
      </w:r>
      <w:r w:rsidR="00DC6856">
        <w:rPr>
          <w:color w:val="000000"/>
        </w:rPr>
        <w:t xml:space="preserve"> </w:t>
      </w:r>
      <w:r>
        <w:rPr>
          <w:color w:val="000000"/>
        </w:rPr>
        <w:t>naslov</w:t>
      </w:r>
      <w:r w:rsidR="00DC6856">
        <w:rPr>
          <w:color w:val="000000"/>
        </w:rPr>
        <w:t xml:space="preserve"> </w:t>
      </w:r>
      <w:r>
        <w:rPr>
          <w:color w:val="000000"/>
        </w:rPr>
        <w:t>publikacije</w:t>
      </w:r>
      <w:r w:rsidR="00DC6856">
        <w:rPr>
          <w:color w:val="000000"/>
        </w:rPr>
        <w:t xml:space="preserve"> </w:t>
      </w:r>
      <w:r>
        <w:rPr>
          <w:color w:val="000000"/>
        </w:rPr>
        <w:t>može</w:t>
      </w:r>
      <w:r w:rsidR="00DC6856">
        <w:rPr>
          <w:color w:val="000000"/>
        </w:rPr>
        <w:t xml:space="preserve"> </w:t>
      </w:r>
      <w:r>
        <w:rPr>
          <w:color w:val="000000"/>
        </w:rPr>
        <w:t>biti</w:t>
      </w:r>
      <w:r w:rsidR="00DC6856">
        <w:rPr>
          <w:color w:val="000000"/>
        </w:rPr>
        <w:t xml:space="preserve"> </w:t>
      </w:r>
      <w:r>
        <w:rPr>
          <w:color w:val="000000"/>
        </w:rPr>
        <w:t>najviše</w:t>
      </w:r>
      <w:r w:rsidR="00DC6856">
        <w:rPr>
          <w:color w:val="000000"/>
        </w:rPr>
        <w:t xml:space="preserve"> </w:t>
      </w:r>
      <w:r>
        <w:rPr>
          <w:color w:val="000000"/>
        </w:rPr>
        <w:t>dva</w:t>
      </w:r>
      <w:r w:rsidR="00DC6856">
        <w:rPr>
          <w:color w:val="000000"/>
        </w:rPr>
        <w:t xml:space="preserve"> </w:t>
      </w:r>
      <w:r>
        <w:rPr>
          <w:color w:val="000000"/>
        </w:rPr>
        <w:t>puta</w:t>
      </w:r>
      <w:r w:rsidR="00DC6856">
        <w:rPr>
          <w:color w:val="000000"/>
        </w:rPr>
        <w:t xml:space="preserve"> </w:t>
      </w:r>
      <w:r>
        <w:rPr>
          <w:color w:val="000000"/>
        </w:rPr>
        <w:t>uvršten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plan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izdavanju</w:t>
      </w:r>
      <w:r w:rsidR="00DC6856">
        <w:rPr>
          <w:color w:val="000000"/>
        </w:rPr>
        <w:t xml:space="preserve"> </w:t>
      </w:r>
      <w:r>
        <w:rPr>
          <w:color w:val="000000"/>
        </w:rPr>
        <w:t>publikacije</w:t>
      </w:r>
      <w:r w:rsidR="00DC6856">
        <w:rPr>
          <w:color w:val="000000"/>
        </w:rPr>
        <w:t xml:space="preserve">, </w:t>
      </w:r>
      <w:r>
        <w:rPr>
          <w:color w:val="000000"/>
        </w:rPr>
        <w:t>bez</w:t>
      </w:r>
      <w:r w:rsidR="00DC6856">
        <w:rPr>
          <w:color w:val="000000"/>
        </w:rPr>
        <w:t xml:space="preserve"> </w:t>
      </w:r>
      <w:r>
        <w:rPr>
          <w:color w:val="000000"/>
        </w:rPr>
        <w:t>obzira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razlog</w:t>
      </w:r>
      <w:r w:rsidR="00DC6856">
        <w:rPr>
          <w:color w:val="000000"/>
        </w:rPr>
        <w:t xml:space="preserve"> </w:t>
      </w:r>
      <w:r>
        <w:rPr>
          <w:color w:val="000000"/>
        </w:rPr>
        <w:t>njegovog</w:t>
      </w:r>
      <w:r w:rsidR="00DC6856">
        <w:rPr>
          <w:color w:val="000000"/>
        </w:rPr>
        <w:t xml:space="preserve"> </w:t>
      </w:r>
      <w:r>
        <w:rPr>
          <w:color w:val="000000"/>
        </w:rPr>
        <w:t>neobjavlјivanja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106.</w:t>
      </w:r>
    </w:p>
    <w:p w:rsidR="003C1ED0" w:rsidRDefault="008D094C">
      <w:pPr>
        <w:spacing w:after="150"/>
      </w:pPr>
      <w:r>
        <w:rPr>
          <w:color w:val="000000"/>
        </w:rPr>
        <w:t>Između</w:t>
      </w:r>
      <w:r w:rsidR="00DC6856">
        <w:rPr>
          <w:color w:val="000000"/>
        </w:rPr>
        <w:t xml:space="preserve"> </w:t>
      </w:r>
      <w:r>
        <w:rPr>
          <w:color w:val="000000"/>
        </w:rPr>
        <w:t>autora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 </w:t>
      </w:r>
      <w:r>
        <w:rPr>
          <w:color w:val="000000"/>
        </w:rPr>
        <w:t>zaklјučuje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ugovor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autorskom</w:t>
      </w:r>
      <w:r w:rsidR="00DC6856">
        <w:rPr>
          <w:color w:val="000000"/>
        </w:rPr>
        <w:t xml:space="preserve"> </w:t>
      </w:r>
      <w:r>
        <w:rPr>
          <w:color w:val="000000"/>
        </w:rPr>
        <w:t>pravu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pisanoj</w:t>
      </w:r>
      <w:r w:rsidR="00DC6856">
        <w:rPr>
          <w:color w:val="000000"/>
        </w:rPr>
        <w:t xml:space="preserve"> </w:t>
      </w:r>
      <w:r>
        <w:rPr>
          <w:color w:val="000000"/>
        </w:rPr>
        <w:t>formi</w:t>
      </w:r>
      <w:r w:rsidR="00DC6856">
        <w:rPr>
          <w:color w:val="000000"/>
        </w:rPr>
        <w:t xml:space="preserve">,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sadrži</w:t>
      </w:r>
      <w:r w:rsidR="00DC6856">
        <w:rPr>
          <w:color w:val="000000"/>
        </w:rPr>
        <w:t xml:space="preserve">: </w:t>
      </w:r>
      <w:r>
        <w:rPr>
          <w:color w:val="000000"/>
        </w:rPr>
        <w:t>naziv</w:t>
      </w:r>
      <w:r w:rsidR="00DC6856">
        <w:rPr>
          <w:color w:val="000000"/>
        </w:rPr>
        <w:t xml:space="preserve"> </w:t>
      </w:r>
      <w:r>
        <w:rPr>
          <w:color w:val="000000"/>
        </w:rPr>
        <w:t>autorskog</w:t>
      </w:r>
      <w:r w:rsidR="00DC6856">
        <w:rPr>
          <w:color w:val="000000"/>
        </w:rPr>
        <w:t xml:space="preserve"> </w:t>
      </w:r>
      <w:r>
        <w:rPr>
          <w:color w:val="000000"/>
        </w:rPr>
        <w:t>dela</w:t>
      </w:r>
      <w:r w:rsidR="00DC6856">
        <w:rPr>
          <w:color w:val="000000"/>
        </w:rPr>
        <w:t xml:space="preserve">, </w:t>
      </w:r>
      <w:r>
        <w:rPr>
          <w:color w:val="000000"/>
        </w:rPr>
        <w:t>visinu</w:t>
      </w:r>
      <w:r w:rsidR="00DC6856">
        <w:rPr>
          <w:color w:val="000000"/>
        </w:rPr>
        <w:t xml:space="preserve"> </w:t>
      </w:r>
      <w:r>
        <w:rPr>
          <w:color w:val="000000"/>
        </w:rPr>
        <w:t>autorske</w:t>
      </w:r>
      <w:r w:rsidR="00DC6856">
        <w:rPr>
          <w:color w:val="000000"/>
        </w:rPr>
        <w:t xml:space="preserve"> </w:t>
      </w:r>
      <w:r>
        <w:rPr>
          <w:color w:val="000000"/>
        </w:rPr>
        <w:t>naknade</w:t>
      </w:r>
      <w:r w:rsidR="00DC6856">
        <w:rPr>
          <w:color w:val="000000"/>
        </w:rPr>
        <w:t xml:space="preserve">, </w:t>
      </w:r>
      <w:r>
        <w:rPr>
          <w:color w:val="000000"/>
        </w:rPr>
        <w:t>vreme</w:t>
      </w:r>
      <w:r w:rsidR="00DC6856">
        <w:rPr>
          <w:color w:val="000000"/>
        </w:rPr>
        <w:t xml:space="preserve"> </w:t>
      </w:r>
      <w:r>
        <w:rPr>
          <w:color w:val="000000"/>
        </w:rPr>
        <w:t>izvršenja</w:t>
      </w:r>
      <w:r w:rsidR="00DC6856">
        <w:rPr>
          <w:color w:val="000000"/>
        </w:rPr>
        <w:t xml:space="preserve"> </w:t>
      </w:r>
      <w:r>
        <w:rPr>
          <w:color w:val="000000"/>
        </w:rPr>
        <w:t>ugovora</w:t>
      </w:r>
      <w:r w:rsidR="00DC6856">
        <w:rPr>
          <w:color w:val="000000"/>
        </w:rPr>
        <w:t xml:space="preserve">, </w:t>
      </w:r>
      <w:r>
        <w:rPr>
          <w:color w:val="000000"/>
        </w:rPr>
        <w:t>način</w:t>
      </w:r>
      <w:r w:rsidR="00DC6856">
        <w:rPr>
          <w:color w:val="000000"/>
        </w:rPr>
        <w:t xml:space="preserve"> </w:t>
      </w:r>
      <w:r>
        <w:rPr>
          <w:color w:val="000000"/>
        </w:rPr>
        <w:t>korišćenja</w:t>
      </w:r>
      <w:r w:rsidR="00DC6856">
        <w:rPr>
          <w:color w:val="000000"/>
        </w:rPr>
        <w:t xml:space="preserve"> </w:t>
      </w:r>
      <w:r>
        <w:rPr>
          <w:color w:val="000000"/>
        </w:rPr>
        <w:t>autorskog</w:t>
      </w:r>
      <w:r w:rsidR="00DC6856">
        <w:rPr>
          <w:color w:val="000000"/>
        </w:rPr>
        <w:t xml:space="preserve"> </w:t>
      </w:r>
      <w:r>
        <w:rPr>
          <w:color w:val="000000"/>
        </w:rPr>
        <w:t>dela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način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rokove</w:t>
      </w:r>
      <w:r w:rsidR="00DC6856">
        <w:rPr>
          <w:color w:val="000000"/>
        </w:rPr>
        <w:t xml:space="preserve"> </w:t>
      </w:r>
      <w:r>
        <w:rPr>
          <w:color w:val="000000"/>
        </w:rPr>
        <w:t>plaćanja</w:t>
      </w:r>
      <w:r w:rsidR="00DC6856">
        <w:rPr>
          <w:color w:val="000000"/>
        </w:rPr>
        <w:t xml:space="preserve"> </w:t>
      </w:r>
      <w:r>
        <w:rPr>
          <w:color w:val="000000"/>
        </w:rPr>
        <w:t>autorske</w:t>
      </w:r>
      <w:r w:rsidR="00DC6856">
        <w:rPr>
          <w:color w:val="000000"/>
        </w:rPr>
        <w:t xml:space="preserve"> </w:t>
      </w:r>
      <w:r>
        <w:rPr>
          <w:color w:val="000000"/>
        </w:rPr>
        <w:t>naknade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dr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druge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vezane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izdavanje</w:t>
      </w:r>
      <w:r w:rsidR="00DC6856">
        <w:rPr>
          <w:color w:val="000000"/>
        </w:rPr>
        <w:t xml:space="preserve"> </w:t>
      </w:r>
      <w:r>
        <w:rPr>
          <w:color w:val="000000"/>
        </w:rPr>
        <w:t>publikacije</w:t>
      </w:r>
      <w:r w:rsidR="00DC6856">
        <w:rPr>
          <w:color w:val="000000"/>
        </w:rPr>
        <w:t xml:space="preserve"> (</w:t>
      </w:r>
      <w:r>
        <w:rPr>
          <w:color w:val="000000"/>
        </w:rPr>
        <w:t>recenzija</w:t>
      </w:r>
      <w:r w:rsidR="00DC6856">
        <w:rPr>
          <w:color w:val="000000"/>
        </w:rPr>
        <w:t xml:space="preserve">, </w:t>
      </w:r>
      <w:r>
        <w:rPr>
          <w:color w:val="000000"/>
        </w:rPr>
        <w:t>lektura</w:t>
      </w:r>
      <w:r w:rsidR="00DC6856">
        <w:rPr>
          <w:color w:val="000000"/>
        </w:rPr>
        <w:t xml:space="preserve">, </w:t>
      </w:r>
      <w:r>
        <w:rPr>
          <w:color w:val="000000"/>
        </w:rPr>
        <w:t>korektura</w:t>
      </w:r>
      <w:r w:rsidR="00DC6856">
        <w:rPr>
          <w:color w:val="000000"/>
        </w:rPr>
        <w:t xml:space="preserve">, </w:t>
      </w:r>
      <w:r>
        <w:rPr>
          <w:color w:val="000000"/>
        </w:rPr>
        <w:t>tehničko</w:t>
      </w:r>
      <w:r w:rsidR="00DC6856">
        <w:rPr>
          <w:color w:val="000000"/>
        </w:rPr>
        <w:t xml:space="preserve"> </w:t>
      </w:r>
      <w:r>
        <w:rPr>
          <w:color w:val="000000"/>
        </w:rPr>
        <w:t>uređenje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likovno</w:t>
      </w:r>
      <w:r w:rsidR="00DC6856">
        <w:rPr>
          <w:color w:val="000000"/>
        </w:rPr>
        <w:t>-</w:t>
      </w:r>
      <w:r>
        <w:rPr>
          <w:color w:val="000000"/>
        </w:rPr>
        <w:t>grafičkim</w:t>
      </w:r>
      <w:r w:rsidR="00DC6856">
        <w:rPr>
          <w:color w:val="000000"/>
        </w:rPr>
        <w:t xml:space="preserve"> </w:t>
      </w:r>
      <w:r>
        <w:rPr>
          <w:color w:val="000000"/>
        </w:rPr>
        <w:t>uređenjem</w:t>
      </w:r>
      <w:r w:rsidR="00DC6856">
        <w:rPr>
          <w:color w:val="000000"/>
        </w:rPr>
        <w:t xml:space="preserve"> </w:t>
      </w:r>
      <w:r>
        <w:rPr>
          <w:color w:val="000000"/>
        </w:rPr>
        <w:t>teksta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korica</w:t>
      </w:r>
      <w:r w:rsidR="00DC6856">
        <w:rPr>
          <w:color w:val="000000"/>
        </w:rPr>
        <w:t xml:space="preserve">, </w:t>
      </w:r>
      <w:r>
        <w:rPr>
          <w:color w:val="000000"/>
        </w:rPr>
        <w:t>štampanje</w:t>
      </w:r>
      <w:r w:rsidR="00DC6856">
        <w:rPr>
          <w:color w:val="000000"/>
        </w:rPr>
        <w:t xml:space="preserve">) </w:t>
      </w:r>
      <w:r>
        <w:rPr>
          <w:color w:val="000000"/>
        </w:rPr>
        <w:t>zaklјučuje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ugovor</w:t>
      </w:r>
      <w:r w:rsidR="00DC6856">
        <w:rPr>
          <w:color w:val="000000"/>
        </w:rPr>
        <w:t xml:space="preserve"> </w:t>
      </w:r>
      <w:r>
        <w:rPr>
          <w:color w:val="000000"/>
        </w:rPr>
        <w:t>pisanoj</w:t>
      </w:r>
      <w:r w:rsidR="00DC6856">
        <w:rPr>
          <w:color w:val="000000"/>
        </w:rPr>
        <w:t xml:space="preserve"> </w:t>
      </w:r>
      <w:r>
        <w:rPr>
          <w:color w:val="000000"/>
        </w:rPr>
        <w:t>formi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najpovolјnijim</w:t>
      </w:r>
      <w:r w:rsidR="00DC6856">
        <w:rPr>
          <w:color w:val="000000"/>
        </w:rPr>
        <w:t xml:space="preserve"> </w:t>
      </w:r>
      <w:r>
        <w:rPr>
          <w:color w:val="000000"/>
        </w:rPr>
        <w:t>saradnikom</w:t>
      </w:r>
      <w:r w:rsidR="00DC6856">
        <w:rPr>
          <w:color w:val="000000"/>
        </w:rPr>
        <w:t xml:space="preserve">,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osnovu</w:t>
      </w:r>
      <w:r w:rsidR="00DC6856">
        <w:rPr>
          <w:color w:val="000000"/>
        </w:rPr>
        <w:t xml:space="preserve"> </w:t>
      </w:r>
      <w:r>
        <w:rPr>
          <w:color w:val="000000"/>
        </w:rPr>
        <w:t>najmanje</w:t>
      </w:r>
      <w:r w:rsidR="00DC6856">
        <w:rPr>
          <w:color w:val="000000"/>
        </w:rPr>
        <w:t xml:space="preserve"> </w:t>
      </w:r>
      <w:r>
        <w:rPr>
          <w:color w:val="000000"/>
        </w:rPr>
        <w:t>tri</w:t>
      </w:r>
      <w:r w:rsidR="00DC6856">
        <w:rPr>
          <w:color w:val="000000"/>
        </w:rPr>
        <w:t xml:space="preserve"> </w:t>
      </w:r>
      <w:r>
        <w:rPr>
          <w:color w:val="000000"/>
        </w:rPr>
        <w:t>pribavlјene</w:t>
      </w:r>
      <w:r w:rsidR="00DC6856">
        <w:rPr>
          <w:color w:val="000000"/>
        </w:rPr>
        <w:t xml:space="preserve"> </w:t>
      </w:r>
      <w:r>
        <w:rPr>
          <w:color w:val="000000"/>
        </w:rPr>
        <w:t>ponude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Postupak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prethodi</w:t>
      </w:r>
      <w:r w:rsidR="00DC6856">
        <w:rPr>
          <w:color w:val="000000"/>
        </w:rPr>
        <w:t xml:space="preserve"> </w:t>
      </w:r>
      <w:r>
        <w:rPr>
          <w:color w:val="000000"/>
        </w:rPr>
        <w:t>zaklјučenju</w:t>
      </w:r>
      <w:r w:rsidR="00DC6856">
        <w:rPr>
          <w:color w:val="000000"/>
        </w:rPr>
        <w:t xml:space="preserve"> </w:t>
      </w:r>
      <w:r>
        <w:rPr>
          <w:color w:val="000000"/>
        </w:rPr>
        <w:t>ugovora</w:t>
      </w:r>
      <w:r w:rsidR="00DC6856">
        <w:rPr>
          <w:color w:val="000000"/>
        </w:rPr>
        <w:t xml:space="preserve"> </w:t>
      </w:r>
      <w:r>
        <w:rPr>
          <w:color w:val="000000"/>
        </w:rPr>
        <w:t>sprovodi</w:t>
      </w:r>
      <w:r w:rsidR="00DC6856">
        <w:rPr>
          <w:color w:val="000000"/>
        </w:rPr>
        <w:t xml:space="preserve"> </w:t>
      </w:r>
      <w:r>
        <w:rPr>
          <w:color w:val="000000"/>
        </w:rPr>
        <w:t>organizaciona</w:t>
      </w:r>
      <w:r w:rsidR="00DC6856">
        <w:rPr>
          <w:color w:val="000000"/>
        </w:rPr>
        <w:t xml:space="preserve"> </w:t>
      </w:r>
      <w:r>
        <w:rPr>
          <w:color w:val="000000"/>
        </w:rPr>
        <w:t>jedinica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 </w:t>
      </w:r>
      <w:r>
        <w:rPr>
          <w:color w:val="000000"/>
        </w:rPr>
        <w:t>nadležna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materijalno</w:t>
      </w:r>
      <w:r w:rsidR="00DC6856">
        <w:rPr>
          <w:color w:val="000000"/>
        </w:rPr>
        <w:t>-</w:t>
      </w:r>
      <w:r>
        <w:rPr>
          <w:color w:val="000000"/>
        </w:rPr>
        <w:t>finansijske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>.</w:t>
      </w:r>
    </w:p>
    <w:p w:rsidR="003C1ED0" w:rsidRDefault="00DC6856">
      <w:pPr>
        <w:spacing w:after="120"/>
        <w:jc w:val="center"/>
      </w:pPr>
      <w:r>
        <w:rPr>
          <w:b/>
          <w:color w:val="000000"/>
        </w:rPr>
        <w:t xml:space="preserve">4. </w:t>
      </w:r>
      <w:r w:rsidR="008D094C">
        <w:rPr>
          <w:b/>
          <w:color w:val="000000"/>
        </w:rPr>
        <w:t>Naknade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osnovu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izdavačke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delatnosti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107.</w:t>
      </w:r>
    </w:p>
    <w:p w:rsidR="003C1ED0" w:rsidRDefault="008D094C">
      <w:pPr>
        <w:spacing w:after="150"/>
      </w:pPr>
      <w:r>
        <w:rPr>
          <w:color w:val="000000"/>
        </w:rPr>
        <w:t>Naknade</w:t>
      </w:r>
      <w:r w:rsidR="00DC6856">
        <w:rPr>
          <w:color w:val="000000"/>
        </w:rPr>
        <w:t xml:space="preserve"> </w:t>
      </w:r>
      <w:r>
        <w:rPr>
          <w:color w:val="000000"/>
        </w:rPr>
        <w:t>po</w:t>
      </w:r>
      <w:r w:rsidR="00DC6856">
        <w:rPr>
          <w:color w:val="000000"/>
        </w:rPr>
        <w:t xml:space="preserve"> </w:t>
      </w:r>
      <w:r>
        <w:rPr>
          <w:color w:val="000000"/>
        </w:rPr>
        <w:t>osnovu</w:t>
      </w:r>
      <w:r w:rsidR="00DC6856">
        <w:rPr>
          <w:color w:val="000000"/>
        </w:rPr>
        <w:t xml:space="preserve"> </w:t>
      </w:r>
      <w:r>
        <w:rPr>
          <w:color w:val="000000"/>
        </w:rPr>
        <w:t>izdavačke</w:t>
      </w:r>
      <w:r w:rsidR="00DC6856">
        <w:rPr>
          <w:color w:val="000000"/>
        </w:rPr>
        <w:t xml:space="preserve"> </w:t>
      </w:r>
      <w:r>
        <w:rPr>
          <w:color w:val="000000"/>
        </w:rPr>
        <w:t>delatnosti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potrebe</w:t>
      </w:r>
      <w:r w:rsidR="00DC6856">
        <w:rPr>
          <w:color w:val="000000"/>
        </w:rPr>
        <w:t xml:space="preserve"> </w:t>
      </w:r>
      <w:r>
        <w:rPr>
          <w:color w:val="000000"/>
        </w:rPr>
        <w:t>naučnoistraživačkog</w:t>
      </w:r>
      <w:r w:rsidR="00DC6856">
        <w:rPr>
          <w:color w:val="000000"/>
        </w:rPr>
        <w:t xml:space="preserve"> </w:t>
      </w:r>
      <w:r>
        <w:rPr>
          <w:color w:val="000000"/>
        </w:rPr>
        <w:t>rada</w:t>
      </w:r>
      <w:r w:rsidR="00DC6856">
        <w:rPr>
          <w:color w:val="000000"/>
        </w:rPr>
        <w:t xml:space="preserve">,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Ministarstvu</w:t>
      </w:r>
      <w:r w:rsidR="00DC6856">
        <w:rPr>
          <w:color w:val="000000"/>
        </w:rPr>
        <w:t xml:space="preserve">,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radove</w:t>
      </w:r>
      <w:r w:rsidR="00DC6856">
        <w:rPr>
          <w:color w:val="000000"/>
        </w:rPr>
        <w:t xml:space="preserve"> </w:t>
      </w:r>
      <w:r>
        <w:rPr>
          <w:color w:val="000000"/>
        </w:rPr>
        <w:t>objavlјene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časopisu</w:t>
      </w:r>
      <w:r w:rsidR="00DC6856">
        <w:rPr>
          <w:color w:val="000000"/>
        </w:rPr>
        <w:t xml:space="preserve"> „</w:t>
      </w:r>
      <w:r>
        <w:rPr>
          <w:color w:val="000000"/>
        </w:rPr>
        <w:t>Bezbednost</w:t>
      </w:r>
      <w:r w:rsidR="00DC6856">
        <w:rPr>
          <w:color w:val="000000"/>
        </w:rPr>
        <w:t xml:space="preserve">”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drugim</w:t>
      </w:r>
      <w:r w:rsidR="00DC6856">
        <w:rPr>
          <w:color w:val="000000"/>
        </w:rPr>
        <w:t xml:space="preserve"> </w:t>
      </w:r>
      <w:r>
        <w:rPr>
          <w:color w:val="000000"/>
        </w:rPr>
        <w:t>izdanjima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, </w:t>
      </w:r>
      <w:r>
        <w:rPr>
          <w:color w:val="000000"/>
        </w:rPr>
        <w:t>utvrđuju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, </w:t>
      </w:r>
      <w:r>
        <w:rPr>
          <w:color w:val="000000"/>
        </w:rPr>
        <w:t>po</w:t>
      </w:r>
      <w:r w:rsidR="00DC6856">
        <w:rPr>
          <w:color w:val="000000"/>
        </w:rPr>
        <w:t xml:space="preserve"> </w:t>
      </w:r>
      <w:r>
        <w:rPr>
          <w:color w:val="000000"/>
        </w:rPr>
        <w:t>jednom</w:t>
      </w:r>
      <w:r w:rsidR="00DC6856">
        <w:rPr>
          <w:color w:val="000000"/>
        </w:rPr>
        <w:t xml:space="preserve"> </w:t>
      </w:r>
      <w:r>
        <w:rPr>
          <w:color w:val="000000"/>
        </w:rPr>
        <w:t>autorskom</w:t>
      </w:r>
      <w:r w:rsidR="00DC6856">
        <w:rPr>
          <w:color w:val="000000"/>
        </w:rPr>
        <w:t xml:space="preserve"> </w:t>
      </w:r>
      <w:r>
        <w:rPr>
          <w:color w:val="000000"/>
        </w:rPr>
        <w:t>tabaku</w:t>
      </w:r>
      <w:r w:rsidR="00DC6856">
        <w:rPr>
          <w:color w:val="000000"/>
        </w:rPr>
        <w:t xml:space="preserve">,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visini</w:t>
      </w:r>
      <w:r w:rsidR="00DC6856">
        <w:rPr>
          <w:color w:val="000000"/>
        </w:rPr>
        <w:t xml:space="preserve"> </w:t>
      </w:r>
      <w:r>
        <w:rPr>
          <w:color w:val="000000"/>
        </w:rPr>
        <w:t>koeficijenta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108.</w:t>
      </w:r>
    </w:p>
    <w:p w:rsidR="003C1ED0" w:rsidRDefault="008D094C">
      <w:pPr>
        <w:spacing w:after="150"/>
      </w:pPr>
      <w:r>
        <w:rPr>
          <w:color w:val="000000"/>
        </w:rPr>
        <w:lastRenderedPageBreak/>
        <w:t>Osnovicu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obračun</w:t>
      </w:r>
      <w:r w:rsidR="00DC6856">
        <w:rPr>
          <w:color w:val="000000"/>
        </w:rPr>
        <w:t xml:space="preserve"> </w:t>
      </w:r>
      <w:r>
        <w:rPr>
          <w:color w:val="000000"/>
        </w:rPr>
        <w:t>naknada</w:t>
      </w:r>
      <w:r w:rsidR="00DC6856">
        <w:rPr>
          <w:color w:val="000000"/>
        </w:rPr>
        <w:t xml:space="preserve"> </w:t>
      </w:r>
      <w:r>
        <w:rPr>
          <w:color w:val="000000"/>
        </w:rPr>
        <w:t>utvrđenih</w:t>
      </w:r>
      <w:r w:rsidR="00DC6856">
        <w:rPr>
          <w:color w:val="000000"/>
        </w:rPr>
        <w:t xml:space="preserve"> </w:t>
      </w:r>
      <w:r>
        <w:rPr>
          <w:color w:val="000000"/>
        </w:rPr>
        <w:t>ovim</w:t>
      </w:r>
      <w:r w:rsidR="00DC6856">
        <w:rPr>
          <w:color w:val="000000"/>
        </w:rPr>
        <w:t xml:space="preserve"> </w:t>
      </w:r>
      <w:r>
        <w:rPr>
          <w:color w:val="000000"/>
        </w:rPr>
        <w:t>pravilnikom</w:t>
      </w:r>
      <w:r w:rsidR="00DC6856">
        <w:rPr>
          <w:color w:val="000000"/>
        </w:rPr>
        <w:t xml:space="preserve"> </w:t>
      </w:r>
      <w:r>
        <w:rPr>
          <w:color w:val="000000"/>
        </w:rPr>
        <w:t>čini</w:t>
      </w:r>
      <w:r w:rsidR="00DC6856">
        <w:rPr>
          <w:color w:val="000000"/>
        </w:rPr>
        <w:t xml:space="preserve"> </w:t>
      </w:r>
      <w:r>
        <w:rPr>
          <w:color w:val="000000"/>
        </w:rPr>
        <w:t>prosečna</w:t>
      </w:r>
      <w:r w:rsidR="00DC6856">
        <w:rPr>
          <w:color w:val="000000"/>
        </w:rPr>
        <w:t xml:space="preserve"> </w:t>
      </w:r>
      <w:r>
        <w:rPr>
          <w:color w:val="000000"/>
        </w:rPr>
        <w:t>neto</w:t>
      </w:r>
      <w:r w:rsidR="00DC6856">
        <w:rPr>
          <w:color w:val="000000"/>
        </w:rPr>
        <w:t xml:space="preserve"> </w:t>
      </w:r>
      <w:r>
        <w:rPr>
          <w:color w:val="000000"/>
        </w:rPr>
        <w:t>zarada</w:t>
      </w:r>
      <w:r w:rsidR="00DC6856">
        <w:rPr>
          <w:color w:val="000000"/>
        </w:rPr>
        <w:t xml:space="preserve"> </w:t>
      </w:r>
      <w:r>
        <w:rPr>
          <w:color w:val="000000"/>
        </w:rPr>
        <w:t>po</w:t>
      </w:r>
      <w:r w:rsidR="00DC6856">
        <w:rPr>
          <w:color w:val="000000"/>
        </w:rPr>
        <w:t xml:space="preserve"> </w:t>
      </w:r>
      <w:r>
        <w:rPr>
          <w:color w:val="000000"/>
        </w:rPr>
        <w:t>zaposlenom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privredi</w:t>
      </w:r>
      <w:r w:rsidR="00DC6856">
        <w:rPr>
          <w:color w:val="000000"/>
        </w:rPr>
        <w:t xml:space="preserve"> </w:t>
      </w:r>
      <w:r>
        <w:rPr>
          <w:color w:val="000000"/>
        </w:rPr>
        <w:t>Republike</w:t>
      </w:r>
      <w:r w:rsidR="00DC6856">
        <w:rPr>
          <w:color w:val="000000"/>
        </w:rPr>
        <w:t xml:space="preserve"> </w:t>
      </w:r>
      <w:r>
        <w:rPr>
          <w:color w:val="000000"/>
        </w:rPr>
        <w:t>Srbije</w:t>
      </w:r>
      <w:r w:rsidR="00DC6856">
        <w:rPr>
          <w:color w:val="000000"/>
        </w:rPr>
        <w:t xml:space="preserve"> </w:t>
      </w:r>
      <w:r>
        <w:rPr>
          <w:color w:val="000000"/>
        </w:rPr>
        <w:t>prema</w:t>
      </w:r>
      <w:r w:rsidR="00DC6856">
        <w:rPr>
          <w:color w:val="000000"/>
        </w:rPr>
        <w:t xml:space="preserve"> </w:t>
      </w:r>
      <w:r>
        <w:rPr>
          <w:color w:val="000000"/>
        </w:rPr>
        <w:t>poslednjem</w:t>
      </w:r>
      <w:r w:rsidR="00DC6856">
        <w:rPr>
          <w:color w:val="000000"/>
        </w:rPr>
        <w:t xml:space="preserve"> </w:t>
      </w:r>
      <w:r>
        <w:rPr>
          <w:color w:val="000000"/>
        </w:rPr>
        <w:t>objavlјenom</w:t>
      </w:r>
      <w:r w:rsidR="00DC6856">
        <w:rPr>
          <w:color w:val="000000"/>
        </w:rPr>
        <w:t xml:space="preserve"> </w:t>
      </w:r>
      <w:r>
        <w:rPr>
          <w:color w:val="000000"/>
        </w:rPr>
        <w:t>podatku</w:t>
      </w:r>
      <w:r w:rsidR="00DC6856">
        <w:rPr>
          <w:color w:val="000000"/>
        </w:rPr>
        <w:t xml:space="preserve"> </w:t>
      </w:r>
      <w:r>
        <w:rPr>
          <w:color w:val="000000"/>
        </w:rPr>
        <w:t>organa</w:t>
      </w:r>
      <w:r w:rsidR="00DC6856">
        <w:rPr>
          <w:color w:val="000000"/>
        </w:rPr>
        <w:t xml:space="preserve"> </w:t>
      </w:r>
      <w:r>
        <w:rPr>
          <w:color w:val="000000"/>
        </w:rPr>
        <w:t>nadležnog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statistike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109.</w:t>
      </w:r>
    </w:p>
    <w:p w:rsidR="003C1ED0" w:rsidRDefault="008D094C">
      <w:pPr>
        <w:spacing w:after="150"/>
      </w:pPr>
      <w:r>
        <w:rPr>
          <w:color w:val="000000"/>
        </w:rPr>
        <w:t>Naknade</w:t>
      </w:r>
      <w:r w:rsidR="00DC6856">
        <w:rPr>
          <w:color w:val="000000"/>
        </w:rPr>
        <w:t xml:space="preserve">, </w:t>
      </w:r>
      <w:r>
        <w:rPr>
          <w:color w:val="000000"/>
        </w:rPr>
        <w:t>odnosno</w:t>
      </w:r>
      <w:r w:rsidR="00DC6856">
        <w:rPr>
          <w:color w:val="000000"/>
        </w:rPr>
        <w:t xml:space="preserve"> </w:t>
      </w:r>
      <w:r>
        <w:rPr>
          <w:color w:val="000000"/>
        </w:rPr>
        <w:t>koeficijenti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naknade</w:t>
      </w:r>
      <w:r w:rsidR="00DC6856">
        <w:rPr>
          <w:color w:val="000000"/>
        </w:rPr>
        <w:t xml:space="preserve"> </w:t>
      </w:r>
      <w:r>
        <w:rPr>
          <w:color w:val="000000"/>
        </w:rPr>
        <w:t>po</w:t>
      </w:r>
      <w:r w:rsidR="00DC6856">
        <w:rPr>
          <w:color w:val="000000"/>
        </w:rPr>
        <w:t xml:space="preserve"> </w:t>
      </w:r>
      <w:r>
        <w:rPr>
          <w:color w:val="000000"/>
        </w:rPr>
        <w:t>vrstama</w:t>
      </w:r>
      <w:r w:rsidR="00DC6856">
        <w:rPr>
          <w:color w:val="000000"/>
        </w:rPr>
        <w:t xml:space="preserve"> </w:t>
      </w:r>
      <w:r>
        <w:rPr>
          <w:color w:val="000000"/>
        </w:rPr>
        <w:t>autorskog</w:t>
      </w:r>
      <w:r w:rsidR="00DC6856">
        <w:rPr>
          <w:color w:val="000000"/>
        </w:rPr>
        <w:t xml:space="preserve"> </w:t>
      </w:r>
      <w:r>
        <w:rPr>
          <w:color w:val="000000"/>
        </w:rPr>
        <w:t>dela</w:t>
      </w:r>
      <w:r w:rsidR="00DC6856">
        <w:rPr>
          <w:color w:val="000000"/>
        </w:rPr>
        <w:t xml:space="preserve">,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potrebe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obrazovanja</w:t>
      </w:r>
      <w:r w:rsidR="00DC6856">
        <w:rPr>
          <w:color w:val="000000"/>
        </w:rPr>
        <w:t xml:space="preserve">, </w:t>
      </w:r>
      <w:r>
        <w:rPr>
          <w:color w:val="000000"/>
        </w:rPr>
        <w:t>osposoblјavanja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usavršavanja</w:t>
      </w:r>
      <w:r w:rsidR="00DC6856">
        <w:rPr>
          <w:color w:val="000000"/>
        </w:rPr>
        <w:t xml:space="preserve"> </w:t>
      </w:r>
      <w:r>
        <w:rPr>
          <w:color w:val="000000"/>
        </w:rPr>
        <w:t>iznose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monografiju</w:t>
      </w:r>
      <w:r>
        <w:rPr>
          <w:color w:val="000000"/>
        </w:rPr>
        <w:t xml:space="preserve"> 0,60;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udžbenik</w:t>
      </w:r>
      <w:r>
        <w:rPr>
          <w:color w:val="000000"/>
        </w:rPr>
        <w:t xml:space="preserve"> 0,56;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color w:val="000000"/>
        </w:rPr>
        <w:t>priručnik</w:t>
      </w:r>
      <w:r>
        <w:rPr>
          <w:color w:val="000000"/>
        </w:rPr>
        <w:t xml:space="preserve"> 0,35;</w:t>
      </w:r>
    </w:p>
    <w:p w:rsidR="003C1ED0" w:rsidRDefault="00DC6856">
      <w:pPr>
        <w:spacing w:after="150"/>
      </w:pPr>
      <w:r>
        <w:rPr>
          <w:color w:val="000000"/>
        </w:rPr>
        <w:t xml:space="preserve">4) </w:t>
      </w:r>
      <w:r w:rsidR="008D094C">
        <w:rPr>
          <w:color w:val="000000"/>
        </w:rPr>
        <w:t>praktikum</w:t>
      </w:r>
      <w:r>
        <w:rPr>
          <w:color w:val="000000"/>
        </w:rPr>
        <w:t xml:space="preserve"> 0,30;</w:t>
      </w:r>
    </w:p>
    <w:p w:rsidR="003C1ED0" w:rsidRDefault="00DC6856">
      <w:pPr>
        <w:spacing w:after="150"/>
      </w:pPr>
      <w:r>
        <w:rPr>
          <w:color w:val="000000"/>
        </w:rPr>
        <w:t xml:space="preserve">5) </w:t>
      </w:r>
      <w:r w:rsidR="008D094C">
        <w:rPr>
          <w:color w:val="000000"/>
        </w:rPr>
        <w:t>zbirka</w:t>
      </w:r>
      <w:r>
        <w:rPr>
          <w:color w:val="000000"/>
        </w:rPr>
        <w:t xml:space="preserve"> </w:t>
      </w:r>
      <w:r w:rsidR="008D094C">
        <w:rPr>
          <w:color w:val="000000"/>
        </w:rPr>
        <w:t>propisa</w:t>
      </w:r>
      <w:r>
        <w:rPr>
          <w:color w:val="000000"/>
        </w:rPr>
        <w:t xml:space="preserve"> 0,20.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110.</w:t>
      </w:r>
    </w:p>
    <w:p w:rsidR="003C1ED0" w:rsidRDefault="008D094C">
      <w:pPr>
        <w:spacing w:after="150"/>
      </w:pPr>
      <w:r>
        <w:rPr>
          <w:color w:val="000000"/>
        </w:rPr>
        <w:t>Naknade</w:t>
      </w:r>
      <w:r w:rsidR="00DC6856">
        <w:rPr>
          <w:color w:val="000000"/>
        </w:rPr>
        <w:t xml:space="preserve">, </w:t>
      </w:r>
      <w:r>
        <w:rPr>
          <w:color w:val="000000"/>
        </w:rPr>
        <w:t>odnosno</w:t>
      </w:r>
      <w:r w:rsidR="00DC6856">
        <w:rPr>
          <w:color w:val="000000"/>
        </w:rPr>
        <w:t xml:space="preserve"> </w:t>
      </w:r>
      <w:r>
        <w:rPr>
          <w:color w:val="000000"/>
        </w:rPr>
        <w:t>koeficijenti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naknade</w:t>
      </w:r>
      <w:r w:rsidR="00DC6856">
        <w:rPr>
          <w:color w:val="000000"/>
        </w:rPr>
        <w:t xml:space="preserve"> </w:t>
      </w:r>
      <w:r>
        <w:rPr>
          <w:color w:val="000000"/>
        </w:rPr>
        <w:t>po</w:t>
      </w:r>
      <w:r w:rsidR="00DC6856">
        <w:rPr>
          <w:color w:val="000000"/>
        </w:rPr>
        <w:t xml:space="preserve"> </w:t>
      </w:r>
      <w:r>
        <w:rPr>
          <w:color w:val="000000"/>
        </w:rPr>
        <w:t>vrstama</w:t>
      </w:r>
      <w:r w:rsidR="00DC6856">
        <w:rPr>
          <w:color w:val="000000"/>
        </w:rPr>
        <w:t xml:space="preserve"> </w:t>
      </w:r>
      <w:r>
        <w:rPr>
          <w:color w:val="000000"/>
        </w:rPr>
        <w:t>autorskog</w:t>
      </w:r>
      <w:r w:rsidR="00DC6856">
        <w:rPr>
          <w:color w:val="000000"/>
        </w:rPr>
        <w:t xml:space="preserve"> </w:t>
      </w:r>
      <w:r>
        <w:rPr>
          <w:color w:val="000000"/>
        </w:rPr>
        <w:t>dela</w:t>
      </w:r>
      <w:r w:rsidR="00DC6856">
        <w:rPr>
          <w:color w:val="000000"/>
        </w:rPr>
        <w:t xml:space="preserve">,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radove</w:t>
      </w:r>
      <w:r w:rsidR="00DC6856">
        <w:rPr>
          <w:color w:val="000000"/>
        </w:rPr>
        <w:t xml:space="preserve"> </w:t>
      </w:r>
      <w:r>
        <w:rPr>
          <w:color w:val="000000"/>
        </w:rPr>
        <w:t>objavlјene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časopisu</w:t>
      </w:r>
      <w:r w:rsidR="00DC6856">
        <w:rPr>
          <w:color w:val="000000"/>
        </w:rPr>
        <w:t xml:space="preserve"> „</w:t>
      </w:r>
      <w:r>
        <w:rPr>
          <w:color w:val="000000"/>
        </w:rPr>
        <w:t>Bezbednost</w:t>
      </w:r>
      <w:r w:rsidR="00DC6856">
        <w:rPr>
          <w:color w:val="000000"/>
        </w:rPr>
        <w:t xml:space="preserve">”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drugim</w:t>
      </w:r>
      <w:r w:rsidR="00DC6856">
        <w:rPr>
          <w:color w:val="000000"/>
        </w:rPr>
        <w:t xml:space="preserve"> </w:t>
      </w:r>
      <w:r>
        <w:rPr>
          <w:color w:val="000000"/>
        </w:rPr>
        <w:t>izdanjima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 </w:t>
      </w:r>
      <w:r>
        <w:rPr>
          <w:color w:val="000000"/>
        </w:rPr>
        <w:t>iznose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uvodne</w:t>
      </w:r>
      <w:r>
        <w:rPr>
          <w:color w:val="000000"/>
        </w:rPr>
        <w:t xml:space="preserve"> </w:t>
      </w:r>
      <w:r w:rsidR="008D094C">
        <w:rPr>
          <w:color w:val="000000"/>
        </w:rPr>
        <w:t>članke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predgovore</w:t>
      </w:r>
      <w:r>
        <w:rPr>
          <w:color w:val="000000"/>
        </w:rPr>
        <w:t xml:space="preserve"> </w:t>
      </w:r>
      <w:r w:rsidR="008D094C">
        <w:rPr>
          <w:color w:val="000000"/>
        </w:rPr>
        <w:t>stručnih</w:t>
      </w:r>
      <w:r>
        <w:rPr>
          <w:color w:val="000000"/>
        </w:rPr>
        <w:t xml:space="preserve"> </w:t>
      </w:r>
      <w:r w:rsidR="008D094C">
        <w:rPr>
          <w:color w:val="000000"/>
        </w:rPr>
        <w:t>radova</w:t>
      </w:r>
      <w:r>
        <w:rPr>
          <w:color w:val="000000"/>
        </w:rPr>
        <w:t xml:space="preserve"> 0,50;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komentare</w:t>
      </w:r>
      <w:r>
        <w:rPr>
          <w:color w:val="000000"/>
        </w:rPr>
        <w:t xml:space="preserve"> </w:t>
      </w:r>
      <w:r w:rsidR="008D094C">
        <w:rPr>
          <w:color w:val="000000"/>
        </w:rPr>
        <w:t>zakona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drugih</w:t>
      </w:r>
      <w:r>
        <w:rPr>
          <w:color w:val="000000"/>
        </w:rPr>
        <w:t xml:space="preserve"> </w:t>
      </w:r>
      <w:r w:rsidR="008D094C">
        <w:rPr>
          <w:color w:val="000000"/>
        </w:rPr>
        <w:t>propisa</w:t>
      </w:r>
      <w:r>
        <w:rPr>
          <w:color w:val="000000"/>
        </w:rPr>
        <w:t xml:space="preserve"> 0,50;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color w:val="000000"/>
        </w:rPr>
        <w:t>stručne</w:t>
      </w:r>
      <w:r>
        <w:rPr>
          <w:color w:val="000000"/>
        </w:rPr>
        <w:t xml:space="preserve"> </w:t>
      </w:r>
      <w:r w:rsidR="008D094C">
        <w:rPr>
          <w:color w:val="000000"/>
        </w:rPr>
        <w:t>članke</w:t>
      </w:r>
      <w:r>
        <w:rPr>
          <w:color w:val="000000"/>
        </w:rPr>
        <w:t xml:space="preserve">, </w:t>
      </w:r>
      <w:r w:rsidR="008D094C">
        <w:rPr>
          <w:color w:val="000000"/>
        </w:rPr>
        <w:t>članke</w:t>
      </w:r>
      <w:r>
        <w:rPr>
          <w:color w:val="000000"/>
        </w:rPr>
        <w:t xml:space="preserve"> </w:t>
      </w:r>
      <w:r w:rsidR="008D094C">
        <w:rPr>
          <w:color w:val="000000"/>
        </w:rPr>
        <w:t>iz</w:t>
      </w:r>
      <w:r>
        <w:rPr>
          <w:color w:val="000000"/>
        </w:rPr>
        <w:t xml:space="preserve"> </w:t>
      </w:r>
      <w:r w:rsidR="008D094C">
        <w:rPr>
          <w:color w:val="000000"/>
        </w:rPr>
        <w:t>prakse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prevode</w:t>
      </w:r>
      <w:r>
        <w:br/>
      </w:r>
      <w:r w:rsidR="008D094C">
        <w:rPr>
          <w:color w:val="000000"/>
        </w:rPr>
        <w:t>sa</w:t>
      </w:r>
      <w:r>
        <w:rPr>
          <w:color w:val="000000"/>
        </w:rPr>
        <w:t xml:space="preserve"> </w:t>
      </w:r>
      <w:r w:rsidR="008D094C">
        <w:rPr>
          <w:color w:val="000000"/>
        </w:rPr>
        <w:t>stranih</w:t>
      </w:r>
      <w:r>
        <w:rPr>
          <w:color w:val="000000"/>
        </w:rPr>
        <w:t xml:space="preserve"> </w:t>
      </w:r>
      <w:r w:rsidR="008D094C">
        <w:rPr>
          <w:color w:val="000000"/>
        </w:rPr>
        <w:t>jezika</w:t>
      </w:r>
      <w:r>
        <w:rPr>
          <w:color w:val="000000"/>
        </w:rPr>
        <w:t xml:space="preserve"> 0,40;</w:t>
      </w:r>
    </w:p>
    <w:p w:rsidR="003C1ED0" w:rsidRDefault="00DC6856">
      <w:pPr>
        <w:spacing w:after="150"/>
      </w:pPr>
      <w:r>
        <w:rPr>
          <w:color w:val="000000"/>
        </w:rPr>
        <w:t xml:space="preserve">4) </w:t>
      </w:r>
      <w:r w:rsidR="008D094C">
        <w:rPr>
          <w:color w:val="000000"/>
        </w:rPr>
        <w:t>felјtone</w:t>
      </w:r>
      <w:r>
        <w:rPr>
          <w:color w:val="000000"/>
        </w:rPr>
        <w:t xml:space="preserve">, </w:t>
      </w:r>
      <w:r w:rsidR="008D094C">
        <w:rPr>
          <w:color w:val="000000"/>
        </w:rPr>
        <w:t>reportaže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informativne</w:t>
      </w:r>
      <w:r>
        <w:rPr>
          <w:color w:val="000000"/>
        </w:rPr>
        <w:t xml:space="preserve"> </w:t>
      </w:r>
      <w:r w:rsidR="008D094C">
        <w:rPr>
          <w:color w:val="000000"/>
        </w:rPr>
        <w:t>napise</w:t>
      </w:r>
      <w:r>
        <w:rPr>
          <w:color w:val="000000"/>
        </w:rPr>
        <w:t xml:space="preserve"> 0,30;</w:t>
      </w:r>
    </w:p>
    <w:p w:rsidR="003C1ED0" w:rsidRDefault="00DC6856">
      <w:pPr>
        <w:spacing w:after="150"/>
      </w:pPr>
      <w:r>
        <w:rPr>
          <w:color w:val="000000"/>
        </w:rPr>
        <w:t xml:space="preserve">5) </w:t>
      </w:r>
      <w:r w:rsidR="008D094C">
        <w:rPr>
          <w:color w:val="000000"/>
        </w:rPr>
        <w:t>bibliografiju</w:t>
      </w:r>
      <w:r>
        <w:rPr>
          <w:color w:val="000000"/>
        </w:rPr>
        <w:t xml:space="preserve"> 0,30;</w:t>
      </w:r>
    </w:p>
    <w:p w:rsidR="003C1ED0" w:rsidRDefault="00DC6856">
      <w:pPr>
        <w:spacing w:after="150"/>
      </w:pPr>
      <w:r>
        <w:rPr>
          <w:color w:val="000000"/>
        </w:rPr>
        <w:t xml:space="preserve">6) </w:t>
      </w:r>
      <w:r w:rsidR="008D094C">
        <w:rPr>
          <w:color w:val="000000"/>
        </w:rPr>
        <w:t>prikaze</w:t>
      </w:r>
      <w:r>
        <w:rPr>
          <w:color w:val="000000"/>
        </w:rPr>
        <w:t xml:space="preserve"> 0,20.</w:t>
      </w:r>
    </w:p>
    <w:p w:rsidR="003C1ED0" w:rsidRDefault="008D094C">
      <w:pPr>
        <w:spacing w:after="150"/>
      </w:pP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originalne</w:t>
      </w:r>
      <w:r w:rsidR="00DC6856">
        <w:rPr>
          <w:color w:val="000000"/>
        </w:rPr>
        <w:t xml:space="preserve"> </w:t>
      </w:r>
      <w:r>
        <w:rPr>
          <w:color w:val="000000"/>
        </w:rPr>
        <w:t>fotografije</w:t>
      </w:r>
      <w:r w:rsidR="00DC6856">
        <w:rPr>
          <w:color w:val="000000"/>
        </w:rPr>
        <w:t xml:space="preserve">, </w:t>
      </w:r>
      <w:r>
        <w:rPr>
          <w:color w:val="000000"/>
        </w:rPr>
        <w:t>crteže</w:t>
      </w:r>
      <w:r w:rsidR="00DC6856">
        <w:rPr>
          <w:color w:val="000000"/>
        </w:rPr>
        <w:t xml:space="preserve">, </w:t>
      </w:r>
      <w:r>
        <w:rPr>
          <w:color w:val="000000"/>
        </w:rPr>
        <w:t>skice</w:t>
      </w:r>
      <w:r w:rsidR="00DC6856">
        <w:rPr>
          <w:color w:val="000000"/>
        </w:rPr>
        <w:t xml:space="preserve">, </w:t>
      </w:r>
      <w:r>
        <w:rPr>
          <w:color w:val="000000"/>
        </w:rPr>
        <w:t>šeme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slično</w:t>
      </w:r>
      <w:r w:rsidR="00DC6856">
        <w:rPr>
          <w:color w:val="000000"/>
        </w:rPr>
        <w:t xml:space="preserve"> </w:t>
      </w:r>
      <w:r>
        <w:rPr>
          <w:color w:val="000000"/>
        </w:rPr>
        <w:t>naknada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određuje</w:t>
      </w:r>
      <w:r w:rsidR="00DC6856">
        <w:rPr>
          <w:color w:val="000000"/>
        </w:rPr>
        <w:t xml:space="preserve"> </w:t>
      </w:r>
      <w:r>
        <w:rPr>
          <w:color w:val="000000"/>
        </w:rPr>
        <w:t>kao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tekst</w:t>
      </w:r>
      <w:r w:rsidR="00DC6856">
        <w:rPr>
          <w:color w:val="000000"/>
        </w:rPr>
        <w:t xml:space="preserve">,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ako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autor</w:t>
      </w:r>
      <w:r w:rsidR="00DC6856">
        <w:rPr>
          <w:color w:val="000000"/>
        </w:rPr>
        <w:t xml:space="preserve"> </w:t>
      </w:r>
      <w:r>
        <w:rPr>
          <w:color w:val="000000"/>
        </w:rPr>
        <w:t>te</w:t>
      </w:r>
      <w:r w:rsidR="00DC6856">
        <w:rPr>
          <w:color w:val="000000"/>
        </w:rPr>
        <w:t xml:space="preserve"> </w:t>
      </w:r>
      <w:r>
        <w:rPr>
          <w:color w:val="000000"/>
        </w:rPr>
        <w:t>radove</w:t>
      </w:r>
      <w:r w:rsidR="00DC6856">
        <w:rPr>
          <w:color w:val="000000"/>
        </w:rPr>
        <w:t xml:space="preserve"> </w:t>
      </w:r>
      <w:r>
        <w:rPr>
          <w:color w:val="000000"/>
        </w:rPr>
        <w:t>pripremio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kliširanje</w:t>
      </w:r>
      <w:r w:rsidR="00DC6856">
        <w:rPr>
          <w:color w:val="000000"/>
        </w:rPr>
        <w:t xml:space="preserve">, </w:t>
      </w:r>
      <w:r>
        <w:rPr>
          <w:color w:val="000000"/>
        </w:rPr>
        <w:t>naknada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uvećava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0,20.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111.</w:t>
      </w:r>
    </w:p>
    <w:p w:rsidR="003C1ED0" w:rsidRDefault="008D094C">
      <w:pPr>
        <w:spacing w:after="150"/>
      </w:pP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radove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nisu</w:t>
      </w:r>
      <w:r w:rsidR="00DC6856">
        <w:rPr>
          <w:color w:val="000000"/>
        </w:rPr>
        <w:t xml:space="preserve"> </w:t>
      </w:r>
      <w:r>
        <w:rPr>
          <w:color w:val="000000"/>
        </w:rPr>
        <w:t>predviđeni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čl</w:t>
      </w:r>
      <w:r w:rsidR="00DC6856">
        <w:rPr>
          <w:color w:val="000000"/>
        </w:rPr>
        <w:t xml:space="preserve">. 109. </w:t>
      </w:r>
      <w:r>
        <w:rPr>
          <w:color w:val="000000"/>
        </w:rPr>
        <w:t>i</w:t>
      </w:r>
      <w:r w:rsidR="00DC6856">
        <w:rPr>
          <w:color w:val="000000"/>
        </w:rPr>
        <w:t xml:space="preserve"> 110.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 </w:t>
      </w:r>
      <w:r>
        <w:rPr>
          <w:color w:val="000000"/>
        </w:rPr>
        <w:t>ne</w:t>
      </w:r>
      <w:r w:rsidR="00DC6856">
        <w:rPr>
          <w:color w:val="000000"/>
        </w:rPr>
        <w:t xml:space="preserve"> </w:t>
      </w:r>
      <w:r>
        <w:rPr>
          <w:color w:val="000000"/>
        </w:rPr>
        <w:t>mogu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platiti</w:t>
      </w:r>
      <w:r w:rsidR="00DC6856">
        <w:rPr>
          <w:color w:val="000000"/>
        </w:rPr>
        <w:t xml:space="preserve"> </w:t>
      </w:r>
      <w:r>
        <w:rPr>
          <w:color w:val="000000"/>
        </w:rPr>
        <w:t>po</w:t>
      </w:r>
      <w:r w:rsidR="00DC6856">
        <w:rPr>
          <w:color w:val="000000"/>
        </w:rPr>
        <w:t xml:space="preserve"> </w:t>
      </w:r>
      <w:r>
        <w:rPr>
          <w:color w:val="000000"/>
        </w:rPr>
        <w:t>autorskom</w:t>
      </w:r>
      <w:r w:rsidR="00DC6856">
        <w:rPr>
          <w:color w:val="000000"/>
        </w:rPr>
        <w:t xml:space="preserve"> </w:t>
      </w:r>
      <w:r>
        <w:rPr>
          <w:color w:val="000000"/>
        </w:rPr>
        <w:t>tabaku</w:t>
      </w:r>
      <w:r w:rsidR="00DC6856">
        <w:rPr>
          <w:color w:val="000000"/>
        </w:rPr>
        <w:t xml:space="preserve"> (</w:t>
      </w:r>
      <w:r>
        <w:rPr>
          <w:color w:val="000000"/>
        </w:rPr>
        <w:t>razvojni</w:t>
      </w:r>
      <w:r w:rsidR="00DC6856">
        <w:rPr>
          <w:color w:val="000000"/>
        </w:rPr>
        <w:t xml:space="preserve"> </w:t>
      </w:r>
      <w:r>
        <w:rPr>
          <w:color w:val="000000"/>
        </w:rPr>
        <w:t>projekti</w:t>
      </w:r>
      <w:r w:rsidR="00DC6856">
        <w:rPr>
          <w:color w:val="000000"/>
        </w:rPr>
        <w:t xml:space="preserve">, </w:t>
      </w:r>
      <w:r>
        <w:rPr>
          <w:color w:val="000000"/>
        </w:rPr>
        <w:t>scenarija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sl</w:t>
      </w:r>
      <w:r w:rsidR="00DC6856">
        <w:rPr>
          <w:color w:val="000000"/>
        </w:rPr>
        <w:t xml:space="preserve">.) </w:t>
      </w:r>
      <w:r>
        <w:rPr>
          <w:color w:val="000000"/>
        </w:rPr>
        <w:t>naknada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ugovora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paušalnom</w:t>
      </w:r>
      <w:r w:rsidR="00DC6856">
        <w:rPr>
          <w:color w:val="000000"/>
        </w:rPr>
        <w:t xml:space="preserve"> </w:t>
      </w:r>
      <w:r>
        <w:rPr>
          <w:color w:val="000000"/>
        </w:rPr>
        <w:t>iznosu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zavisnosti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utrošenog</w:t>
      </w:r>
      <w:r w:rsidR="00DC6856">
        <w:rPr>
          <w:color w:val="000000"/>
        </w:rPr>
        <w:t xml:space="preserve"> </w:t>
      </w:r>
      <w:r>
        <w:rPr>
          <w:color w:val="000000"/>
        </w:rPr>
        <w:t>vremena</w:t>
      </w:r>
      <w:r w:rsidR="00DC6856">
        <w:rPr>
          <w:color w:val="000000"/>
        </w:rPr>
        <w:t xml:space="preserve"> </w:t>
      </w:r>
      <w:r>
        <w:rPr>
          <w:color w:val="000000"/>
        </w:rPr>
        <w:t>izraženog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satima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koeficijenta</w:t>
      </w:r>
      <w:r w:rsidR="00DC6856">
        <w:rPr>
          <w:color w:val="000000"/>
        </w:rPr>
        <w:t xml:space="preserve"> </w:t>
      </w:r>
      <w:r>
        <w:rPr>
          <w:color w:val="000000"/>
        </w:rPr>
        <w:t>radnog</w:t>
      </w:r>
      <w:r w:rsidR="00DC6856">
        <w:rPr>
          <w:color w:val="000000"/>
        </w:rPr>
        <w:t xml:space="preserve"> </w:t>
      </w:r>
      <w:r>
        <w:rPr>
          <w:color w:val="000000"/>
        </w:rPr>
        <w:t>mesta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112.</w:t>
      </w:r>
    </w:p>
    <w:p w:rsidR="003C1ED0" w:rsidRDefault="008D094C">
      <w:pPr>
        <w:spacing w:after="150"/>
      </w:pPr>
      <w:r>
        <w:rPr>
          <w:color w:val="000000"/>
        </w:rPr>
        <w:t>Naknade</w:t>
      </w:r>
      <w:r w:rsidR="00DC6856">
        <w:rPr>
          <w:color w:val="000000"/>
        </w:rPr>
        <w:t xml:space="preserve">, </w:t>
      </w:r>
      <w:r>
        <w:rPr>
          <w:color w:val="000000"/>
        </w:rPr>
        <w:t>odnosno</w:t>
      </w:r>
      <w:r w:rsidR="00DC6856">
        <w:rPr>
          <w:color w:val="000000"/>
        </w:rPr>
        <w:t xml:space="preserve"> </w:t>
      </w:r>
      <w:r>
        <w:rPr>
          <w:color w:val="000000"/>
        </w:rPr>
        <w:t>keoficijenti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naknade</w:t>
      </w:r>
      <w:r w:rsidR="00DC6856">
        <w:rPr>
          <w:color w:val="000000"/>
        </w:rPr>
        <w:t xml:space="preserve"> </w:t>
      </w:r>
      <w:r>
        <w:rPr>
          <w:color w:val="000000"/>
        </w:rPr>
        <w:t>utvrđene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čl</w:t>
      </w:r>
      <w:r w:rsidR="00DC6856">
        <w:rPr>
          <w:color w:val="000000"/>
        </w:rPr>
        <w:t xml:space="preserve">. 109. </w:t>
      </w:r>
      <w:r>
        <w:rPr>
          <w:color w:val="000000"/>
        </w:rPr>
        <w:t>i</w:t>
      </w:r>
      <w:r w:rsidR="00DC6856">
        <w:rPr>
          <w:color w:val="000000"/>
        </w:rPr>
        <w:t xml:space="preserve"> 110. </w:t>
      </w:r>
      <w:r>
        <w:rPr>
          <w:color w:val="000000"/>
        </w:rPr>
        <w:t>stav</w:t>
      </w:r>
      <w:r w:rsidR="00DC6856">
        <w:rPr>
          <w:color w:val="000000"/>
        </w:rPr>
        <w:t xml:space="preserve"> 1.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 </w:t>
      </w:r>
      <w:r>
        <w:rPr>
          <w:color w:val="000000"/>
        </w:rPr>
        <w:t>umanjuju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0,50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utvrđenog</w:t>
      </w:r>
      <w:r w:rsidR="00DC6856">
        <w:rPr>
          <w:color w:val="000000"/>
        </w:rPr>
        <w:t xml:space="preserve"> </w:t>
      </w:r>
      <w:r>
        <w:rPr>
          <w:color w:val="000000"/>
        </w:rPr>
        <w:t>iznosa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sve</w:t>
      </w:r>
      <w:r w:rsidR="00DC6856">
        <w:rPr>
          <w:color w:val="000000"/>
        </w:rPr>
        <w:t xml:space="preserve"> </w:t>
      </w:r>
      <w:r>
        <w:rPr>
          <w:color w:val="000000"/>
        </w:rPr>
        <w:t>publikacije</w:t>
      </w:r>
      <w:r w:rsidR="00DC6856">
        <w:rPr>
          <w:color w:val="000000"/>
        </w:rPr>
        <w:t xml:space="preserve">, </w:t>
      </w:r>
      <w:r>
        <w:rPr>
          <w:color w:val="000000"/>
        </w:rPr>
        <w:t>odnosno</w:t>
      </w:r>
      <w:r w:rsidR="00DC6856">
        <w:rPr>
          <w:color w:val="000000"/>
        </w:rPr>
        <w:t xml:space="preserve"> </w:t>
      </w:r>
      <w:r>
        <w:rPr>
          <w:color w:val="000000"/>
        </w:rPr>
        <w:t>radove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drugih</w:t>
      </w:r>
      <w:r w:rsidR="00DC6856">
        <w:rPr>
          <w:color w:val="000000"/>
        </w:rPr>
        <w:t xml:space="preserve"> </w:t>
      </w:r>
      <w:r>
        <w:rPr>
          <w:color w:val="000000"/>
        </w:rPr>
        <w:t>publikacija</w:t>
      </w:r>
      <w:r w:rsidR="00DC6856">
        <w:rPr>
          <w:color w:val="000000"/>
        </w:rPr>
        <w:t xml:space="preserve"> </w:t>
      </w:r>
      <w:r>
        <w:rPr>
          <w:color w:val="000000"/>
        </w:rPr>
        <w:t>pri</w:t>
      </w:r>
      <w:r w:rsidR="00DC6856">
        <w:rPr>
          <w:color w:val="000000"/>
        </w:rPr>
        <w:t xml:space="preserve"> </w:t>
      </w:r>
      <w:r>
        <w:rPr>
          <w:color w:val="000000"/>
        </w:rPr>
        <w:t>preštampavanju</w:t>
      </w:r>
      <w:r w:rsidR="00DC6856">
        <w:rPr>
          <w:color w:val="000000"/>
        </w:rPr>
        <w:t>.</w:t>
      </w:r>
    </w:p>
    <w:p w:rsidR="003C1ED0" w:rsidRDefault="008D094C">
      <w:pPr>
        <w:spacing w:after="150"/>
      </w:pPr>
      <w:r>
        <w:rPr>
          <w:color w:val="000000"/>
        </w:rPr>
        <w:t>Umanjenje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stava</w:t>
      </w:r>
      <w:r w:rsidR="00DC6856">
        <w:rPr>
          <w:color w:val="000000"/>
        </w:rPr>
        <w:t xml:space="preserve"> 1. </w:t>
      </w:r>
      <w:r>
        <w:rPr>
          <w:color w:val="000000"/>
        </w:rPr>
        <w:t>ovog</w:t>
      </w:r>
      <w:r w:rsidR="00DC6856">
        <w:rPr>
          <w:color w:val="000000"/>
        </w:rPr>
        <w:t xml:space="preserve"> </w:t>
      </w:r>
      <w:r>
        <w:rPr>
          <w:color w:val="000000"/>
        </w:rPr>
        <w:t>člana</w:t>
      </w:r>
      <w:r w:rsidR="00DC6856">
        <w:rPr>
          <w:color w:val="000000"/>
        </w:rPr>
        <w:t xml:space="preserve"> </w:t>
      </w:r>
      <w:r>
        <w:rPr>
          <w:color w:val="000000"/>
        </w:rPr>
        <w:t>ne</w:t>
      </w:r>
      <w:r w:rsidR="00DC6856">
        <w:rPr>
          <w:color w:val="000000"/>
        </w:rPr>
        <w:t xml:space="preserve"> </w:t>
      </w:r>
      <w:r>
        <w:rPr>
          <w:color w:val="000000"/>
        </w:rPr>
        <w:t>vrši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ako</w:t>
      </w:r>
      <w:r w:rsidR="00DC6856">
        <w:rPr>
          <w:color w:val="000000"/>
        </w:rPr>
        <w:t xml:space="preserve"> </w:t>
      </w:r>
      <w:r>
        <w:rPr>
          <w:color w:val="000000"/>
        </w:rPr>
        <w:t>recenzent</w:t>
      </w:r>
      <w:r w:rsidR="00DC6856">
        <w:rPr>
          <w:color w:val="000000"/>
        </w:rPr>
        <w:t xml:space="preserve"> </w:t>
      </w:r>
      <w:r>
        <w:rPr>
          <w:color w:val="000000"/>
        </w:rPr>
        <w:t>oceni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publikacija</w:t>
      </w:r>
      <w:r w:rsidR="00DC6856">
        <w:rPr>
          <w:color w:val="000000"/>
        </w:rPr>
        <w:t xml:space="preserve">, </w:t>
      </w:r>
      <w:r>
        <w:rPr>
          <w:color w:val="000000"/>
        </w:rPr>
        <w:t>odnosno</w:t>
      </w:r>
      <w:r w:rsidR="00DC6856">
        <w:rPr>
          <w:color w:val="000000"/>
        </w:rPr>
        <w:t xml:space="preserve"> </w:t>
      </w:r>
      <w:r>
        <w:rPr>
          <w:color w:val="000000"/>
        </w:rPr>
        <w:t>rad</w:t>
      </w:r>
      <w:r w:rsidR="00DC6856">
        <w:rPr>
          <w:color w:val="000000"/>
        </w:rPr>
        <w:t xml:space="preserve"> </w:t>
      </w:r>
      <w:r>
        <w:rPr>
          <w:color w:val="000000"/>
        </w:rPr>
        <w:t>iz</w:t>
      </w:r>
      <w:r w:rsidR="00DC6856">
        <w:rPr>
          <w:color w:val="000000"/>
        </w:rPr>
        <w:t xml:space="preserve"> </w:t>
      </w:r>
      <w:r>
        <w:rPr>
          <w:color w:val="000000"/>
        </w:rPr>
        <w:t>druge</w:t>
      </w:r>
      <w:r w:rsidR="00DC6856">
        <w:rPr>
          <w:color w:val="000000"/>
        </w:rPr>
        <w:t xml:space="preserve"> </w:t>
      </w:r>
      <w:r>
        <w:rPr>
          <w:color w:val="000000"/>
        </w:rPr>
        <w:t>publikacije</w:t>
      </w:r>
      <w:r w:rsidR="00DC6856">
        <w:rPr>
          <w:color w:val="000000"/>
        </w:rPr>
        <w:t xml:space="preserve"> </w:t>
      </w:r>
      <w:r>
        <w:rPr>
          <w:color w:val="000000"/>
        </w:rPr>
        <w:t>sadrži</w:t>
      </w:r>
      <w:r w:rsidR="00DC6856">
        <w:rPr>
          <w:color w:val="000000"/>
        </w:rPr>
        <w:t xml:space="preserve"> </w:t>
      </w:r>
      <w:r>
        <w:rPr>
          <w:color w:val="000000"/>
        </w:rPr>
        <w:t>više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30% </w:t>
      </w:r>
      <w:r>
        <w:rPr>
          <w:color w:val="000000"/>
        </w:rPr>
        <w:t>izmena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dopuna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odnosu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prethodno</w:t>
      </w:r>
      <w:r w:rsidR="00DC6856">
        <w:rPr>
          <w:color w:val="000000"/>
        </w:rPr>
        <w:t xml:space="preserve"> </w:t>
      </w:r>
      <w:r>
        <w:rPr>
          <w:color w:val="000000"/>
        </w:rPr>
        <w:t>izdanje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113.</w:t>
      </w:r>
    </w:p>
    <w:p w:rsidR="003C1ED0" w:rsidRDefault="008D094C">
      <w:pPr>
        <w:spacing w:after="150"/>
      </w:pPr>
      <w:r>
        <w:rPr>
          <w:color w:val="000000"/>
        </w:rPr>
        <w:lastRenderedPageBreak/>
        <w:t>Naknade</w:t>
      </w:r>
      <w:r w:rsidR="00DC6856">
        <w:rPr>
          <w:color w:val="000000"/>
        </w:rPr>
        <w:t xml:space="preserve">, </w:t>
      </w:r>
      <w:r>
        <w:rPr>
          <w:color w:val="000000"/>
        </w:rPr>
        <w:t>odnosno</w:t>
      </w:r>
      <w:r w:rsidR="00DC6856">
        <w:rPr>
          <w:color w:val="000000"/>
        </w:rPr>
        <w:t xml:space="preserve"> </w:t>
      </w:r>
      <w:r>
        <w:rPr>
          <w:color w:val="000000"/>
        </w:rPr>
        <w:t>koeficijenti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naknade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ostale</w:t>
      </w:r>
      <w:r w:rsidR="00DC6856">
        <w:rPr>
          <w:color w:val="000000"/>
        </w:rPr>
        <w:t xml:space="preserve"> </w:t>
      </w:r>
      <w:r>
        <w:rPr>
          <w:color w:val="000000"/>
        </w:rPr>
        <w:t>poslove</w:t>
      </w:r>
      <w:r w:rsidR="00DC6856">
        <w:rPr>
          <w:color w:val="000000"/>
        </w:rPr>
        <w:t xml:space="preserve"> </w:t>
      </w:r>
      <w:r>
        <w:rPr>
          <w:color w:val="000000"/>
        </w:rPr>
        <w:t>izdavačke</w:t>
      </w:r>
      <w:r w:rsidR="00DC6856">
        <w:rPr>
          <w:color w:val="000000"/>
        </w:rPr>
        <w:t xml:space="preserve"> </w:t>
      </w:r>
      <w:r>
        <w:rPr>
          <w:color w:val="000000"/>
        </w:rPr>
        <w:t>delatnosti</w:t>
      </w:r>
      <w:r w:rsidR="00DC6856">
        <w:rPr>
          <w:color w:val="000000"/>
        </w:rPr>
        <w:t xml:space="preserve"> </w:t>
      </w:r>
      <w:r>
        <w:rPr>
          <w:color w:val="000000"/>
        </w:rPr>
        <w:t>iznose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>:</w:t>
      </w:r>
    </w:p>
    <w:p w:rsidR="003C1ED0" w:rsidRDefault="00DC6856">
      <w:pPr>
        <w:spacing w:after="150"/>
      </w:pPr>
      <w:r>
        <w:rPr>
          <w:color w:val="000000"/>
        </w:rPr>
        <w:t xml:space="preserve">1) </w:t>
      </w:r>
      <w:r w:rsidR="008D094C">
        <w:rPr>
          <w:color w:val="000000"/>
        </w:rPr>
        <w:t>recenziju</w:t>
      </w:r>
      <w:r>
        <w:rPr>
          <w:color w:val="000000"/>
        </w:rPr>
        <w:t xml:space="preserve"> </w:t>
      </w:r>
      <w:r w:rsidR="008D094C">
        <w:rPr>
          <w:color w:val="000000"/>
        </w:rPr>
        <w:t>udžbenika</w:t>
      </w:r>
      <w:r>
        <w:rPr>
          <w:color w:val="000000"/>
        </w:rPr>
        <w:t xml:space="preserve">, </w:t>
      </w:r>
      <w:r w:rsidR="008D094C">
        <w:rPr>
          <w:color w:val="000000"/>
        </w:rPr>
        <w:t>stručnih</w:t>
      </w:r>
      <w:r>
        <w:rPr>
          <w:color w:val="000000"/>
        </w:rPr>
        <w:t xml:space="preserve"> </w:t>
      </w:r>
      <w:r w:rsidR="008D094C">
        <w:rPr>
          <w:color w:val="000000"/>
        </w:rPr>
        <w:t>članaka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ostalih</w:t>
      </w:r>
      <w:r>
        <w:rPr>
          <w:color w:val="000000"/>
        </w:rPr>
        <w:t xml:space="preserve"> </w:t>
      </w:r>
      <w:r w:rsidR="008D094C">
        <w:rPr>
          <w:color w:val="000000"/>
        </w:rPr>
        <w:t>izdanja</w:t>
      </w:r>
      <w:r>
        <w:rPr>
          <w:color w:val="000000"/>
        </w:rPr>
        <w:t xml:space="preserve"> </w:t>
      </w:r>
      <w:r w:rsidR="008D094C">
        <w:rPr>
          <w:color w:val="000000"/>
        </w:rPr>
        <w:t>stručnu</w:t>
      </w:r>
      <w:r>
        <w:rPr>
          <w:color w:val="000000"/>
        </w:rPr>
        <w:t xml:space="preserve"> </w:t>
      </w:r>
      <w:r w:rsidR="008D094C">
        <w:rPr>
          <w:color w:val="000000"/>
        </w:rPr>
        <w:t>redakciju</w:t>
      </w:r>
      <w:r>
        <w:rPr>
          <w:color w:val="000000"/>
        </w:rPr>
        <w:t xml:space="preserve">, </w:t>
      </w:r>
      <w:r w:rsidR="008D094C">
        <w:rPr>
          <w:color w:val="000000"/>
        </w:rPr>
        <w:t>jezičku</w:t>
      </w:r>
      <w:r>
        <w:rPr>
          <w:color w:val="000000"/>
        </w:rPr>
        <w:t xml:space="preserve"> </w:t>
      </w:r>
      <w:r w:rsidR="008D094C">
        <w:rPr>
          <w:color w:val="000000"/>
        </w:rPr>
        <w:t>redakciju</w:t>
      </w:r>
      <w:r>
        <w:rPr>
          <w:color w:val="000000"/>
        </w:rPr>
        <w:t xml:space="preserve">, </w:t>
      </w:r>
      <w:r w:rsidR="008D094C">
        <w:rPr>
          <w:color w:val="000000"/>
        </w:rPr>
        <w:t>tehničko</w:t>
      </w:r>
      <w:r>
        <w:rPr>
          <w:color w:val="000000"/>
        </w:rPr>
        <w:t xml:space="preserve"> </w:t>
      </w:r>
      <w:r w:rsidR="008D094C">
        <w:rPr>
          <w:color w:val="000000"/>
        </w:rPr>
        <w:t>uređenje</w:t>
      </w:r>
      <w:r>
        <w:rPr>
          <w:color w:val="000000"/>
        </w:rPr>
        <w:t xml:space="preserve"> 0,10;</w:t>
      </w:r>
    </w:p>
    <w:p w:rsidR="003C1ED0" w:rsidRDefault="00DC6856">
      <w:pPr>
        <w:spacing w:after="150"/>
      </w:pPr>
      <w:r>
        <w:rPr>
          <w:color w:val="000000"/>
        </w:rPr>
        <w:t xml:space="preserve">2) </w:t>
      </w:r>
      <w:r w:rsidR="008D094C">
        <w:rPr>
          <w:color w:val="000000"/>
        </w:rPr>
        <w:t>lektorisanje</w:t>
      </w:r>
      <w:r>
        <w:rPr>
          <w:color w:val="000000"/>
        </w:rPr>
        <w:t xml:space="preserve"> </w:t>
      </w:r>
      <w:r w:rsidR="008D094C">
        <w:rPr>
          <w:color w:val="000000"/>
        </w:rPr>
        <w:t>teksta</w:t>
      </w:r>
      <w:r>
        <w:rPr>
          <w:color w:val="000000"/>
        </w:rPr>
        <w:t xml:space="preserve"> 0,07;</w:t>
      </w:r>
    </w:p>
    <w:p w:rsidR="003C1ED0" w:rsidRDefault="00DC6856">
      <w:pPr>
        <w:spacing w:after="150"/>
      </w:pPr>
      <w:r>
        <w:rPr>
          <w:color w:val="000000"/>
        </w:rPr>
        <w:t xml:space="preserve">3) </w:t>
      </w:r>
      <w:r w:rsidR="008D094C">
        <w:rPr>
          <w:color w:val="000000"/>
        </w:rPr>
        <w:t>korekturu</w:t>
      </w:r>
      <w:r>
        <w:rPr>
          <w:color w:val="000000"/>
        </w:rPr>
        <w:t xml:space="preserve"> 0,05.</w:t>
      </w:r>
    </w:p>
    <w:p w:rsidR="003C1ED0" w:rsidRDefault="00DC6856">
      <w:pPr>
        <w:spacing w:after="120"/>
        <w:jc w:val="center"/>
      </w:pPr>
      <w:r>
        <w:rPr>
          <w:b/>
          <w:color w:val="000000"/>
        </w:rPr>
        <w:t xml:space="preserve">5. </w:t>
      </w:r>
      <w:r w:rsidR="008D094C">
        <w:rPr>
          <w:b/>
          <w:color w:val="000000"/>
        </w:rPr>
        <w:t>Saradnja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organima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ustanovama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van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Ministarstva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114.</w:t>
      </w:r>
    </w:p>
    <w:p w:rsidR="003C1ED0" w:rsidRDefault="008D094C">
      <w:pPr>
        <w:spacing w:after="150"/>
      </w:pPr>
      <w:r>
        <w:rPr>
          <w:color w:val="000000"/>
        </w:rPr>
        <w:t>Saradnja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izdavačkoj</w:t>
      </w:r>
      <w:r w:rsidR="00DC6856">
        <w:rPr>
          <w:color w:val="000000"/>
        </w:rPr>
        <w:t xml:space="preserve"> </w:t>
      </w:r>
      <w:r>
        <w:rPr>
          <w:color w:val="000000"/>
        </w:rPr>
        <w:t>delatnosti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organima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ustanovama</w:t>
      </w:r>
      <w:r w:rsidR="00DC6856">
        <w:rPr>
          <w:color w:val="000000"/>
        </w:rPr>
        <w:t xml:space="preserve"> </w:t>
      </w:r>
      <w:r>
        <w:rPr>
          <w:color w:val="000000"/>
        </w:rPr>
        <w:t>van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 </w:t>
      </w:r>
      <w:r>
        <w:rPr>
          <w:color w:val="000000"/>
        </w:rPr>
        <w:t>realizuje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neposrednim</w:t>
      </w:r>
      <w:r w:rsidR="00DC6856">
        <w:rPr>
          <w:color w:val="000000"/>
        </w:rPr>
        <w:t xml:space="preserve"> </w:t>
      </w:r>
      <w:r>
        <w:rPr>
          <w:color w:val="000000"/>
        </w:rPr>
        <w:t>ugovaranjem</w:t>
      </w:r>
      <w:r w:rsidR="00DC6856">
        <w:rPr>
          <w:color w:val="000000"/>
        </w:rPr>
        <w:t xml:space="preserve">, </w:t>
      </w:r>
      <w:r>
        <w:rPr>
          <w:color w:val="000000"/>
        </w:rPr>
        <w:t>pod</w:t>
      </w:r>
      <w:r w:rsidR="00DC6856">
        <w:rPr>
          <w:color w:val="000000"/>
        </w:rPr>
        <w:t xml:space="preserve"> </w:t>
      </w:r>
      <w:r>
        <w:rPr>
          <w:color w:val="000000"/>
        </w:rPr>
        <w:t>uslovom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je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interesa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rad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publikovanje</w:t>
      </w:r>
      <w:r w:rsidR="00DC6856">
        <w:rPr>
          <w:color w:val="000000"/>
        </w:rPr>
        <w:t xml:space="preserve"> </w:t>
      </w:r>
      <w:r>
        <w:rPr>
          <w:color w:val="000000"/>
        </w:rPr>
        <w:t>ne</w:t>
      </w:r>
      <w:r w:rsidR="00DC6856">
        <w:rPr>
          <w:color w:val="000000"/>
        </w:rPr>
        <w:t xml:space="preserve"> </w:t>
      </w:r>
      <w:r>
        <w:rPr>
          <w:color w:val="000000"/>
        </w:rPr>
        <w:t>zadire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oblast</w:t>
      </w:r>
      <w:r w:rsidR="00DC6856">
        <w:rPr>
          <w:color w:val="000000"/>
        </w:rPr>
        <w:t xml:space="preserve"> </w:t>
      </w:r>
      <w:r>
        <w:rPr>
          <w:color w:val="000000"/>
        </w:rPr>
        <w:t>tajnih</w:t>
      </w:r>
      <w:r w:rsidR="00DC6856">
        <w:rPr>
          <w:color w:val="000000"/>
        </w:rPr>
        <w:t xml:space="preserve"> </w:t>
      </w:r>
      <w:r>
        <w:rPr>
          <w:color w:val="000000"/>
        </w:rPr>
        <w:t>podataka</w:t>
      </w:r>
      <w:r w:rsidR="00DC6856">
        <w:rPr>
          <w:color w:val="000000"/>
        </w:rPr>
        <w:t xml:space="preserve">,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tim</w:t>
      </w:r>
      <w:r w:rsidR="00DC6856">
        <w:rPr>
          <w:color w:val="000000"/>
        </w:rPr>
        <w:t xml:space="preserve"> </w:t>
      </w:r>
      <w:r>
        <w:rPr>
          <w:color w:val="000000"/>
        </w:rPr>
        <w:t>poslovima</w:t>
      </w:r>
      <w:r w:rsidR="00DC6856">
        <w:rPr>
          <w:color w:val="000000"/>
        </w:rPr>
        <w:t xml:space="preserve"> </w:t>
      </w:r>
      <w:r>
        <w:rPr>
          <w:color w:val="000000"/>
        </w:rPr>
        <w:t>ne</w:t>
      </w:r>
      <w:r w:rsidR="00DC6856">
        <w:rPr>
          <w:color w:val="000000"/>
        </w:rPr>
        <w:t xml:space="preserve"> </w:t>
      </w:r>
      <w:r>
        <w:rPr>
          <w:color w:val="000000"/>
        </w:rPr>
        <w:t>ugrožava</w:t>
      </w:r>
      <w:r w:rsidR="00DC6856">
        <w:rPr>
          <w:color w:val="000000"/>
        </w:rPr>
        <w:t xml:space="preserve"> </w:t>
      </w:r>
      <w:r>
        <w:rPr>
          <w:color w:val="000000"/>
        </w:rPr>
        <w:t>kvalitet</w:t>
      </w:r>
      <w:r w:rsidR="00DC6856">
        <w:rPr>
          <w:color w:val="000000"/>
        </w:rPr>
        <w:t xml:space="preserve"> </w:t>
      </w:r>
      <w:r>
        <w:rPr>
          <w:color w:val="000000"/>
        </w:rPr>
        <w:t>osnovne</w:t>
      </w:r>
      <w:r w:rsidR="00DC6856">
        <w:rPr>
          <w:color w:val="000000"/>
        </w:rPr>
        <w:t xml:space="preserve"> </w:t>
      </w:r>
      <w:r>
        <w:rPr>
          <w:color w:val="000000"/>
        </w:rPr>
        <w:t>delatnosti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Ministarstva</w:t>
      </w:r>
      <w:r w:rsidR="00DC6856">
        <w:rPr>
          <w:color w:val="000000"/>
        </w:rPr>
        <w:t>.</w:t>
      </w:r>
    </w:p>
    <w:p w:rsidR="003C1ED0" w:rsidRDefault="00DC6856">
      <w:pPr>
        <w:spacing w:after="120"/>
        <w:jc w:val="center"/>
      </w:pPr>
      <w:r>
        <w:rPr>
          <w:color w:val="000000"/>
        </w:rPr>
        <w:t xml:space="preserve">IV. </w:t>
      </w:r>
      <w:r w:rsidR="008D094C">
        <w:rPr>
          <w:color w:val="000000"/>
        </w:rPr>
        <w:t>PRELAZNA</w:t>
      </w:r>
      <w:r>
        <w:rPr>
          <w:color w:val="000000"/>
        </w:rPr>
        <w:t xml:space="preserve"> </w:t>
      </w:r>
      <w:r w:rsidR="008D094C">
        <w:rPr>
          <w:color w:val="000000"/>
        </w:rPr>
        <w:t>I</w:t>
      </w:r>
      <w:r>
        <w:rPr>
          <w:color w:val="000000"/>
        </w:rPr>
        <w:t xml:space="preserve"> </w:t>
      </w:r>
      <w:r w:rsidR="008D094C">
        <w:rPr>
          <w:color w:val="000000"/>
        </w:rPr>
        <w:t>ZAVRŠNE</w:t>
      </w:r>
      <w:r>
        <w:rPr>
          <w:color w:val="000000"/>
        </w:rPr>
        <w:t xml:space="preserve"> </w:t>
      </w:r>
      <w:r w:rsidR="008D094C">
        <w:rPr>
          <w:color w:val="000000"/>
        </w:rPr>
        <w:t>ODREDBE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115.</w:t>
      </w:r>
    </w:p>
    <w:p w:rsidR="003C1ED0" w:rsidRDefault="008D094C">
      <w:pPr>
        <w:spacing w:after="150"/>
      </w:pPr>
      <w:r>
        <w:rPr>
          <w:color w:val="000000"/>
        </w:rPr>
        <w:t>Postupci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započeti</w:t>
      </w:r>
      <w:r w:rsidR="00DC6856">
        <w:rPr>
          <w:color w:val="000000"/>
        </w:rPr>
        <w:t xml:space="preserve">, </w:t>
      </w:r>
      <w:r>
        <w:rPr>
          <w:color w:val="000000"/>
        </w:rPr>
        <w:t>a</w:t>
      </w:r>
      <w:r w:rsidR="00DC6856">
        <w:rPr>
          <w:color w:val="000000"/>
        </w:rPr>
        <w:t xml:space="preserve"> </w:t>
      </w:r>
      <w:r>
        <w:rPr>
          <w:color w:val="000000"/>
        </w:rPr>
        <w:t>nisu</w:t>
      </w:r>
      <w:r w:rsidR="00DC6856">
        <w:rPr>
          <w:color w:val="000000"/>
        </w:rPr>
        <w:t xml:space="preserve"> </w:t>
      </w:r>
      <w:r>
        <w:rPr>
          <w:color w:val="000000"/>
        </w:rPr>
        <w:t>okončani</w:t>
      </w:r>
      <w:r w:rsidR="00DC6856">
        <w:rPr>
          <w:color w:val="000000"/>
        </w:rPr>
        <w:t xml:space="preserve"> </w:t>
      </w:r>
      <w:r>
        <w:rPr>
          <w:color w:val="000000"/>
        </w:rPr>
        <w:t>do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stupanja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snagu</w:t>
      </w:r>
      <w:r w:rsidR="00DC6856">
        <w:rPr>
          <w:color w:val="000000"/>
        </w:rPr>
        <w:t xml:space="preserve">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, </w:t>
      </w:r>
      <w:r>
        <w:rPr>
          <w:color w:val="000000"/>
        </w:rPr>
        <w:t>okončaće</w:t>
      </w:r>
      <w:r w:rsidR="00DC6856">
        <w:rPr>
          <w:color w:val="000000"/>
        </w:rPr>
        <w:t xml:space="preserve"> </w:t>
      </w:r>
      <w:r>
        <w:rPr>
          <w:color w:val="000000"/>
        </w:rPr>
        <w:t>se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skladu</w:t>
      </w:r>
      <w:r w:rsidR="00DC6856">
        <w:rPr>
          <w:color w:val="000000"/>
        </w:rPr>
        <w:t xml:space="preserve"> </w:t>
      </w:r>
      <w:r>
        <w:rPr>
          <w:color w:val="000000"/>
        </w:rPr>
        <w:t>sa</w:t>
      </w:r>
      <w:r w:rsidR="00DC6856">
        <w:rPr>
          <w:color w:val="000000"/>
        </w:rPr>
        <w:t xml:space="preserve"> </w:t>
      </w:r>
      <w:r>
        <w:rPr>
          <w:color w:val="000000"/>
        </w:rPr>
        <w:t>odredbama</w:t>
      </w:r>
      <w:r w:rsidR="00DC6856">
        <w:rPr>
          <w:color w:val="000000"/>
        </w:rPr>
        <w:t xml:space="preserve"> </w:t>
      </w:r>
      <w:r>
        <w:rPr>
          <w:color w:val="000000"/>
        </w:rPr>
        <w:t>propisa</w:t>
      </w:r>
      <w:r w:rsidR="00DC6856">
        <w:rPr>
          <w:color w:val="000000"/>
        </w:rPr>
        <w:t xml:space="preserve"> </w:t>
      </w:r>
      <w:r>
        <w:rPr>
          <w:color w:val="000000"/>
        </w:rPr>
        <w:t>koji</w:t>
      </w:r>
      <w:r w:rsidR="00DC6856">
        <w:rPr>
          <w:color w:val="000000"/>
        </w:rPr>
        <w:t xml:space="preserve"> </w:t>
      </w:r>
      <w:r>
        <w:rPr>
          <w:color w:val="000000"/>
        </w:rPr>
        <w:t>su</w:t>
      </w:r>
      <w:r w:rsidR="00DC6856">
        <w:rPr>
          <w:color w:val="000000"/>
        </w:rPr>
        <w:t xml:space="preserve"> </w:t>
      </w:r>
      <w:r>
        <w:rPr>
          <w:color w:val="000000"/>
        </w:rPr>
        <w:t>važili</w:t>
      </w:r>
      <w:r w:rsidR="00DC6856">
        <w:rPr>
          <w:color w:val="000000"/>
        </w:rPr>
        <w:t xml:space="preserve"> </w:t>
      </w:r>
      <w:r>
        <w:rPr>
          <w:color w:val="000000"/>
        </w:rPr>
        <w:t>do</w:t>
      </w:r>
      <w:r w:rsidR="00DC6856">
        <w:rPr>
          <w:color w:val="000000"/>
        </w:rPr>
        <w:t xml:space="preserve"> </w:t>
      </w:r>
      <w:r>
        <w:rPr>
          <w:color w:val="000000"/>
        </w:rPr>
        <w:t>stupanja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snagu</w:t>
      </w:r>
      <w:r w:rsidR="00DC6856">
        <w:rPr>
          <w:color w:val="000000"/>
        </w:rPr>
        <w:t xml:space="preserve">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116.</w:t>
      </w:r>
    </w:p>
    <w:p w:rsidR="003C1ED0" w:rsidRDefault="008D094C">
      <w:pPr>
        <w:spacing w:after="150"/>
      </w:pPr>
      <w:r>
        <w:rPr>
          <w:color w:val="000000"/>
        </w:rPr>
        <w:t>Danom</w:t>
      </w:r>
      <w:r w:rsidR="00DC6856">
        <w:rPr>
          <w:color w:val="000000"/>
        </w:rPr>
        <w:t xml:space="preserve"> </w:t>
      </w:r>
      <w:r>
        <w:rPr>
          <w:color w:val="000000"/>
        </w:rPr>
        <w:t>stupanja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snagu</w:t>
      </w:r>
      <w:r w:rsidR="00DC6856">
        <w:rPr>
          <w:color w:val="000000"/>
        </w:rPr>
        <w:t xml:space="preserve"> </w:t>
      </w:r>
      <w:r>
        <w:rPr>
          <w:color w:val="000000"/>
        </w:rPr>
        <w:t>ove</w:t>
      </w:r>
      <w:r w:rsidR="00DC6856">
        <w:rPr>
          <w:color w:val="000000"/>
        </w:rPr>
        <w:t xml:space="preserve"> </w:t>
      </w:r>
      <w:r>
        <w:rPr>
          <w:color w:val="000000"/>
        </w:rPr>
        <w:t>uredbe</w:t>
      </w:r>
      <w:r w:rsidR="00DC6856">
        <w:rPr>
          <w:color w:val="000000"/>
        </w:rPr>
        <w:t xml:space="preserve"> </w:t>
      </w:r>
      <w:r>
        <w:rPr>
          <w:color w:val="000000"/>
        </w:rPr>
        <w:t>prestaje</w:t>
      </w:r>
      <w:r w:rsidR="00DC6856">
        <w:rPr>
          <w:color w:val="000000"/>
        </w:rPr>
        <w:t xml:space="preserve"> </w:t>
      </w:r>
      <w:r>
        <w:rPr>
          <w:color w:val="000000"/>
        </w:rPr>
        <w:t>da</w:t>
      </w:r>
      <w:r w:rsidR="00DC6856">
        <w:rPr>
          <w:color w:val="000000"/>
        </w:rPr>
        <w:t xml:space="preserve"> </w:t>
      </w:r>
      <w:r>
        <w:rPr>
          <w:color w:val="000000"/>
        </w:rPr>
        <w:t>važi</w:t>
      </w:r>
      <w:r w:rsidR="00DC6856">
        <w:rPr>
          <w:color w:val="000000"/>
        </w:rPr>
        <w:t xml:space="preserve"> </w:t>
      </w:r>
      <w:r>
        <w:rPr>
          <w:color w:val="000000"/>
        </w:rPr>
        <w:t>Pravilnik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stručnom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osposoblјavanju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usavršavanju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Ministarstvu</w:t>
      </w:r>
      <w:r w:rsidR="00DC6856">
        <w:rPr>
          <w:color w:val="000000"/>
        </w:rPr>
        <w:t xml:space="preserve"> </w:t>
      </w:r>
      <w:r>
        <w:rPr>
          <w:color w:val="000000"/>
        </w:rPr>
        <w:t>unutrašnjih</w:t>
      </w:r>
      <w:r w:rsidR="00DC6856">
        <w:rPr>
          <w:color w:val="000000"/>
        </w:rPr>
        <w:t xml:space="preserve"> </w:t>
      </w:r>
      <w:r>
        <w:rPr>
          <w:color w:val="000000"/>
        </w:rPr>
        <w:t>poslova</w:t>
      </w:r>
      <w:r w:rsidR="00DC6856">
        <w:rPr>
          <w:color w:val="000000"/>
        </w:rPr>
        <w:t xml:space="preserve"> („</w:t>
      </w:r>
      <w:r>
        <w:rPr>
          <w:color w:val="000000"/>
        </w:rPr>
        <w:t>Službeni</w:t>
      </w:r>
      <w:r w:rsidR="00DC6856">
        <w:rPr>
          <w:color w:val="000000"/>
        </w:rPr>
        <w:t xml:space="preserve"> </w:t>
      </w:r>
      <w:r>
        <w:rPr>
          <w:color w:val="000000"/>
        </w:rPr>
        <w:t>glasnik</w:t>
      </w:r>
      <w:r w:rsidR="00DC6856">
        <w:rPr>
          <w:color w:val="000000"/>
        </w:rPr>
        <w:t xml:space="preserve"> </w:t>
      </w:r>
      <w:r>
        <w:rPr>
          <w:color w:val="000000"/>
        </w:rPr>
        <w:t>RS</w:t>
      </w:r>
      <w:r w:rsidR="00DC6856">
        <w:rPr>
          <w:color w:val="000000"/>
        </w:rPr>
        <w:t xml:space="preserve">”, </w:t>
      </w:r>
      <w:r>
        <w:rPr>
          <w:color w:val="000000"/>
        </w:rPr>
        <w:t>broj</w:t>
      </w:r>
      <w:r w:rsidR="00DC6856">
        <w:rPr>
          <w:color w:val="000000"/>
        </w:rPr>
        <w:t xml:space="preserve"> 80/10), </w:t>
      </w:r>
      <w:r>
        <w:rPr>
          <w:color w:val="000000"/>
        </w:rPr>
        <w:t>Pravilnik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kriterijumima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izbor</w:t>
      </w:r>
      <w:r w:rsidR="00DC6856">
        <w:rPr>
          <w:color w:val="000000"/>
        </w:rPr>
        <w:t xml:space="preserve"> </w:t>
      </w:r>
      <w:r>
        <w:rPr>
          <w:color w:val="000000"/>
        </w:rPr>
        <w:t>kandidata</w:t>
      </w:r>
      <w:r w:rsidR="00DC6856">
        <w:rPr>
          <w:color w:val="000000"/>
        </w:rPr>
        <w:t xml:space="preserve"> </w:t>
      </w:r>
      <w:r>
        <w:rPr>
          <w:color w:val="000000"/>
        </w:rPr>
        <w:t>za</w:t>
      </w:r>
      <w:r w:rsidR="00DC6856">
        <w:rPr>
          <w:color w:val="000000"/>
        </w:rPr>
        <w:t xml:space="preserve"> </w:t>
      </w:r>
      <w:r>
        <w:rPr>
          <w:color w:val="000000"/>
        </w:rPr>
        <w:t>polaznike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osposoblјavanja</w:t>
      </w:r>
      <w:r w:rsidR="00DC6856">
        <w:rPr>
          <w:color w:val="000000"/>
        </w:rPr>
        <w:t xml:space="preserve"> („</w:t>
      </w:r>
      <w:r>
        <w:rPr>
          <w:color w:val="000000"/>
        </w:rPr>
        <w:t>Službeni</w:t>
      </w:r>
      <w:r w:rsidR="00DC6856">
        <w:rPr>
          <w:color w:val="000000"/>
        </w:rPr>
        <w:t xml:space="preserve"> </w:t>
      </w:r>
      <w:r>
        <w:rPr>
          <w:color w:val="000000"/>
        </w:rPr>
        <w:t>glasnik</w:t>
      </w:r>
      <w:r w:rsidR="00DC6856">
        <w:rPr>
          <w:color w:val="000000"/>
        </w:rPr>
        <w:t xml:space="preserve"> </w:t>
      </w:r>
      <w:r>
        <w:rPr>
          <w:color w:val="000000"/>
        </w:rPr>
        <w:t>RS</w:t>
      </w:r>
      <w:r w:rsidR="00DC6856">
        <w:rPr>
          <w:color w:val="000000"/>
        </w:rPr>
        <w:t xml:space="preserve">”, </w:t>
      </w:r>
      <w:r>
        <w:rPr>
          <w:color w:val="000000"/>
        </w:rPr>
        <w:t>br</w:t>
      </w:r>
      <w:r w:rsidR="00DC6856">
        <w:rPr>
          <w:color w:val="000000"/>
        </w:rPr>
        <w:t xml:space="preserve">. 72/07, 21/09, 48/10, 8/11, 97/15 </w:t>
      </w:r>
      <w:r>
        <w:rPr>
          <w:color w:val="000000"/>
        </w:rPr>
        <w:t>i</w:t>
      </w:r>
      <w:r w:rsidR="00DC6856">
        <w:rPr>
          <w:color w:val="000000"/>
        </w:rPr>
        <w:t xml:space="preserve"> 17/17)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Pravilnik</w:t>
      </w:r>
      <w:r w:rsidR="00DC6856">
        <w:rPr>
          <w:color w:val="000000"/>
        </w:rPr>
        <w:t xml:space="preserve"> </w:t>
      </w:r>
      <w:r>
        <w:rPr>
          <w:color w:val="000000"/>
        </w:rPr>
        <w:t>o</w:t>
      </w:r>
      <w:r w:rsidR="00DC6856">
        <w:rPr>
          <w:color w:val="000000"/>
        </w:rPr>
        <w:t xml:space="preserve"> </w:t>
      </w:r>
      <w:r>
        <w:rPr>
          <w:color w:val="000000"/>
        </w:rPr>
        <w:t>pravima</w:t>
      </w:r>
      <w:r w:rsidR="00DC6856">
        <w:rPr>
          <w:color w:val="000000"/>
        </w:rPr>
        <w:t xml:space="preserve">, </w:t>
      </w:r>
      <w:r>
        <w:rPr>
          <w:color w:val="000000"/>
        </w:rPr>
        <w:t>obavezama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odgovornosti</w:t>
      </w:r>
      <w:r w:rsidR="00DC6856">
        <w:rPr>
          <w:color w:val="000000"/>
        </w:rPr>
        <w:t xml:space="preserve"> </w:t>
      </w:r>
      <w:r>
        <w:rPr>
          <w:color w:val="000000"/>
        </w:rPr>
        <w:t>polaznika</w:t>
      </w:r>
      <w:r w:rsidR="00DC6856">
        <w:rPr>
          <w:color w:val="000000"/>
        </w:rPr>
        <w:t xml:space="preserve"> </w:t>
      </w:r>
      <w:r>
        <w:rPr>
          <w:color w:val="000000"/>
        </w:rPr>
        <w:t>stručnog</w:t>
      </w:r>
      <w:r w:rsidR="00DC6856">
        <w:rPr>
          <w:color w:val="000000"/>
        </w:rPr>
        <w:t xml:space="preserve"> </w:t>
      </w:r>
      <w:r>
        <w:rPr>
          <w:color w:val="000000"/>
        </w:rPr>
        <w:t>osposoblјavanja</w:t>
      </w:r>
      <w:r w:rsidR="00DC6856">
        <w:rPr>
          <w:color w:val="000000"/>
        </w:rPr>
        <w:t xml:space="preserve"> </w:t>
      </w:r>
      <w:r>
        <w:rPr>
          <w:color w:val="000000"/>
        </w:rPr>
        <w:t>i</w:t>
      </w:r>
      <w:r w:rsidR="00DC6856">
        <w:rPr>
          <w:color w:val="000000"/>
        </w:rPr>
        <w:t xml:space="preserve"> </w:t>
      </w:r>
      <w:r>
        <w:rPr>
          <w:color w:val="000000"/>
        </w:rPr>
        <w:t>usavršavanja</w:t>
      </w:r>
      <w:r w:rsidR="00DC6856">
        <w:rPr>
          <w:color w:val="000000"/>
        </w:rPr>
        <w:t xml:space="preserve"> („</w:t>
      </w:r>
      <w:r>
        <w:rPr>
          <w:color w:val="000000"/>
        </w:rPr>
        <w:t>Službeni</w:t>
      </w:r>
      <w:r w:rsidR="00DC6856">
        <w:rPr>
          <w:color w:val="000000"/>
        </w:rPr>
        <w:t xml:space="preserve"> </w:t>
      </w:r>
      <w:r>
        <w:rPr>
          <w:color w:val="000000"/>
        </w:rPr>
        <w:t>glasnik</w:t>
      </w:r>
      <w:r w:rsidR="00DC6856">
        <w:rPr>
          <w:color w:val="000000"/>
        </w:rPr>
        <w:t xml:space="preserve"> </w:t>
      </w:r>
      <w:r>
        <w:rPr>
          <w:color w:val="000000"/>
        </w:rPr>
        <w:t>RS</w:t>
      </w:r>
      <w:r w:rsidR="00DC6856">
        <w:rPr>
          <w:color w:val="000000"/>
        </w:rPr>
        <w:t xml:space="preserve">”, </w:t>
      </w:r>
      <w:r>
        <w:rPr>
          <w:color w:val="000000"/>
        </w:rPr>
        <w:t>broj</w:t>
      </w:r>
      <w:r w:rsidR="00DC6856">
        <w:rPr>
          <w:color w:val="000000"/>
        </w:rPr>
        <w:t xml:space="preserve"> 22/11).</w:t>
      </w:r>
    </w:p>
    <w:p w:rsidR="003C1ED0" w:rsidRDefault="008D094C">
      <w:pPr>
        <w:spacing w:after="120"/>
        <w:jc w:val="center"/>
      </w:pPr>
      <w:r>
        <w:rPr>
          <w:color w:val="000000"/>
        </w:rPr>
        <w:t>Član</w:t>
      </w:r>
      <w:r w:rsidR="00DC6856">
        <w:rPr>
          <w:color w:val="000000"/>
        </w:rPr>
        <w:t xml:space="preserve"> 117.</w:t>
      </w:r>
    </w:p>
    <w:p w:rsidR="003C1ED0" w:rsidRDefault="008D094C">
      <w:pPr>
        <w:spacing w:after="150"/>
      </w:pPr>
      <w:r>
        <w:rPr>
          <w:color w:val="000000"/>
        </w:rPr>
        <w:t>Ova</w:t>
      </w:r>
      <w:r w:rsidR="00DC6856">
        <w:rPr>
          <w:color w:val="000000"/>
        </w:rPr>
        <w:t xml:space="preserve"> </w:t>
      </w:r>
      <w:r>
        <w:rPr>
          <w:color w:val="000000"/>
        </w:rPr>
        <w:t>uredba</w:t>
      </w:r>
      <w:r w:rsidR="00DC6856">
        <w:rPr>
          <w:color w:val="000000"/>
        </w:rPr>
        <w:t xml:space="preserve"> </w:t>
      </w:r>
      <w:r>
        <w:rPr>
          <w:color w:val="000000"/>
        </w:rPr>
        <w:t>stupa</w:t>
      </w:r>
      <w:r w:rsidR="00DC6856">
        <w:rPr>
          <w:color w:val="000000"/>
        </w:rPr>
        <w:t xml:space="preserve"> </w:t>
      </w:r>
      <w:r>
        <w:rPr>
          <w:color w:val="000000"/>
        </w:rPr>
        <w:t>na</w:t>
      </w:r>
      <w:r w:rsidR="00DC6856">
        <w:rPr>
          <w:color w:val="000000"/>
        </w:rPr>
        <w:t xml:space="preserve"> </w:t>
      </w:r>
      <w:r>
        <w:rPr>
          <w:color w:val="000000"/>
        </w:rPr>
        <w:t>snagu</w:t>
      </w:r>
      <w:r w:rsidR="00DC6856">
        <w:rPr>
          <w:color w:val="000000"/>
        </w:rPr>
        <w:t xml:space="preserve"> </w:t>
      </w:r>
      <w:r>
        <w:rPr>
          <w:color w:val="000000"/>
        </w:rPr>
        <w:t>osmog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od</w:t>
      </w:r>
      <w:r w:rsidR="00DC6856">
        <w:rPr>
          <w:color w:val="000000"/>
        </w:rPr>
        <w:t xml:space="preserve"> </w:t>
      </w:r>
      <w:r>
        <w:rPr>
          <w:color w:val="000000"/>
        </w:rPr>
        <w:t>dana</w:t>
      </w:r>
      <w:r w:rsidR="00DC6856">
        <w:rPr>
          <w:color w:val="000000"/>
        </w:rPr>
        <w:t xml:space="preserve"> </w:t>
      </w:r>
      <w:r>
        <w:rPr>
          <w:color w:val="000000"/>
        </w:rPr>
        <w:t>objavlјivanja</w:t>
      </w:r>
      <w:r w:rsidR="00DC6856">
        <w:rPr>
          <w:color w:val="000000"/>
        </w:rPr>
        <w:t xml:space="preserve"> </w:t>
      </w:r>
      <w:r>
        <w:rPr>
          <w:color w:val="000000"/>
        </w:rPr>
        <w:t>u</w:t>
      </w:r>
      <w:r w:rsidR="00DC6856">
        <w:rPr>
          <w:color w:val="000000"/>
        </w:rPr>
        <w:t xml:space="preserve"> „</w:t>
      </w:r>
      <w:r>
        <w:rPr>
          <w:color w:val="000000"/>
        </w:rPr>
        <w:t>Službenom</w:t>
      </w:r>
      <w:r w:rsidR="00DC6856">
        <w:rPr>
          <w:color w:val="000000"/>
        </w:rPr>
        <w:t xml:space="preserve"> </w:t>
      </w:r>
      <w:r>
        <w:rPr>
          <w:color w:val="000000"/>
        </w:rPr>
        <w:t>glasniku</w:t>
      </w:r>
      <w:r w:rsidR="00DC6856">
        <w:rPr>
          <w:color w:val="000000"/>
        </w:rPr>
        <w:t xml:space="preserve"> </w:t>
      </w:r>
      <w:r>
        <w:rPr>
          <w:color w:val="000000"/>
        </w:rPr>
        <w:t>Republike</w:t>
      </w:r>
      <w:r w:rsidR="00DC6856">
        <w:rPr>
          <w:color w:val="000000"/>
        </w:rPr>
        <w:t xml:space="preserve"> </w:t>
      </w:r>
      <w:r>
        <w:rPr>
          <w:color w:val="000000"/>
        </w:rPr>
        <w:t>Srbije</w:t>
      </w:r>
      <w:r w:rsidR="00DC6856">
        <w:rPr>
          <w:color w:val="000000"/>
        </w:rPr>
        <w:t>”.</w:t>
      </w:r>
    </w:p>
    <w:p w:rsidR="003C1ED0" w:rsidRDefault="00DC6856">
      <w:pPr>
        <w:spacing w:after="150"/>
        <w:jc w:val="right"/>
      </w:pPr>
      <w:r>
        <w:rPr>
          <w:color w:val="000000"/>
        </w:rPr>
        <w:t xml:space="preserve">05 </w:t>
      </w:r>
      <w:r w:rsidR="008D094C">
        <w:rPr>
          <w:color w:val="000000"/>
        </w:rPr>
        <w:t>broj</w:t>
      </w:r>
      <w:r>
        <w:rPr>
          <w:color w:val="000000"/>
        </w:rPr>
        <w:t xml:space="preserve"> 110-3875/2017</w:t>
      </w:r>
    </w:p>
    <w:p w:rsidR="003C1ED0" w:rsidRDefault="008D094C">
      <w:pPr>
        <w:spacing w:after="150"/>
        <w:jc w:val="right"/>
      </w:pPr>
      <w:r>
        <w:rPr>
          <w:color w:val="000000"/>
        </w:rPr>
        <w:t>U</w:t>
      </w:r>
      <w:r w:rsidR="00DC6856">
        <w:rPr>
          <w:color w:val="000000"/>
        </w:rPr>
        <w:t xml:space="preserve"> </w:t>
      </w:r>
      <w:r>
        <w:rPr>
          <w:color w:val="000000"/>
        </w:rPr>
        <w:t>Beogradu</w:t>
      </w:r>
      <w:r w:rsidR="00DC6856">
        <w:rPr>
          <w:color w:val="000000"/>
        </w:rPr>
        <w:t xml:space="preserve">, 4. </w:t>
      </w:r>
      <w:r>
        <w:rPr>
          <w:color w:val="000000"/>
        </w:rPr>
        <w:t>maja</w:t>
      </w:r>
      <w:r w:rsidR="00DC6856">
        <w:rPr>
          <w:color w:val="000000"/>
        </w:rPr>
        <w:t xml:space="preserve"> 2017. </w:t>
      </w:r>
      <w:r>
        <w:rPr>
          <w:color w:val="000000"/>
        </w:rPr>
        <w:t>godine</w:t>
      </w:r>
    </w:p>
    <w:p w:rsidR="003C1ED0" w:rsidRDefault="008D094C">
      <w:pPr>
        <w:spacing w:after="150"/>
        <w:jc w:val="right"/>
      </w:pPr>
      <w:r>
        <w:rPr>
          <w:b/>
          <w:color w:val="000000"/>
        </w:rPr>
        <w:t>Vlada</w:t>
      </w:r>
    </w:p>
    <w:p w:rsidR="003C1ED0" w:rsidRDefault="008D094C">
      <w:pPr>
        <w:spacing w:after="150"/>
        <w:jc w:val="right"/>
      </w:pPr>
      <w:r>
        <w:rPr>
          <w:color w:val="000000"/>
        </w:rPr>
        <w:t>Predsednik</w:t>
      </w:r>
      <w:r w:rsidR="00DC6856">
        <w:rPr>
          <w:color w:val="000000"/>
        </w:rPr>
        <w:t>,</w:t>
      </w:r>
    </w:p>
    <w:p w:rsidR="003C1ED0" w:rsidRDefault="008D094C">
      <w:pPr>
        <w:spacing w:after="150"/>
        <w:jc w:val="right"/>
      </w:pPr>
      <w:r>
        <w:rPr>
          <w:b/>
          <w:color w:val="000000"/>
        </w:rPr>
        <w:t>Aleksandar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Vučić</w:t>
      </w:r>
      <w:r w:rsidR="00DC6856">
        <w:rPr>
          <w:b/>
          <w:color w:val="000000"/>
        </w:rPr>
        <w:t>,</w:t>
      </w:r>
      <w:r w:rsidR="00DC6856">
        <w:rPr>
          <w:color w:val="000000"/>
        </w:rPr>
        <w:t xml:space="preserve"> </w:t>
      </w:r>
      <w:r>
        <w:rPr>
          <w:color w:val="000000"/>
        </w:rPr>
        <w:t>s</w:t>
      </w:r>
      <w:r w:rsidR="00DC6856">
        <w:rPr>
          <w:color w:val="000000"/>
        </w:rPr>
        <w:t>.</w:t>
      </w:r>
      <w:r>
        <w:rPr>
          <w:color w:val="000000"/>
        </w:rPr>
        <w:t>r</w:t>
      </w:r>
      <w:r w:rsidR="00DC6856">
        <w:rPr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b/>
          <w:color w:val="000000"/>
        </w:rPr>
        <w:t>ODREDBE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UNETE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"</w:t>
      </w:r>
      <w:r>
        <w:rPr>
          <w:b/>
          <w:color w:val="000000"/>
        </w:rPr>
        <w:t>PREČIŠĆEN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  <w:r w:rsidR="00DC6856">
        <w:rPr>
          <w:b/>
          <w:color w:val="000000"/>
        </w:rPr>
        <w:t xml:space="preserve">" </w:t>
      </w:r>
      <w:r>
        <w:rPr>
          <w:b/>
          <w:color w:val="000000"/>
        </w:rPr>
        <w:t>UREDBE</w:t>
      </w:r>
    </w:p>
    <w:p w:rsidR="003C1ED0" w:rsidRDefault="008D094C">
      <w:pPr>
        <w:spacing w:after="120"/>
        <w:jc w:val="center"/>
      </w:pPr>
      <w:r>
        <w:rPr>
          <w:i/>
          <w:color w:val="000000"/>
        </w:rPr>
        <w:t>Uredba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stručnom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osposoblјavanju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usavršavanju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Ministarstvu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unutrašnjih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poslova</w:t>
      </w:r>
      <w:r w:rsidR="00DC6856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DC6856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DC6856">
        <w:rPr>
          <w:i/>
          <w:color w:val="000000"/>
        </w:rPr>
        <w:t xml:space="preserve"> 56/2018-11</w:t>
      </w:r>
    </w:p>
    <w:p w:rsidR="003C1ED0" w:rsidRDefault="008D094C">
      <w:pPr>
        <w:spacing w:after="150"/>
        <w:jc w:val="center"/>
      </w:pPr>
      <w:r>
        <w:rPr>
          <w:b/>
          <w:color w:val="000000"/>
        </w:rPr>
        <w:t>Član</w:t>
      </w:r>
      <w:r w:rsidR="00DC6856">
        <w:rPr>
          <w:b/>
          <w:color w:val="000000"/>
        </w:rPr>
        <w:t xml:space="preserve"> 35.</w:t>
      </w:r>
    </w:p>
    <w:p w:rsidR="003C1ED0" w:rsidRDefault="008D094C">
      <w:pPr>
        <w:spacing w:after="150"/>
      </w:pPr>
      <w:r>
        <w:rPr>
          <w:b/>
          <w:color w:val="000000"/>
        </w:rPr>
        <w:lastRenderedPageBreak/>
        <w:t>Postupci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započeti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okončani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stupanja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ove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okončaće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odredbama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važili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stupanja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ove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DC6856">
        <w:rPr>
          <w:b/>
          <w:color w:val="000000"/>
        </w:rPr>
        <w:t>.</w:t>
      </w:r>
    </w:p>
    <w:p w:rsidR="003C1ED0" w:rsidRDefault="008D094C">
      <w:pPr>
        <w:spacing w:after="150"/>
      </w:pPr>
      <w:r>
        <w:rPr>
          <w:b/>
          <w:color w:val="000000"/>
        </w:rPr>
        <w:t>Izuzetno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DC6856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DC6856">
        <w:rPr>
          <w:b/>
          <w:color w:val="000000"/>
        </w:rPr>
        <w:t>:</w:t>
      </w:r>
    </w:p>
    <w:p w:rsidR="003C1ED0" w:rsidRDefault="00DC6856">
      <w:pPr>
        <w:spacing w:after="150"/>
      </w:pPr>
      <w:r>
        <w:rPr>
          <w:b/>
          <w:color w:val="000000"/>
        </w:rPr>
        <w:t xml:space="preserve">1) </w:t>
      </w:r>
      <w:r w:rsidR="008D094C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pre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stupanja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snagu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ove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uredbe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raspisan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konkurs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prijem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kandidata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osnovnu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policijsku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obuku</w:t>
      </w:r>
      <w:r>
        <w:rPr>
          <w:b/>
          <w:color w:val="000000"/>
        </w:rPr>
        <w:t xml:space="preserve">, </w:t>
      </w:r>
      <w:r w:rsidR="008D094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postupak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izbora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kandidata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otpočeo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isti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će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primeniti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odredbe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ove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uredbe</w:t>
      </w:r>
      <w:r>
        <w:rPr>
          <w:b/>
          <w:color w:val="000000"/>
        </w:rPr>
        <w:t>;</w:t>
      </w:r>
    </w:p>
    <w:p w:rsidR="003C1ED0" w:rsidRDefault="00DC6856">
      <w:pPr>
        <w:spacing w:after="150"/>
      </w:pPr>
      <w:r>
        <w:rPr>
          <w:b/>
          <w:color w:val="000000"/>
        </w:rPr>
        <w:t xml:space="preserve">2) </w:t>
      </w:r>
      <w:r w:rsidR="008D094C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pre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stupanja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snagu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ove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uredbe</w:t>
      </w:r>
      <w:r>
        <w:rPr>
          <w:b/>
          <w:color w:val="000000"/>
        </w:rPr>
        <w:t xml:space="preserve">, </w:t>
      </w:r>
      <w:r w:rsidR="008D094C">
        <w:rPr>
          <w:b/>
          <w:color w:val="000000"/>
        </w:rPr>
        <w:t>započet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postupak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izbora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kandidata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prijem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osnovnu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policijsku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obuku</w:t>
      </w:r>
      <w:r>
        <w:rPr>
          <w:b/>
          <w:color w:val="000000"/>
        </w:rPr>
        <w:t xml:space="preserve">, </w:t>
      </w:r>
      <w:r w:rsidR="008D094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ministar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doneo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odluku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prijemu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dodatnog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broja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kandidata</w:t>
      </w:r>
      <w:r>
        <w:rPr>
          <w:b/>
          <w:color w:val="000000"/>
        </w:rPr>
        <w:t xml:space="preserve">, </w:t>
      </w:r>
      <w:r w:rsidR="008D094C">
        <w:rPr>
          <w:b/>
          <w:color w:val="000000"/>
        </w:rPr>
        <w:t>ista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će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doneti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odredbama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ove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uredbe</w:t>
      </w:r>
      <w:r>
        <w:rPr>
          <w:b/>
          <w:color w:val="000000"/>
        </w:rPr>
        <w:t>;</w:t>
      </w:r>
    </w:p>
    <w:p w:rsidR="003C1ED0" w:rsidRDefault="00DC6856">
      <w:pPr>
        <w:spacing w:after="150"/>
      </w:pPr>
      <w:r>
        <w:rPr>
          <w:b/>
          <w:color w:val="000000"/>
        </w:rPr>
        <w:t xml:space="preserve">3) </w:t>
      </w:r>
      <w:r w:rsidR="008D094C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pre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stupanja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snagu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ove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uredbe</w:t>
      </w:r>
      <w:r>
        <w:rPr>
          <w:b/>
          <w:color w:val="000000"/>
        </w:rPr>
        <w:t xml:space="preserve">, </w:t>
      </w:r>
      <w:r w:rsidR="008D094C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sproveden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završni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ispit</w:t>
      </w:r>
      <w:r>
        <w:rPr>
          <w:b/>
          <w:color w:val="000000"/>
        </w:rPr>
        <w:t xml:space="preserve">, </w:t>
      </w:r>
      <w:r w:rsidR="008D094C">
        <w:rPr>
          <w:b/>
          <w:color w:val="000000"/>
        </w:rPr>
        <w:t>isti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će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sprovesti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odredbama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ove</w:t>
      </w:r>
      <w:r>
        <w:rPr>
          <w:b/>
          <w:color w:val="000000"/>
        </w:rPr>
        <w:t xml:space="preserve"> </w:t>
      </w:r>
      <w:r w:rsidR="008D094C">
        <w:rPr>
          <w:b/>
          <w:color w:val="000000"/>
        </w:rPr>
        <w:t>uredbe</w:t>
      </w:r>
      <w:r>
        <w:rPr>
          <w:b/>
          <w:color w:val="000000"/>
        </w:rPr>
        <w:t>.</w:t>
      </w:r>
    </w:p>
    <w:p w:rsidR="003C1ED0" w:rsidRDefault="008D094C">
      <w:pPr>
        <w:spacing w:after="150"/>
        <w:jc w:val="center"/>
      </w:pPr>
      <w:r>
        <w:rPr>
          <w:b/>
          <w:color w:val="000000"/>
        </w:rPr>
        <w:t>Član</w:t>
      </w:r>
      <w:r w:rsidR="00DC6856">
        <w:rPr>
          <w:b/>
          <w:color w:val="000000"/>
        </w:rPr>
        <w:t xml:space="preserve"> 36.</w:t>
      </w:r>
    </w:p>
    <w:p w:rsidR="003C1ED0" w:rsidRDefault="008D094C">
      <w:pPr>
        <w:spacing w:after="150"/>
      </w:pPr>
      <w:r>
        <w:rPr>
          <w:b/>
          <w:color w:val="000000"/>
        </w:rPr>
        <w:t>Ova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uredba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osmog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objavlјivanja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DC6856">
        <w:rPr>
          <w:b/>
          <w:color w:val="000000"/>
        </w:rPr>
        <w:t>”.</w:t>
      </w:r>
    </w:p>
    <w:p w:rsidR="003C1ED0" w:rsidRDefault="008D094C">
      <w:pPr>
        <w:spacing w:after="120"/>
        <w:jc w:val="center"/>
      </w:pPr>
      <w:r>
        <w:rPr>
          <w:i/>
          <w:color w:val="000000"/>
        </w:rPr>
        <w:t>Uredba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stručnom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osposoblјavanju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usavršavanju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Ministarstvu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unutrašnjih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poslova</w:t>
      </w:r>
      <w:r w:rsidR="00DC6856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DC6856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DC6856">
        <w:rPr>
          <w:i/>
          <w:color w:val="000000"/>
        </w:rPr>
        <w:t xml:space="preserve"> 34/2019-10</w:t>
      </w:r>
    </w:p>
    <w:p w:rsidR="003C1ED0" w:rsidRDefault="008D094C">
      <w:pPr>
        <w:spacing w:after="120"/>
        <w:jc w:val="center"/>
      </w:pPr>
      <w:r>
        <w:rPr>
          <w:b/>
          <w:color w:val="000000"/>
        </w:rPr>
        <w:t>Član</w:t>
      </w:r>
      <w:r w:rsidR="00DC6856">
        <w:rPr>
          <w:b/>
          <w:color w:val="000000"/>
        </w:rPr>
        <w:t xml:space="preserve"> 11.</w:t>
      </w:r>
    </w:p>
    <w:p w:rsidR="003C1ED0" w:rsidRDefault="008D094C">
      <w:pPr>
        <w:spacing w:after="150"/>
      </w:pPr>
      <w:r>
        <w:rPr>
          <w:b/>
          <w:color w:val="000000"/>
        </w:rPr>
        <w:t>Postupci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započeti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okončani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stupanja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ove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DC6856">
        <w:rPr>
          <w:b/>
          <w:color w:val="000000"/>
        </w:rPr>
        <w:t xml:space="preserve">, </w:t>
      </w:r>
      <w:r>
        <w:rPr>
          <w:b/>
          <w:color w:val="000000"/>
        </w:rPr>
        <w:t>okončaće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odredbama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ove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DC6856">
        <w:rPr>
          <w:b/>
          <w:color w:val="000000"/>
        </w:rPr>
        <w:t>.</w:t>
      </w:r>
    </w:p>
    <w:p w:rsidR="003C1ED0" w:rsidRDefault="008D094C">
      <w:pPr>
        <w:spacing w:after="120"/>
        <w:jc w:val="center"/>
      </w:pPr>
      <w:r>
        <w:rPr>
          <w:b/>
          <w:color w:val="000000"/>
        </w:rPr>
        <w:t>Član</w:t>
      </w:r>
      <w:r w:rsidR="00DC6856">
        <w:rPr>
          <w:b/>
          <w:color w:val="000000"/>
        </w:rPr>
        <w:t xml:space="preserve"> 12.</w:t>
      </w:r>
    </w:p>
    <w:p w:rsidR="003C1ED0" w:rsidRDefault="008D094C">
      <w:pPr>
        <w:spacing w:after="150"/>
      </w:pPr>
      <w:r>
        <w:rPr>
          <w:b/>
          <w:color w:val="000000"/>
        </w:rPr>
        <w:t>Ova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uredba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osmog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objavlјivanja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C6856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DC6856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DC6856">
        <w:rPr>
          <w:b/>
          <w:color w:val="000000"/>
        </w:rPr>
        <w:t>”.</w:t>
      </w:r>
    </w:p>
    <w:p w:rsidR="003C1ED0" w:rsidRDefault="008D094C">
      <w:pPr>
        <w:spacing w:after="150"/>
      </w:pPr>
      <w:r>
        <w:rPr>
          <w:i/>
          <w:color w:val="000000"/>
        </w:rPr>
        <w:t>NAPOMENA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IZDAVAČA</w:t>
      </w:r>
      <w:r w:rsidR="00DC6856">
        <w:rPr>
          <w:i/>
          <w:color w:val="000000"/>
        </w:rPr>
        <w:t xml:space="preserve">: </w:t>
      </w:r>
      <w:r>
        <w:rPr>
          <w:i/>
          <w:color w:val="000000"/>
        </w:rPr>
        <w:t>Uredbom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stručnom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osposoblјavanju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usavršavanju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Ministarstvu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unutrašnjih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poslova</w:t>
      </w:r>
      <w:r w:rsidR="00DC6856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DC6856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DC6856">
        <w:rPr>
          <w:i/>
          <w:color w:val="000000"/>
        </w:rPr>
        <w:t xml:space="preserve"> 56/2018), </w:t>
      </w:r>
      <w:r>
        <w:rPr>
          <w:i/>
          <w:color w:val="000000"/>
        </w:rPr>
        <w:t>obrasci</w:t>
      </w:r>
      <w:r w:rsidR="00DC6856">
        <w:rPr>
          <w:i/>
          <w:color w:val="000000"/>
        </w:rPr>
        <w:t xml:space="preserve"> 1, 2, 8. </w:t>
      </w:r>
      <w:r>
        <w:rPr>
          <w:i/>
          <w:color w:val="000000"/>
        </w:rPr>
        <w:t>i</w:t>
      </w:r>
      <w:r w:rsidR="00DC6856">
        <w:rPr>
          <w:i/>
          <w:color w:val="000000"/>
        </w:rPr>
        <w:t xml:space="preserve"> 10. </w:t>
      </w:r>
      <w:r>
        <w:rPr>
          <w:i/>
          <w:color w:val="000000"/>
        </w:rPr>
        <w:t>zamenjeni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obrascima</w:t>
      </w:r>
      <w:r w:rsidR="00DC6856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DC6856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DC6856">
        <w:rPr>
          <w:i/>
          <w:color w:val="000000"/>
        </w:rPr>
        <w:t xml:space="preserve"> 34. </w:t>
      </w:r>
      <w:r>
        <w:rPr>
          <w:i/>
          <w:color w:val="000000"/>
        </w:rPr>
        <w:t>Uredbe</w:t>
      </w:r>
      <w:r w:rsidR="00DC6856">
        <w:rPr>
          <w:i/>
          <w:color w:val="000000"/>
        </w:rPr>
        <w:t xml:space="preserve"> - 56/2018-11)</w:t>
      </w:r>
    </w:p>
    <w:p w:rsidR="003C1ED0" w:rsidRDefault="008D094C">
      <w:pPr>
        <w:spacing w:after="150"/>
      </w:pPr>
      <w:hyperlink r:id="rId5">
        <w:r>
          <w:rPr>
            <w:rStyle w:val="Hyperlink"/>
            <w:color w:val="008000"/>
          </w:rPr>
          <w:t>Obrazac</w:t>
        </w:r>
        <w:r w:rsidR="00DC6856">
          <w:rPr>
            <w:rStyle w:val="Hyperlink"/>
            <w:color w:val="008000"/>
          </w:rPr>
          <w:t xml:space="preserve"> 1. - </w:t>
        </w:r>
        <w:r>
          <w:rPr>
            <w:rStyle w:val="Hyperlink"/>
            <w:color w:val="008000"/>
          </w:rPr>
          <w:t>Zahtev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obukom</w:t>
        </w:r>
      </w:hyperlink>
    </w:p>
    <w:p w:rsidR="003C1ED0" w:rsidRDefault="008D094C">
      <w:pPr>
        <w:spacing w:after="150"/>
      </w:pPr>
      <w:hyperlink r:id="rId6">
        <w:r>
          <w:rPr>
            <w:rStyle w:val="Hyperlink"/>
            <w:color w:val="008000"/>
          </w:rPr>
          <w:t>Obrazac</w:t>
        </w:r>
        <w:r w:rsidR="00DC6856">
          <w:rPr>
            <w:rStyle w:val="Hyperlink"/>
            <w:color w:val="008000"/>
          </w:rPr>
          <w:t xml:space="preserve"> 2. - </w:t>
        </w:r>
        <w:r>
          <w:rPr>
            <w:rStyle w:val="Hyperlink"/>
            <w:color w:val="008000"/>
          </w:rPr>
          <w:t>Plan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analize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potrebe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obukom</w:t>
        </w:r>
      </w:hyperlink>
    </w:p>
    <w:p w:rsidR="003C1ED0" w:rsidRDefault="008D094C">
      <w:pPr>
        <w:spacing w:after="150"/>
      </w:pPr>
      <w:hyperlink r:id="rId7">
        <w:r>
          <w:rPr>
            <w:rStyle w:val="Hyperlink"/>
            <w:color w:val="008000"/>
          </w:rPr>
          <w:t>Obrazac</w:t>
        </w:r>
        <w:r w:rsidR="00DC6856">
          <w:rPr>
            <w:rStyle w:val="Hyperlink"/>
            <w:color w:val="008000"/>
          </w:rPr>
          <w:t xml:space="preserve"> 3. - </w:t>
        </w:r>
        <w:r>
          <w:rPr>
            <w:rStyle w:val="Hyperlink"/>
            <w:color w:val="008000"/>
          </w:rPr>
          <w:t>Program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obuke</w:t>
        </w:r>
      </w:hyperlink>
    </w:p>
    <w:p w:rsidR="003C1ED0" w:rsidRDefault="008D094C">
      <w:pPr>
        <w:spacing w:after="150"/>
      </w:pPr>
      <w:hyperlink r:id="rId8">
        <w:r>
          <w:rPr>
            <w:rStyle w:val="Hyperlink"/>
            <w:color w:val="008000"/>
          </w:rPr>
          <w:t>Obrazac</w:t>
        </w:r>
        <w:r w:rsidR="00DC6856">
          <w:rPr>
            <w:rStyle w:val="Hyperlink"/>
            <w:color w:val="008000"/>
          </w:rPr>
          <w:t xml:space="preserve"> 4. - </w:t>
        </w:r>
        <w:r>
          <w:rPr>
            <w:rStyle w:val="Hyperlink"/>
            <w:color w:val="008000"/>
          </w:rPr>
          <w:t>Priručnik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polaznike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obuke</w:t>
        </w:r>
      </w:hyperlink>
    </w:p>
    <w:p w:rsidR="003C1ED0" w:rsidRDefault="008D094C">
      <w:pPr>
        <w:spacing w:after="150"/>
      </w:pPr>
      <w:hyperlink r:id="rId9">
        <w:r>
          <w:rPr>
            <w:rStyle w:val="Hyperlink"/>
            <w:color w:val="008000"/>
          </w:rPr>
          <w:t>Obrazac</w:t>
        </w:r>
        <w:r w:rsidR="00DC6856">
          <w:rPr>
            <w:rStyle w:val="Hyperlink"/>
            <w:color w:val="008000"/>
          </w:rPr>
          <w:t xml:space="preserve"> 5. - </w:t>
        </w:r>
        <w:r>
          <w:rPr>
            <w:rStyle w:val="Hyperlink"/>
            <w:color w:val="008000"/>
          </w:rPr>
          <w:t>Plan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časa</w:t>
        </w:r>
      </w:hyperlink>
    </w:p>
    <w:p w:rsidR="003C1ED0" w:rsidRDefault="008D094C">
      <w:pPr>
        <w:spacing w:after="150"/>
      </w:pPr>
      <w:hyperlink r:id="rId10">
        <w:r>
          <w:rPr>
            <w:rStyle w:val="Hyperlink"/>
            <w:color w:val="008000"/>
          </w:rPr>
          <w:t>Obrazac</w:t>
        </w:r>
        <w:r w:rsidR="00DC6856">
          <w:rPr>
            <w:rStyle w:val="Hyperlink"/>
            <w:color w:val="008000"/>
          </w:rPr>
          <w:t xml:space="preserve"> 6. - </w:t>
        </w:r>
        <w:r>
          <w:rPr>
            <w:rStyle w:val="Hyperlink"/>
            <w:color w:val="008000"/>
          </w:rPr>
          <w:t>Uputstvo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izradu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plana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realizacije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obuke</w:t>
        </w:r>
      </w:hyperlink>
    </w:p>
    <w:p w:rsidR="003C1ED0" w:rsidRDefault="008D094C">
      <w:pPr>
        <w:spacing w:after="150"/>
      </w:pPr>
      <w:hyperlink r:id="rId11">
        <w:r>
          <w:rPr>
            <w:rStyle w:val="Hyperlink"/>
            <w:color w:val="008000"/>
          </w:rPr>
          <w:t>Obrazac</w:t>
        </w:r>
        <w:r w:rsidR="00DC6856">
          <w:rPr>
            <w:rStyle w:val="Hyperlink"/>
            <w:color w:val="008000"/>
          </w:rPr>
          <w:t xml:space="preserve"> 7. - </w:t>
        </w:r>
        <w:r>
          <w:rPr>
            <w:rStyle w:val="Hyperlink"/>
            <w:color w:val="008000"/>
          </w:rPr>
          <w:t>Plan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materijalno</w:t>
        </w:r>
        <w:r w:rsidR="00DC6856">
          <w:rPr>
            <w:rStyle w:val="Hyperlink"/>
            <w:color w:val="008000"/>
          </w:rPr>
          <w:t>-</w:t>
        </w:r>
        <w:r>
          <w:rPr>
            <w:rStyle w:val="Hyperlink"/>
            <w:color w:val="008000"/>
          </w:rPr>
          <w:t>tehničkih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finansijskih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sredstava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obuku</w:t>
        </w:r>
      </w:hyperlink>
    </w:p>
    <w:p w:rsidR="003C1ED0" w:rsidRDefault="008D094C">
      <w:pPr>
        <w:spacing w:after="150"/>
      </w:pPr>
      <w:hyperlink r:id="rId12">
        <w:r>
          <w:rPr>
            <w:rStyle w:val="Hyperlink"/>
            <w:color w:val="008000"/>
          </w:rPr>
          <w:t>Obrazac</w:t>
        </w:r>
        <w:r w:rsidR="00DC6856">
          <w:rPr>
            <w:rStyle w:val="Hyperlink"/>
            <w:color w:val="008000"/>
          </w:rPr>
          <w:t xml:space="preserve"> 8. - </w:t>
        </w:r>
        <w:r>
          <w:rPr>
            <w:rStyle w:val="Hyperlink"/>
            <w:color w:val="008000"/>
          </w:rPr>
          <w:t>Izveštaj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realizovanoj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obuci</w:t>
        </w:r>
      </w:hyperlink>
    </w:p>
    <w:p w:rsidR="003C1ED0" w:rsidRDefault="008D094C">
      <w:pPr>
        <w:spacing w:after="150"/>
      </w:pPr>
      <w:hyperlink r:id="rId13">
        <w:r>
          <w:rPr>
            <w:rStyle w:val="Hyperlink"/>
            <w:color w:val="008000"/>
          </w:rPr>
          <w:t>Obrazac</w:t>
        </w:r>
        <w:r w:rsidR="00DC6856">
          <w:rPr>
            <w:rStyle w:val="Hyperlink"/>
            <w:color w:val="008000"/>
          </w:rPr>
          <w:t xml:space="preserve"> 9. - </w:t>
        </w:r>
        <w:r>
          <w:rPr>
            <w:rStyle w:val="Hyperlink"/>
            <w:color w:val="008000"/>
          </w:rPr>
          <w:t>Praćenje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realizacije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obuke</w:t>
        </w:r>
      </w:hyperlink>
    </w:p>
    <w:p w:rsidR="003C1ED0" w:rsidRDefault="008D094C">
      <w:pPr>
        <w:spacing w:after="150"/>
      </w:pPr>
      <w:hyperlink r:id="rId14">
        <w:r>
          <w:rPr>
            <w:rStyle w:val="Hyperlink"/>
            <w:color w:val="008000"/>
          </w:rPr>
          <w:t>Obrazac</w:t>
        </w:r>
        <w:r w:rsidR="00DC6856">
          <w:rPr>
            <w:rStyle w:val="Hyperlink"/>
            <w:color w:val="008000"/>
          </w:rPr>
          <w:t xml:space="preserve"> 10. - </w:t>
        </w:r>
        <w:r>
          <w:rPr>
            <w:rStyle w:val="Hyperlink"/>
            <w:color w:val="008000"/>
          </w:rPr>
          <w:t>Procena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rada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izvođača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nastave</w:t>
        </w:r>
      </w:hyperlink>
    </w:p>
    <w:p w:rsidR="003C1ED0" w:rsidRDefault="008D094C">
      <w:pPr>
        <w:spacing w:after="150"/>
      </w:pPr>
      <w:hyperlink r:id="rId15">
        <w:r>
          <w:rPr>
            <w:rStyle w:val="Hyperlink"/>
            <w:color w:val="008000"/>
          </w:rPr>
          <w:t>Obrazac</w:t>
        </w:r>
        <w:r w:rsidR="00DC6856">
          <w:rPr>
            <w:rStyle w:val="Hyperlink"/>
            <w:color w:val="008000"/>
          </w:rPr>
          <w:t xml:space="preserve"> 11. - </w:t>
        </w:r>
        <w:r>
          <w:rPr>
            <w:rStyle w:val="Hyperlink"/>
            <w:color w:val="008000"/>
          </w:rPr>
          <w:t>Prijava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na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konkurs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upis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Centar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osnovnu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policijsku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obuku</w:t>
        </w:r>
      </w:hyperlink>
    </w:p>
    <w:p w:rsidR="003C1ED0" w:rsidRDefault="008D094C">
      <w:pPr>
        <w:spacing w:after="150"/>
      </w:pPr>
      <w:hyperlink r:id="rId16">
        <w:r>
          <w:rPr>
            <w:rStyle w:val="Hyperlink"/>
            <w:color w:val="008000"/>
          </w:rPr>
          <w:t>Obrazac</w:t>
        </w:r>
        <w:r w:rsidR="00DC6856">
          <w:rPr>
            <w:rStyle w:val="Hyperlink"/>
            <w:color w:val="008000"/>
          </w:rPr>
          <w:t xml:space="preserve"> 12. - </w:t>
        </w:r>
        <w:r>
          <w:rPr>
            <w:rStyle w:val="Hyperlink"/>
            <w:color w:val="008000"/>
          </w:rPr>
          <w:t>Izvod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zdravstevnog</w:t>
        </w:r>
        <w:r w:rsidR="00DC6856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kartona</w:t>
        </w:r>
      </w:hyperlink>
      <w:bookmarkEnd w:id="0"/>
    </w:p>
    <w:sectPr w:rsidR="003C1ED0" w:rsidSect="009F3CA4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D0"/>
    <w:rsid w:val="003C1ED0"/>
    <w:rsid w:val="004E3825"/>
    <w:rsid w:val="008D094C"/>
    <w:rsid w:val="009F3CA4"/>
    <w:rsid w:val="00D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3C1E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1E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3C1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3C1E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1E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3C1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4.html&amp;doctype=reg&amp;x-filename=true&amp;regactid=429860" TargetMode="External"/><Relationship Id="rId13" Type="http://schemas.openxmlformats.org/officeDocument/2006/relationships/hyperlink" Target="http://www.pravno-informacioni-sistem.rs/SlGlasnikPortal/prilozi/9.html&amp;doctype=reg&amp;x-filename=true&amp;regactid=42986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SlGlasnikPortal/prilozi/3.html&amp;doctype=reg&amp;x-filename=true&amp;regactid=429860" TargetMode="External"/><Relationship Id="rId12" Type="http://schemas.openxmlformats.org/officeDocument/2006/relationships/hyperlink" Target="http://www.pravno-informacioni-sistem.rs/SlGlasnikPortal/prilozi/8.html&amp;doctype=reg&amp;x-filename=true&amp;regactid=42986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ravno-informacioni-sistem.rs/SlGlasnikPortal/prilozi/12.html&amp;doctype=reg&amp;x-filename=true&amp;regactid=42986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2.html&amp;doctype=reg&amp;x-filename=true&amp;regactid=429860" TargetMode="External"/><Relationship Id="rId11" Type="http://schemas.openxmlformats.org/officeDocument/2006/relationships/hyperlink" Target="http://www.pravno-informacioni-sistem.rs/SlGlasnikPortal/prilozi/7.html&amp;doctype=reg&amp;x-filename=true&amp;regactid=429860" TargetMode="External"/><Relationship Id="rId5" Type="http://schemas.openxmlformats.org/officeDocument/2006/relationships/hyperlink" Target="http://www.pravno-informacioni-sistem.rs/SlGlasnikPortal/prilozi/1.html&amp;doctype=reg&amp;x-filename=true&amp;regactid=429860" TargetMode="External"/><Relationship Id="rId15" Type="http://schemas.openxmlformats.org/officeDocument/2006/relationships/hyperlink" Target="http://www.pravno-informacioni-sistem.rs/SlGlasnikPortal/prilozi/11.html&amp;doctype=reg&amp;x-filename=true&amp;regactid=429860" TargetMode="External"/><Relationship Id="rId10" Type="http://schemas.openxmlformats.org/officeDocument/2006/relationships/hyperlink" Target="http://www.pravno-informacioni-sistem.rs/SlGlasnikPortal/prilozi/6.html&amp;doctype=reg&amp;x-filename=true&amp;regactid=4298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no-informacioni-sistem.rs/SlGlasnikPortal/prilozi/5.html&amp;doctype=reg&amp;x-filename=true&amp;regactid=429860" TargetMode="External"/><Relationship Id="rId14" Type="http://schemas.openxmlformats.org/officeDocument/2006/relationships/hyperlink" Target="http://www.pravno-informacioni-sistem.rs/SlGlasnikPortal/prilozi/10.html&amp;doctype=reg&amp;x-filename=true&amp;regactid=429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11625</Words>
  <Characters>66263</Characters>
  <Application>Microsoft Office Word</Application>
  <DocSecurity>0</DocSecurity>
  <Lines>552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77733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cp:lastPrinted>2020-02-13T13:48:00Z</cp:lastPrinted>
  <dcterms:created xsi:type="dcterms:W3CDTF">2020-02-13T13:49:00Z</dcterms:created>
  <dcterms:modified xsi:type="dcterms:W3CDTF">2020-02-13T13:49:00Z</dcterms:modified>
</cp:coreProperties>
</file>