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47" w:rsidRPr="00C25E40" w:rsidRDefault="00484B72">
      <w:pPr>
        <w:spacing w:after="225"/>
        <w:jc w:val="center"/>
        <w:rPr>
          <w:rFonts w:ascii="Arial" w:hAnsi="Arial" w:cs="Arial"/>
        </w:rPr>
      </w:pPr>
      <w:bookmarkStart w:id="0" w:name="_GoBack"/>
      <w:r w:rsidRPr="00C25E40">
        <w:rPr>
          <w:rFonts w:ascii="Arial" w:hAnsi="Arial" w:cs="Arial"/>
          <w:b/>
          <w:color w:val="000000"/>
        </w:rPr>
        <w:t>ПРАВИЛНИК</w:t>
      </w:r>
    </w:p>
    <w:p w:rsidR="00285D47" w:rsidRPr="00C25E40" w:rsidRDefault="00484B72">
      <w:pPr>
        <w:spacing w:after="225"/>
        <w:jc w:val="center"/>
        <w:rPr>
          <w:rFonts w:ascii="Arial" w:hAnsi="Arial" w:cs="Arial"/>
        </w:rPr>
      </w:pPr>
      <w:r w:rsidRPr="00C25E40">
        <w:rPr>
          <w:rFonts w:ascii="Arial" w:hAnsi="Arial" w:cs="Arial"/>
          <w:b/>
          <w:color w:val="000000"/>
        </w:rPr>
        <w:t xml:space="preserve">о </w:t>
      </w:r>
      <w:proofErr w:type="spellStart"/>
      <w:r w:rsidRPr="00C25E40">
        <w:rPr>
          <w:rFonts w:ascii="Arial" w:hAnsi="Arial" w:cs="Arial"/>
          <w:b/>
          <w:color w:val="000000"/>
        </w:rPr>
        <w:t>начину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подношења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захтева</w:t>
      </w:r>
      <w:proofErr w:type="spellEnd"/>
      <w:r w:rsidRPr="00C25E40">
        <w:rPr>
          <w:rFonts w:ascii="Arial" w:hAnsi="Arial" w:cs="Arial"/>
          <w:b/>
          <w:color w:val="000000"/>
        </w:rPr>
        <w:t xml:space="preserve"> и </w:t>
      </w:r>
      <w:proofErr w:type="spellStart"/>
      <w:r w:rsidRPr="00C25E40">
        <w:rPr>
          <w:rFonts w:ascii="Arial" w:hAnsi="Arial" w:cs="Arial"/>
          <w:b/>
          <w:color w:val="000000"/>
        </w:rPr>
        <w:t>поступку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издавања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сагласности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за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изградњу</w:t>
      </w:r>
      <w:proofErr w:type="spellEnd"/>
      <w:r w:rsidRPr="00C25E40">
        <w:rPr>
          <w:rFonts w:ascii="Arial" w:hAnsi="Arial" w:cs="Arial"/>
          <w:b/>
          <w:color w:val="000000"/>
        </w:rPr>
        <w:t xml:space="preserve">, </w:t>
      </w:r>
      <w:proofErr w:type="spellStart"/>
      <w:r w:rsidRPr="00C25E40">
        <w:rPr>
          <w:rFonts w:ascii="Arial" w:hAnsi="Arial" w:cs="Arial"/>
          <w:b/>
          <w:color w:val="000000"/>
        </w:rPr>
        <w:t>постављање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објеката</w:t>
      </w:r>
      <w:proofErr w:type="spellEnd"/>
      <w:r w:rsidRPr="00C25E40">
        <w:rPr>
          <w:rFonts w:ascii="Arial" w:hAnsi="Arial" w:cs="Arial"/>
          <w:b/>
          <w:color w:val="000000"/>
        </w:rPr>
        <w:t xml:space="preserve">, </w:t>
      </w:r>
      <w:proofErr w:type="spellStart"/>
      <w:r w:rsidRPr="00C25E40">
        <w:rPr>
          <w:rFonts w:ascii="Arial" w:hAnsi="Arial" w:cs="Arial"/>
          <w:b/>
          <w:color w:val="000000"/>
        </w:rPr>
        <w:t>промену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њихове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намене</w:t>
      </w:r>
      <w:proofErr w:type="spellEnd"/>
      <w:r w:rsidRPr="00C25E40">
        <w:rPr>
          <w:rFonts w:ascii="Arial" w:hAnsi="Arial" w:cs="Arial"/>
          <w:b/>
          <w:color w:val="000000"/>
        </w:rPr>
        <w:t xml:space="preserve">, </w:t>
      </w:r>
      <w:proofErr w:type="spellStart"/>
      <w:r w:rsidRPr="00C25E40">
        <w:rPr>
          <w:rFonts w:ascii="Arial" w:hAnsi="Arial" w:cs="Arial"/>
          <w:b/>
          <w:color w:val="000000"/>
        </w:rPr>
        <w:t>као</w:t>
      </w:r>
      <w:proofErr w:type="spellEnd"/>
      <w:r w:rsidRPr="00C25E40">
        <w:rPr>
          <w:rFonts w:ascii="Arial" w:hAnsi="Arial" w:cs="Arial"/>
          <w:b/>
          <w:color w:val="000000"/>
        </w:rPr>
        <w:t xml:space="preserve"> и </w:t>
      </w:r>
      <w:proofErr w:type="spellStart"/>
      <w:r w:rsidRPr="00C25E40">
        <w:rPr>
          <w:rFonts w:ascii="Arial" w:hAnsi="Arial" w:cs="Arial"/>
          <w:b/>
          <w:color w:val="000000"/>
        </w:rPr>
        <w:t>постављању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инсталација</w:t>
      </w:r>
      <w:proofErr w:type="spellEnd"/>
      <w:r w:rsidRPr="00C25E40">
        <w:rPr>
          <w:rFonts w:ascii="Arial" w:hAnsi="Arial" w:cs="Arial"/>
          <w:b/>
          <w:color w:val="000000"/>
        </w:rPr>
        <w:t xml:space="preserve">, </w:t>
      </w:r>
      <w:proofErr w:type="spellStart"/>
      <w:r w:rsidRPr="00C25E40">
        <w:rPr>
          <w:rFonts w:ascii="Arial" w:hAnsi="Arial" w:cs="Arial"/>
          <w:b/>
          <w:color w:val="000000"/>
        </w:rPr>
        <w:t>опреме</w:t>
      </w:r>
      <w:proofErr w:type="spellEnd"/>
      <w:r w:rsidRPr="00C25E40">
        <w:rPr>
          <w:rFonts w:ascii="Arial" w:hAnsi="Arial" w:cs="Arial"/>
          <w:b/>
          <w:color w:val="000000"/>
        </w:rPr>
        <w:t xml:space="preserve"> и </w:t>
      </w:r>
      <w:proofErr w:type="spellStart"/>
      <w:r w:rsidRPr="00C25E40">
        <w:rPr>
          <w:rFonts w:ascii="Arial" w:hAnsi="Arial" w:cs="Arial"/>
          <w:b/>
          <w:color w:val="000000"/>
        </w:rPr>
        <w:t>уређаја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на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подручју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граничног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прелаза</w:t>
      </w:r>
      <w:proofErr w:type="spellEnd"/>
      <w:r w:rsidRPr="00C25E40">
        <w:rPr>
          <w:rFonts w:ascii="Arial" w:hAnsi="Arial" w:cs="Arial"/>
          <w:b/>
          <w:color w:val="000000"/>
        </w:rPr>
        <w:t xml:space="preserve"> и </w:t>
      </w:r>
      <w:proofErr w:type="spellStart"/>
      <w:r w:rsidRPr="00C25E40">
        <w:rPr>
          <w:rFonts w:ascii="Arial" w:hAnsi="Arial" w:cs="Arial"/>
          <w:b/>
          <w:color w:val="000000"/>
        </w:rPr>
        <w:t>давању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претходне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сагласности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за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почетак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радова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на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подручју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граничног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прелаза</w:t>
      </w:r>
      <w:proofErr w:type="spellEnd"/>
    </w:p>
    <w:p w:rsidR="00285D47" w:rsidRPr="00C25E40" w:rsidRDefault="00484B72">
      <w:pPr>
        <w:spacing w:after="120"/>
        <w:jc w:val="center"/>
        <w:rPr>
          <w:rFonts w:ascii="Arial" w:hAnsi="Arial" w:cs="Arial"/>
        </w:rPr>
      </w:pPr>
      <w:proofErr w:type="gramStart"/>
      <w:r w:rsidRPr="00C25E40">
        <w:rPr>
          <w:rFonts w:ascii="Arial" w:hAnsi="Arial" w:cs="Arial"/>
          <w:color w:val="000000"/>
        </w:rPr>
        <w:t>"</w:t>
      </w:r>
      <w:proofErr w:type="spellStart"/>
      <w:r w:rsidRPr="00C25E40">
        <w:rPr>
          <w:rFonts w:ascii="Arial" w:hAnsi="Arial" w:cs="Arial"/>
          <w:color w:val="000000"/>
        </w:rPr>
        <w:t>Службени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гласник</w:t>
      </w:r>
      <w:proofErr w:type="spellEnd"/>
      <w:r w:rsidRPr="00C25E40">
        <w:rPr>
          <w:rFonts w:ascii="Arial" w:hAnsi="Arial" w:cs="Arial"/>
          <w:color w:val="000000"/>
        </w:rPr>
        <w:t xml:space="preserve"> РС", </w:t>
      </w:r>
      <w:proofErr w:type="spellStart"/>
      <w:r w:rsidRPr="00C25E40">
        <w:rPr>
          <w:rFonts w:ascii="Arial" w:hAnsi="Arial" w:cs="Arial"/>
          <w:color w:val="000000"/>
        </w:rPr>
        <w:t>број</w:t>
      </w:r>
      <w:proofErr w:type="spellEnd"/>
      <w:r w:rsidRPr="00C25E40">
        <w:rPr>
          <w:rFonts w:ascii="Arial" w:hAnsi="Arial" w:cs="Arial"/>
          <w:color w:val="000000"/>
        </w:rPr>
        <w:t xml:space="preserve"> 104 </w:t>
      </w:r>
      <w:proofErr w:type="spellStart"/>
      <w:r w:rsidRPr="00C25E40">
        <w:rPr>
          <w:rFonts w:ascii="Arial" w:hAnsi="Arial" w:cs="Arial"/>
          <w:color w:val="000000"/>
        </w:rPr>
        <w:t>од</w:t>
      </w:r>
      <w:proofErr w:type="spellEnd"/>
      <w:r w:rsidRPr="00C25E40">
        <w:rPr>
          <w:rFonts w:ascii="Arial" w:hAnsi="Arial" w:cs="Arial"/>
          <w:color w:val="000000"/>
        </w:rPr>
        <w:t xml:space="preserve"> 28.</w:t>
      </w:r>
      <w:proofErr w:type="gram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C25E40">
        <w:rPr>
          <w:rFonts w:ascii="Arial" w:hAnsi="Arial" w:cs="Arial"/>
          <w:color w:val="000000"/>
        </w:rPr>
        <w:t>децембра</w:t>
      </w:r>
      <w:proofErr w:type="spellEnd"/>
      <w:proofErr w:type="gramEnd"/>
      <w:r w:rsidRPr="00C25E40">
        <w:rPr>
          <w:rFonts w:ascii="Arial" w:hAnsi="Arial" w:cs="Arial"/>
          <w:color w:val="000000"/>
        </w:rPr>
        <w:t xml:space="preserve"> 2018.</w:t>
      </w:r>
    </w:p>
    <w:bookmarkEnd w:id="0"/>
    <w:p w:rsidR="00C25E40" w:rsidRDefault="00C25E40">
      <w:pPr>
        <w:spacing w:after="120"/>
        <w:jc w:val="center"/>
        <w:rPr>
          <w:rFonts w:ascii="Arial" w:hAnsi="Arial" w:cs="Arial"/>
          <w:color w:val="000000"/>
        </w:rPr>
      </w:pPr>
    </w:p>
    <w:p w:rsidR="00285D47" w:rsidRPr="00C25E40" w:rsidRDefault="00484B72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C25E40">
        <w:rPr>
          <w:rFonts w:ascii="Arial" w:hAnsi="Arial" w:cs="Arial"/>
          <w:color w:val="000000"/>
        </w:rPr>
        <w:t>Члан</w:t>
      </w:r>
      <w:proofErr w:type="spellEnd"/>
      <w:r w:rsidRPr="00C25E40">
        <w:rPr>
          <w:rFonts w:ascii="Arial" w:hAnsi="Arial" w:cs="Arial"/>
          <w:color w:val="000000"/>
        </w:rPr>
        <w:t xml:space="preserve"> 1.</w:t>
      </w:r>
      <w:proofErr w:type="gramEnd"/>
    </w:p>
    <w:p w:rsidR="00285D47" w:rsidRPr="00C25E40" w:rsidRDefault="00484B72">
      <w:pPr>
        <w:spacing w:after="150"/>
        <w:rPr>
          <w:rFonts w:ascii="Arial" w:hAnsi="Arial" w:cs="Arial"/>
        </w:rPr>
      </w:pPr>
      <w:proofErr w:type="spellStart"/>
      <w:proofErr w:type="gramStart"/>
      <w:r w:rsidRPr="00C25E40">
        <w:rPr>
          <w:rFonts w:ascii="Arial" w:hAnsi="Arial" w:cs="Arial"/>
          <w:color w:val="000000"/>
        </w:rPr>
        <w:t>Овим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правилником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уређују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начин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подношења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захтева</w:t>
      </w:r>
      <w:proofErr w:type="spellEnd"/>
      <w:r w:rsidRPr="00C25E40">
        <w:rPr>
          <w:rFonts w:ascii="Arial" w:hAnsi="Arial" w:cs="Arial"/>
          <w:color w:val="000000"/>
        </w:rPr>
        <w:t xml:space="preserve"> и </w:t>
      </w:r>
      <w:proofErr w:type="spellStart"/>
      <w:r w:rsidRPr="00C25E40">
        <w:rPr>
          <w:rFonts w:ascii="Arial" w:hAnsi="Arial" w:cs="Arial"/>
          <w:color w:val="000000"/>
        </w:rPr>
        <w:t>поступак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издавања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сагласности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изградњу</w:t>
      </w:r>
      <w:proofErr w:type="spellEnd"/>
      <w:r w:rsidRPr="00C25E40">
        <w:rPr>
          <w:rFonts w:ascii="Arial" w:hAnsi="Arial" w:cs="Arial"/>
          <w:color w:val="000000"/>
        </w:rPr>
        <w:t xml:space="preserve">, </w:t>
      </w:r>
      <w:proofErr w:type="spellStart"/>
      <w:r w:rsidRPr="00C25E40">
        <w:rPr>
          <w:rFonts w:ascii="Arial" w:hAnsi="Arial" w:cs="Arial"/>
          <w:color w:val="000000"/>
        </w:rPr>
        <w:t>постављање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објеката</w:t>
      </w:r>
      <w:proofErr w:type="spellEnd"/>
      <w:r w:rsidRPr="00C25E40">
        <w:rPr>
          <w:rFonts w:ascii="Arial" w:hAnsi="Arial" w:cs="Arial"/>
          <w:color w:val="000000"/>
        </w:rPr>
        <w:t xml:space="preserve">, </w:t>
      </w:r>
      <w:proofErr w:type="spellStart"/>
      <w:r w:rsidRPr="00C25E40">
        <w:rPr>
          <w:rFonts w:ascii="Arial" w:hAnsi="Arial" w:cs="Arial"/>
          <w:color w:val="000000"/>
        </w:rPr>
        <w:t>промена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њихове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намене</w:t>
      </w:r>
      <w:proofErr w:type="spellEnd"/>
      <w:r w:rsidRPr="00C25E40">
        <w:rPr>
          <w:rFonts w:ascii="Arial" w:hAnsi="Arial" w:cs="Arial"/>
          <w:color w:val="000000"/>
        </w:rPr>
        <w:t xml:space="preserve">, </w:t>
      </w:r>
      <w:proofErr w:type="spellStart"/>
      <w:r w:rsidRPr="00C25E40">
        <w:rPr>
          <w:rFonts w:ascii="Arial" w:hAnsi="Arial" w:cs="Arial"/>
          <w:color w:val="000000"/>
        </w:rPr>
        <w:t>као</w:t>
      </w:r>
      <w:proofErr w:type="spellEnd"/>
      <w:r w:rsidRPr="00C25E40">
        <w:rPr>
          <w:rFonts w:ascii="Arial" w:hAnsi="Arial" w:cs="Arial"/>
          <w:color w:val="000000"/>
        </w:rPr>
        <w:t xml:space="preserve"> и </w:t>
      </w:r>
      <w:proofErr w:type="spellStart"/>
      <w:r w:rsidRPr="00C25E40">
        <w:rPr>
          <w:rFonts w:ascii="Arial" w:hAnsi="Arial" w:cs="Arial"/>
          <w:color w:val="000000"/>
        </w:rPr>
        <w:t>постављању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инсталација</w:t>
      </w:r>
      <w:proofErr w:type="spellEnd"/>
      <w:r w:rsidRPr="00C25E40">
        <w:rPr>
          <w:rFonts w:ascii="Arial" w:hAnsi="Arial" w:cs="Arial"/>
          <w:color w:val="000000"/>
        </w:rPr>
        <w:t xml:space="preserve">, </w:t>
      </w:r>
      <w:proofErr w:type="spellStart"/>
      <w:r w:rsidRPr="00C25E40">
        <w:rPr>
          <w:rFonts w:ascii="Arial" w:hAnsi="Arial" w:cs="Arial"/>
          <w:color w:val="000000"/>
        </w:rPr>
        <w:t>опреме</w:t>
      </w:r>
      <w:proofErr w:type="spellEnd"/>
      <w:r w:rsidRPr="00C25E40">
        <w:rPr>
          <w:rFonts w:ascii="Arial" w:hAnsi="Arial" w:cs="Arial"/>
          <w:color w:val="000000"/>
        </w:rPr>
        <w:t xml:space="preserve"> и </w:t>
      </w:r>
      <w:proofErr w:type="spellStart"/>
      <w:r w:rsidRPr="00C25E40">
        <w:rPr>
          <w:rFonts w:ascii="Arial" w:hAnsi="Arial" w:cs="Arial"/>
          <w:color w:val="000000"/>
        </w:rPr>
        <w:t>уређаја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подручју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граничног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прелаза</w:t>
      </w:r>
      <w:proofErr w:type="spellEnd"/>
      <w:r w:rsidRPr="00C25E40">
        <w:rPr>
          <w:rFonts w:ascii="Arial" w:hAnsi="Arial" w:cs="Arial"/>
          <w:color w:val="000000"/>
        </w:rPr>
        <w:t xml:space="preserve"> и </w:t>
      </w:r>
      <w:proofErr w:type="spellStart"/>
      <w:r w:rsidRPr="00C25E40">
        <w:rPr>
          <w:rFonts w:ascii="Arial" w:hAnsi="Arial" w:cs="Arial"/>
          <w:color w:val="000000"/>
        </w:rPr>
        <w:t>давању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претходне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сагласности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почетак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радова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подручју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граничног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прелаза</w:t>
      </w:r>
      <w:proofErr w:type="spellEnd"/>
      <w:r w:rsidRPr="00C25E40">
        <w:rPr>
          <w:rFonts w:ascii="Arial" w:hAnsi="Arial" w:cs="Arial"/>
          <w:color w:val="000000"/>
        </w:rPr>
        <w:t>.</w:t>
      </w:r>
      <w:proofErr w:type="gramEnd"/>
    </w:p>
    <w:p w:rsidR="00285D47" w:rsidRPr="00C25E40" w:rsidRDefault="00484B72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C25E40">
        <w:rPr>
          <w:rFonts w:ascii="Arial" w:hAnsi="Arial" w:cs="Arial"/>
          <w:color w:val="000000"/>
        </w:rPr>
        <w:t>Члан</w:t>
      </w:r>
      <w:proofErr w:type="spellEnd"/>
      <w:r w:rsidRPr="00C25E40">
        <w:rPr>
          <w:rFonts w:ascii="Arial" w:hAnsi="Arial" w:cs="Arial"/>
          <w:color w:val="000000"/>
        </w:rPr>
        <w:t xml:space="preserve"> 2.</w:t>
      </w:r>
      <w:proofErr w:type="gramEnd"/>
    </w:p>
    <w:p w:rsidR="00285D47" w:rsidRPr="00C25E40" w:rsidRDefault="00484B72">
      <w:pPr>
        <w:spacing w:after="150"/>
        <w:rPr>
          <w:rFonts w:ascii="Arial" w:hAnsi="Arial" w:cs="Arial"/>
        </w:rPr>
      </w:pPr>
      <w:proofErr w:type="spellStart"/>
      <w:proofErr w:type="gramStart"/>
      <w:r w:rsidRPr="00C25E40">
        <w:rPr>
          <w:rFonts w:ascii="Arial" w:hAnsi="Arial" w:cs="Arial"/>
          <w:color w:val="000000"/>
        </w:rPr>
        <w:t>Захтев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изградњу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објекта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подручју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граничног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прелаза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односно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добијање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посебних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услова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локацију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којој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постављају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или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граде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нови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објекти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подручју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граничног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прелаза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подноси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министарству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надлежном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послове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грађевинарства</w:t>
      </w:r>
      <w:proofErr w:type="spellEnd"/>
      <w:r w:rsidRPr="00C25E40">
        <w:rPr>
          <w:rFonts w:ascii="Arial" w:hAnsi="Arial" w:cs="Arial"/>
          <w:color w:val="000000"/>
        </w:rPr>
        <w:t xml:space="preserve">, у </w:t>
      </w:r>
      <w:proofErr w:type="spellStart"/>
      <w:r w:rsidRPr="00C25E40">
        <w:rPr>
          <w:rFonts w:ascii="Arial" w:hAnsi="Arial" w:cs="Arial"/>
          <w:color w:val="000000"/>
        </w:rPr>
        <w:t>складу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прописима</w:t>
      </w:r>
      <w:proofErr w:type="spellEnd"/>
      <w:r w:rsidRPr="00C25E40">
        <w:rPr>
          <w:rFonts w:ascii="Arial" w:hAnsi="Arial" w:cs="Arial"/>
          <w:color w:val="000000"/>
        </w:rPr>
        <w:t xml:space="preserve"> о </w:t>
      </w:r>
      <w:proofErr w:type="spellStart"/>
      <w:r w:rsidRPr="00C25E40">
        <w:rPr>
          <w:rFonts w:ascii="Arial" w:hAnsi="Arial" w:cs="Arial"/>
          <w:color w:val="000000"/>
        </w:rPr>
        <w:t>планирању</w:t>
      </w:r>
      <w:proofErr w:type="spellEnd"/>
      <w:r w:rsidRPr="00C25E40">
        <w:rPr>
          <w:rFonts w:ascii="Arial" w:hAnsi="Arial" w:cs="Arial"/>
          <w:color w:val="000000"/>
        </w:rPr>
        <w:t xml:space="preserve"> и </w:t>
      </w:r>
      <w:proofErr w:type="spellStart"/>
      <w:r w:rsidRPr="00C25E40">
        <w:rPr>
          <w:rFonts w:ascii="Arial" w:hAnsi="Arial" w:cs="Arial"/>
          <w:color w:val="000000"/>
        </w:rPr>
        <w:t>изградњи</w:t>
      </w:r>
      <w:proofErr w:type="spellEnd"/>
      <w:r w:rsidRPr="00C25E40">
        <w:rPr>
          <w:rFonts w:ascii="Arial" w:hAnsi="Arial" w:cs="Arial"/>
          <w:color w:val="000000"/>
        </w:rPr>
        <w:t>.</w:t>
      </w:r>
      <w:proofErr w:type="gramEnd"/>
    </w:p>
    <w:p w:rsidR="00285D47" w:rsidRPr="00C25E40" w:rsidRDefault="00484B72">
      <w:pPr>
        <w:spacing w:after="150"/>
        <w:rPr>
          <w:rFonts w:ascii="Arial" w:hAnsi="Arial" w:cs="Arial"/>
        </w:rPr>
      </w:pPr>
      <w:proofErr w:type="spellStart"/>
      <w:proofErr w:type="gramStart"/>
      <w:r w:rsidRPr="00C25E40">
        <w:rPr>
          <w:rFonts w:ascii="Arial" w:hAnsi="Arial" w:cs="Arial"/>
          <w:color w:val="000000"/>
        </w:rPr>
        <w:t>Министарство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унутрашњих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послова</w:t>
      </w:r>
      <w:proofErr w:type="spellEnd"/>
      <w:r w:rsidRPr="00C25E40">
        <w:rPr>
          <w:rFonts w:ascii="Arial" w:hAnsi="Arial" w:cs="Arial"/>
          <w:color w:val="000000"/>
        </w:rPr>
        <w:t xml:space="preserve"> – </w:t>
      </w:r>
      <w:proofErr w:type="spellStart"/>
      <w:r w:rsidRPr="00C25E40">
        <w:rPr>
          <w:rFonts w:ascii="Arial" w:hAnsi="Arial" w:cs="Arial"/>
          <w:color w:val="000000"/>
        </w:rPr>
        <w:t>Управа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граничне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полиције</w:t>
      </w:r>
      <w:proofErr w:type="spellEnd"/>
      <w:r w:rsidRPr="00C25E40">
        <w:rPr>
          <w:rFonts w:ascii="Arial" w:hAnsi="Arial" w:cs="Arial"/>
          <w:color w:val="000000"/>
        </w:rPr>
        <w:t xml:space="preserve">, у </w:t>
      </w:r>
      <w:proofErr w:type="spellStart"/>
      <w:r w:rsidRPr="00C25E40">
        <w:rPr>
          <w:rFonts w:ascii="Arial" w:hAnsi="Arial" w:cs="Arial"/>
          <w:color w:val="000000"/>
        </w:rPr>
        <w:t>поступку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издавања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локацијских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услова</w:t>
      </w:r>
      <w:proofErr w:type="spellEnd"/>
      <w:r w:rsidRPr="00C25E40">
        <w:rPr>
          <w:rFonts w:ascii="Arial" w:hAnsi="Arial" w:cs="Arial"/>
          <w:color w:val="000000"/>
        </w:rPr>
        <w:t xml:space="preserve">, </w:t>
      </w:r>
      <w:proofErr w:type="spellStart"/>
      <w:r w:rsidRPr="00C25E40">
        <w:rPr>
          <w:rFonts w:ascii="Arial" w:hAnsi="Arial" w:cs="Arial"/>
          <w:color w:val="000000"/>
        </w:rPr>
        <w:t>подносиоцу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захтева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одређује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посебне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услове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изградњу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подручју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граничног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прелаза</w:t>
      </w:r>
      <w:proofErr w:type="spellEnd"/>
      <w:r w:rsidRPr="00C25E40">
        <w:rPr>
          <w:rFonts w:ascii="Arial" w:hAnsi="Arial" w:cs="Arial"/>
          <w:color w:val="000000"/>
        </w:rPr>
        <w:t>.</w:t>
      </w:r>
      <w:proofErr w:type="gramEnd"/>
    </w:p>
    <w:p w:rsidR="00285D47" w:rsidRPr="00C25E40" w:rsidRDefault="00484B72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C25E40">
        <w:rPr>
          <w:rFonts w:ascii="Arial" w:hAnsi="Arial" w:cs="Arial"/>
          <w:color w:val="000000"/>
        </w:rPr>
        <w:t>Члан</w:t>
      </w:r>
      <w:proofErr w:type="spellEnd"/>
      <w:r w:rsidRPr="00C25E40">
        <w:rPr>
          <w:rFonts w:ascii="Arial" w:hAnsi="Arial" w:cs="Arial"/>
          <w:color w:val="000000"/>
        </w:rPr>
        <w:t xml:space="preserve"> 3.</w:t>
      </w:r>
      <w:proofErr w:type="gramEnd"/>
    </w:p>
    <w:p w:rsidR="00285D47" w:rsidRPr="00C25E40" w:rsidRDefault="00484B72">
      <w:pPr>
        <w:spacing w:after="150"/>
        <w:rPr>
          <w:rFonts w:ascii="Arial" w:hAnsi="Arial" w:cs="Arial"/>
        </w:rPr>
      </w:pPr>
      <w:proofErr w:type="spellStart"/>
      <w:r w:rsidRPr="00C25E40">
        <w:rPr>
          <w:rFonts w:ascii="Arial" w:hAnsi="Arial" w:cs="Arial"/>
          <w:color w:val="000000"/>
        </w:rPr>
        <w:t>Министарство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надлежно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послове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грађевинарства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ће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након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пријема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захтева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Локацијске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услове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изградњу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подручју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граничног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прелаза</w:t>
      </w:r>
      <w:proofErr w:type="spellEnd"/>
      <w:r w:rsidRPr="00C25E40">
        <w:rPr>
          <w:rFonts w:ascii="Arial" w:hAnsi="Arial" w:cs="Arial"/>
          <w:color w:val="000000"/>
        </w:rPr>
        <w:t xml:space="preserve">, </w:t>
      </w:r>
      <w:proofErr w:type="spellStart"/>
      <w:r w:rsidRPr="00C25E40">
        <w:rPr>
          <w:rFonts w:ascii="Arial" w:hAnsi="Arial" w:cs="Arial"/>
          <w:color w:val="000000"/>
        </w:rPr>
        <w:t>исти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проследити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Министарству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унутрашњих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послова</w:t>
      </w:r>
      <w:proofErr w:type="spellEnd"/>
      <w:r w:rsidRPr="00C25E40">
        <w:rPr>
          <w:rFonts w:ascii="Arial" w:hAnsi="Arial" w:cs="Arial"/>
          <w:color w:val="000000"/>
        </w:rPr>
        <w:t xml:space="preserve"> – </w:t>
      </w:r>
      <w:proofErr w:type="spellStart"/>
      <w:r w:rsidRPr="00C25E40">
        <w:rPr>
          <w:rFonts w:ascii="Arial" w:hAnsi="Arial" w:cs="Arial"/>
          <w:color w:val="000000"/>
        </w:rPr>
        <w:t>Управи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граничне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полиције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које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ће</w:t>
      </w:r>
      <w:proofErr w:type="spellEnd"/>
      <w:r w:rsidRPr="00C25E40">
        <w:rPr>
          <w:rFonts w:ascii="Arial" w:hAnsi="Arial" w:cs="Arial"/>
          <w:color w:val="000000"/>
        </w:rPr>
        <w:t xml:space="preserve">, у </w:t>
      </w:r>
      <w:proofErr w:type="spellStart"/>
      <w:r w:rsidRPr="00C25E40">
        <w:rPr>
          <w:rFonts w:ascii="Arial" w:hAnsi="Arial" w:cs="Arial"/>
          <w:color w:val="000000"/>
        </w:rPr>
        <w:t>складу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прописима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који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уређују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поступак</w:t>
      </w:r>
      <w:proofErr w:type="spellEnd"/>
      <w:r w:rsidRPr="00C25E40">
        <w:rPr>
          <w:rFonts w:ascii="Arial" w:hAnsi="Arial" w:cs="Arial"/>
          <w:color w:val="000000"/>
        </w:rPr>
        <w:t xml:space="preserve"> и </w:t>
      </w:r>
      <w:proofErr w:type="spellStart"/>
      <w:r w:rsidRPr="00C25E40">
        <w:rPr>
          <w:rFonts w:ascii="Arial" w:hAnsi="Arial" w:cs="Arial"/>
          <w:color w:val="000000"/>
        </w:rPr>
        <w:t>рокове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издавање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локацијских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услова</w:t>
      </w:r>
      <w:proofErr w:type="spellEnd"/>
      <w:r w:rsidRPr="00C25E40">
        <w:rPr>
          <w:rFonts w:ascii="Arial" w:hAnsi="Arial" w:cs="Arial"/>
          <w:color w:val="000000"/>
        </w:rPr>
        <w:t xml:space="preserve">, </w:t>
      </w:r>
      <w:proofErr w:type="spellStart"/>
      <w:r w:rsidRPr="00C25E40">
        <w:rPr>
          <w:rFonts w:ascii="Arial" w:hAnsi="Arial" w:cs="Arial"/>
          <w:color w:val="000000"/>
        </w:rPr>
        <w:t>одредити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посебне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услове</w:t>
      </w:r>
      <w:proofErr w:type="spellEnd"/>
      <w:r w:rsidRPr="00C25E40">
        <w:rPr>
          <w:rFonts w:ascii="Arial" w:hAnsi="Arial" w:cs="Arial"/>
          <w:color w:val="000000"/>
        </w:rPr>
        <w:t xml:space="preserve"> и </w:t>
      </w:r>
      <w:proofErr w:type="spellStart"/>
      <w:r w:rsidRPr="00C25E40">
        <w:rPr>
          <w:rFonts w:ascii="Arial" w:hAnsi="Arial" w:cs="Arial"/>
          <w:color w:val="000000"/>
        </w:rPr>
        <w:t>исте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доставити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Министарству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надлежном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послове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грађевинарства</w:t>
      </w:r>
      <w:proofErr w:type="spellEnd"/>
      <w:r w:rsidRPr="00C25E40">
        <w:rPr>
          <w:rFonts w:ascii="Arial" w:hAnsi="Arial" w:cs="Arial"/>
          <w:color w:val="000000"/>
        </w:rPr>
        <w:t xml:space="preserve">, у </w:t>
      </w:r>
      <w:proofErr w:type="spellStart"/>
      <w:r w:rsidRPr="00C25E40">
        <w:rPr>
          <w:rFonts w:ascii="Arial" w:hAnsi="Arial" w:cs="Arial"/>
          <w:color w:val="000000"/>
        </w:rPr>
        <w:t>оквиру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обједињене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процедуре</w:t>
      </w:r>
      <w:proofErr w:type="spellEnd"/>
      <w:r w:rsidRPr="00C25E40">
        <w:rPr>
          <w:rFonts w:ascii="Arial" w:hAnsi="Arial" w:cs="Arial"/>
          <w:color w:val="000000"/>
        </w:rPr>
        <w:t>.</w:t>
      </w:r>
    </w:p>
    <w:p w:rsidR="00285D47" w:rsidRPr="00C25E40" w:rsidRDefault="00484B72">
      <w:pPr>
        <w:spacing w:after="150"/>
        <w:rPr>
          <w:rFonts w:ascii="Arial" w:hAnsi="Arial" w:cs="Arial"/>
        </w:rPr>
      </w:pPr>
      <w:proofErr w:type="spellStart"/>
      <w:proofErr w:type="gramStart"/>
      <w:r w:rsidRPr="00C25E40">
        <w:rPr>
          <w:rFonts w:ascii="Arial" w:hAnsi="Arial" w:cs="Arial"/>
          <w:color w:val="000000"/>
        </w:rPr>
        <w:t>Приликом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одређивања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посебних</w:t>
      </w:r>
      <w:proofErr w:type="spellEnd"/>
      <w:r w:rsidRPr="00C25E40">
        <w:rPr>
          <w:rFonts w:ascii="Arial" w:hAnsi="Arial" w:cs="Arial"/>
          <w:color w:val="000000"/>
        </w:rPr>
        <w:t xml:space="preserve">, </w:t>
      </w:r>
      <w:proofErr w:type="spellStart"/>
      <w:r w:rsidRPr="00C25E40">
        <w:rPr>
          <w:rFonts w:ascii="Arial" w:hAnsi="Arial" w:cs="Arial"/>
          <w:color w:val="000000"/>
        </w:rPr>
        <w:t>услова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Министарство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унутрашњих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послова</w:t>
      </w:r>
      <w:proofErr w:type="spellEnd"/>
      <w:r w:rsidRPr="00C25E40">
        <w:rPr>
          <w:rFonts w:ascii="Arial" w:hAnsi="Arial" w:cs="Arial"/>
          <w:color w:val="000000"/>
        </w:rPr>
        <w:t xml:space="preserve"> – </w:t>
      </w:r>
      <w:proofErr w:type="spellStart"/>
      <w:r w:rsidRPr="00C25E40">
        <w:rPr>
          <w:rFonts w:ascii="Arial" w:hAnsi="Arial" w:cs="Arial"/>
          <w:color w:val="000000"/>
        </w:rPr>
        <w:t>Управа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граничне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полиције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ће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водити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рачуна</w:t>
      </w:r>
      <w:proofErr w:type="spellEnd"/>
      <w:r w:rsidRPr="00C25E40">
        <w:rPr>
          <w:rFonts w:ascii="Arial" w:hAnsi="Arial" w:cs="Arial"/>
          <w:color w:val="000000"/>
        </w:rPr>
        <w:t xml:space="preserve"> о </w:t>
      </w:r>
      <w:proofErr w:type="spellStart"/>
      <w:r w:rsidRPr="00C25E40">
        <w:rPr>
          <w:rFonts w:ascii="Arial" w:hAnsi="Arial" w:cs="Arial"/>
          <w:color w:val="000000"/>
        </w:rPr>
        <w:t>року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издавање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истих</w:t>
      </w:r>
      <w:proofErr w:type="spellEnd"/>
      <w:r w:rsidRPr="00C25E40">
        <w:rPr>
          <w:rFonts w:ascii="Arial" w:hAnsi="Arial" w:cs="Arial"/>
          <w:color w:val="000000"/>
        </w:rPr>
        <w:t>.</w:t>
      </w:r>
      <w:proofErr w:type="gramEnd"/>
    </w:p>
    <w:p w:rsidR="00285D47" w:rsidRPr="00C25E40" w:rsidRDefault="00484B72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C25E40">
        <w:rPr>
          <w:rFonts w:ascii="Arial" w:hAnsi="Arial" w:cs="Arial"/>
          <w:color w:val="000000"/>
        </w:rPr>
        <w:t>Члан</w:t>
      </w:r>
      <w:proofErr w:type="spellEnd"/>
      <w:r w:rsidRPr="00C25E40">
        <w:rPr>
          <w:rFonts w:ascii="Arial" w:hAnsi="Arial" w:cs="Arial"/>
          <w:color w:val="000000"/>
        </w:rPr>
        <w:t xml:space="preserve"> 4.</w:t>
      </w:r>
      <w:proofErr w:type="gramEnd"/>
    </w:p>
    <w:p w:rsidR="00285D47" w:rsidRPr="00C25E40" w:rsidRDefault="00484B72">
      <w:pPr>
        <w:spacing w:after="150"/>
        <w:rPr>
          <w:rFonts w:ascii="Arial" w:hAnsi="Arial" w:cs="Arial"/>
        </w:rPr>
      </w:pPr>
      <w:proofErr w:type="spellStart"/>
      <w:proofErr w:type="gramStart"/>
      <w:r w:rsidRPr="00C25E40">
        <w:rPr>
          <w:rFonts w:ascii="Arial" w:hAnsi="Arial" w:cs="Arial"/>
          <w:color w:val="000000"/>
        </w:rPr>
        <w:t>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све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радове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подручју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граничног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прелаза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које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није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потребна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грађевинска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дозвола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потребна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је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сагласност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Министарства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унутрашњих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послова</w:t>
      </w:r>
      <w:proofErr w:type="spellEnd"/>
      <w:r w:rsidRPr="00C25E40">
        <w:rPr>
          <w:rFonts w:ascii="Arial" w:hAnsi="Arial" w:cs="Arial"/>
          <w:color w:val="000000"/>
        </w:rPr>
        <w:t xml:space="preserve"> – </w:t>
      </w:r>
      <w:proofErr w:type="spellStart"/>
      <w:r w:rsidRPr="00C25E40">
        <w:rPr>
          <w:rFonts w:ascii="Arial" w:hAnsi="Arial" w:cs="Arial"/>
          <w:color w:val="000000"/>
        </w:rPr>
        <w:t>Управе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граничне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полиције</w:t>
      </w:r>
      <w:proofErr w:type="spellEnd"/>
      <w:r w:rsidRPr="00C25E40">
        <w:rPr>
          <w:rFonts w:ascii="Arial" w:hAnsi="Arial" w:cs="Arial"/>
          <w:color w:val="000000"/>
        </w:rPr>
        <w:t>.</w:t>
      </w:r>
      <w:proofErr w:type="gramEnd"/>
    </w:p>
    <w:p w:rsidR="00285D47" w:rsidRPr="00C25E40" w:rsidRDefault="00484B72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C25E40">
        <w:rPr>
          <w:rFonts w:ascii="Arial" w:hAnsi="Arial" w:cs="Arial"/>
          <w:color w:val="000000"/>
        </w:rPr>
        <w:t>Члан</w:t>
      </w:r>
      <w:proofErr w:type="spellEnd"/>
      <w:r w:rsidRPr="00C25E40">
        <w:rPr>
          <w:rFonts w:ascii="Arial" w:hAnsi="Arial" w:cs="Arial"/>
          <w:color w:val="000000"/>
        </w:rPr>
        <w:t xml:space="preserve"> 5.</w:t>
      </w:r>
      <w:proofErr w:type="gramEnd"/>
    </w:p>
    <w:p w:rsidR="00285D47" w:rsidRPr="00C25E40" w:rsidRDefault="00484B72">
      <w:pPr>
        <w:spacing w:after="150"/>
        <w:rPr>
          <w:rFonts w:ascii="Arial" w:hAnsi="Arial" w:cs="Arial"/>
        </w:rPr>
      </w:pPr>
      <w:proofErr w:type="spellStart"/>
      <w:proofErr w:type="gramStart"/>
      <w:r w:rsidRPr="00C25E40">
        <w:rPr>
          <w:rFonts w:ascii="Arial" w:hAnsi="Arial" w:cs="Arial"/>
          <w:color w:val="000000"/>
        </w:rPr>
        <w:t>Захтев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издавање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сагласности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извођење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радова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подноси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подручној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Станици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граничне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полиције</w:t>
      </w:r>
      <w:proofErr w:type="spellEnd"/>
      <w:r w:rsidRPr="00C25E40">
        <w:rPr>
          <w:rFonts w:ascii="Arial" w:hAnsi="Arial" w:cs="Arial"/>
          <w:color w:val="000000"/>
        </w:rPr>
        <w:t xml:space="preserve"> у </w:t>
      </w:r>
      <w:proofErr w:type="spellStart"/>
      <w:r w:rsidRPr="00C25E40">
        <w:rPr>
          <w:rFonts w:ascii="Arial" w:hAnsi="Arial" w:cs="Arial"/>
          <w:color w:val="000000"/>
        </w:rPr>
        <w:t>чијој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надлежности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је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гранични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прелаз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коме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ће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изводити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радови</w:t>
      </w:r>
      <w:proofErr w:type="spellEnd"/>
      <w:r w:rsidRPr="00C25E40">
        <w:rPr>
          <w:rFonts w:ascii="Arial" w:hAnsi="Arial" w:cs="Arial"/>
          <w:color w:val="000000"/>
        </w:rPr>
        <w:t>.</w:t>
      </w:r>
      <w:proofErr w:type="gramEnd"/>
    </w:p>
    <w:p w:rsidR="00285D47" w:rsidRPr="00C25E40" w:rsidRDefault="00484B72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C25E40">
        <w:rPr>
          <w:rFonts w:ascii="Arial" w:hAnsi="Arial" w:cs="Arial"/>
          <w:color w:val="000000"/>
        </w:rPr>
        <w:t>Члан</w:t>
      </w:r>
      <w:proofErr w:type="spellEnd"/>
      <w:r w:rsidRPr="00C25E40">
        <w:rPr>
          <w:rFonts w:ascii="Arial" w:hAnsi="Arial" w:cs="Arial"/>
          <w:color w:val="000000"/>
        </w:rPr>
        <w:t xml:space="preserve"> 6.</w:t>
      </w:r>
      <w:proofErr w:type="gramEnd"/>
    </w:p>
    <w:p w:rsidR="00285D47" w:rsidRPr="00C25E40" w:rsidRDefault="00484B72">
      <w:pPr>
        <w:spacing w:after="150"/>
        <w:rPr>
          <w:rFonts w:ascii="Arial" w:hAnsi="Arial" w:cs="Arial"/>
        </w:rPr>
      </w:pPr>
      <w:proofErr w:type="spellStart"/>
      <w:proofErr w:type="gramStart"/>
      <w:r w:rsidRPr="00C25E40">
        <w:rPr>
          <w:rFonts w:ascii="Arial" w:hAnsi="Arial" w:cs="Arial"/>
          <w:color w:val="000000"/>
        </w:rPr>
        <w:t>Захтев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из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члана</w:t>
      </w:r>
      <w:proofErr w:type="spellEnd"/>
      <w:r w:rsidRPr="00C25E40">
        <w:rPr>
          <w:rFonts w:ascii="Arial" w:hAnsi="Arial" w:cs="Arial"/>
          <w:color w:val="000000"/>
        </w:rPr>
        <w:t xml:space="preserve"> 5.</w:t>
      </w:r>
      <w:proofErr w:type="gram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C25E40">
        <w:rPr>
          <w:rFonts w:ascii="Arial" w:hAnsi="Arial" w:cs="Arial"/>
          <w:color w:val="000000"/>
        </w:rPr>
        <w:t>овог</w:t>
      </w:r>
      <w:proofErr w:type="spellEnd"/>
      <w:proofErr w:type="gram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правилника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подноси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инвеститор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или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пројектант</w:t>
      </w:r>
      <w:proofErr w:type="spellEnd"/>
      <w:r w:rsidRPr="00C25E40">
        <w:rPr>
          <w:rFonts w:ascii="Arial" w:hAnsi="Arial" w:cs="Arial"/>
          <w:color w:val="000000"/>
        </w:rPr>
        <w:t xml:space="preserve"> (</w:t>
      </w:r>
      <w:proofErr w:type="spellStart"/>
      <w:r w:rsidRPr="00C25E40">
        <w:rPr>
          <w:rFonts w:ascii="Arial" w:hAnsi="Arial" w:cs="Arial"/>
          <w:color w:val="000000"/>
        </w:rPr>
        <w:t>овлашћен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од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стране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инвеститора</w:t>
      </w:r>
      <w:proofErr w:type="spellEnd"/>
      <w:r w:rsidRPr="00C25E40">
        <w:rPr>
          <w:rFonts w:ascii="Arial" w:hAnsi="Arial" w:cs="Arial"/>
          <w:color w:val="000000"/>
        </w:rPr>
        <w:t xml:space="preserve">) и </w:t>
      </w:r>
      <w:proofErr w:type="spellStart"/>
      <w:r w:rsidRPr="00C25E40">
        <w:rPr>
          <w:rFonts w:ascii="Arial" w:hAnsi="Arial" w:cs="Arial"/>
          <w:color w:val="000000"/>
        </w:rPr>
        <w:t>треба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да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садржи</w:t>
      </w:r>
      <w:proofErr w:type="spellEnd"/>
      <w:r w:rsidRPr="00C25E40">
        <w:rPr>
          <w:rFonts w:ascii="Arial" w:hAnsi="Arial" w:cs="Arial"/>
          <w:color w:val="000000"/>
        </w:rPr>
        <w:t>:</w:t>
      </w:r>
    </w:p>
    <w:p w:rsidR="00285D47" w:rsidRPr="00C25E40" w:rsidRDefault="00484B72">
      <w:pPr>
        <w:spacing w:after="150"/>
        <w:rPr>
          <w:rFonts w:ascii="Arial" w:hAnsi="Arial" w:cs="Arial"/>
        </w:rPr>
      </w:pPr>
      <w:r w:rsidRPr="00C25E40">
        <w:rPr>
          <w:rFonts w:ascii="Arial" w:hAnsi="Arial" w:cs="Arial"/>
          <w:color w:val="000000"/>
        </w:rPr>
        <w:t xml:space="preserve">1) </w:t>
      </w:r>
      <w:proofErr w:type="spellStart"/>
      <w:proofErr w:type="gramStart"/>
      <w:r w:rsidRPr="00C25E40">
        <w:rPr>
          <w:rFonts w:ascii="Arial" w:hAnsi="Arial" w:cs="Arial"/>
          <w:color w:val="000000"/>
        </w:rPr>
        <w:t>доказ</w:t>
      </w:r>
      <w:proofErr w:type="spellEnd"/>
      <w:proofErr w:type="gramEnd"/>
      <w:r w:rsidRPr="00C25E40">
        <w:rPr>
          <w:rFonts w:ascii="Arial" w:hAnsi="Arial" w:cs="Arial"/>
          <w:color w:val="000000"/>
        </w:rPr>
        <w:t xml:space="preserve"> о </w:t>
      </w:r>
      <w:proofErr w:type="spellStart"/>
      <w:r w:rsidRPr="00C25E40">
        <w:rPr>
          <w:rFonts w:ascii="Arial" w:hAnsi="Arial" w:cs="Arial"/>
          <w:color w:val="000000"/>
        </w:rPr>
        <w:t>власништву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или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праву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коришћења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предметне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непокретности</w:t>
      </w:r>
      <w:proofErr w:type="spellEnd"/>
      <w:r w:rsidRPr="00C25E40">
        <w:rPr>
          <w:rFonts w:ascii="Arial" w:hAnsi="Arial" w:cs="Arial"/>
          <w:color w:val="000000"/>
        </w:rPr>
        <w:t>/</w:t>
      </w:r>
      <w:proofErr w:type="spellStart"/>
      <w:r w:rsidRPr="00C25E40">
        <w:rPr>
          <w:rFonts w:ascii="Arial" w:hAnsi="Arial" w:cs="Arial"/>
          <w:color w:val="000000"/>
        </w:rPr>
        <w:t>објекта</w:t>
      </w:r>
      <w:proofErr w:type="spellEnd"/>
      <w:r w:rsidRPr="00C25E40">
        <w:rPr>
          <w:rFonts w:ascii="Arial" w:hAnsi="Arial" w:cs="Arial"/>
          <w:color w:val="000000"/>
        </w:rPr>
        <w:t>;</w:t>
      </w:r>
    </w:p>
    <w:p w:rsidR="00285D47" w:rsidRPr="00C25E40" w:rsidRDefault="00484B72">
      <w:pPr>
        <w:spacing w:after="150"/>
        <w:rPr>
          <w:rFonts w:ascii="Arial" w:hAnsi="Arial" w:cs="Arial"/>
        </w:rPr>
      </w:pPr>
      <w:r w:rsidRPr="00C25E40">
        <w:rPr>
          <w:rFonts w:ascii="Arial" w:hAnsi="Arial" w:cs="Arial"/>
          <w:color w:val="000000"/>
        </w:rPr>
        <w:t xml:space="preserve">2) </w:t>
      </w:r>
      <w:proofErr w:type="spellStart"/>
      <w:proofErr w:type="gramStart"/>
      <w:r w:rsidRPr="00C25E40">
        <w:rPr>
          <w:rFonts w:ascii="Arial" w:hAnsi="Arial" w:cs="Arial"/>
          <w:color w:val="000000"/>
        </w:rPr>
        <w:t>ситуацију</w:t>
      </w:r>
      <w:proofErr w:type="spellEnd"/>
      <w:proofErr w:type="gram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означеним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објектом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коме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изводе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радови</w:t>
      </w:r>
      <w:proofErr w:type="spellEnd"/>
      <w:r w:rsidRPr="00C25E40">
        <w:rPr>
          <w:rFonts w:ascii="Arial" w:hAnsi="Arial" w:cs="Arial"/>
          <w:color w:val="000000"/>
        </w:rPr>
        <w:t>;</w:t>
      </w:r>
    </w:p>
    <w:p w:rsidR="00285D47" w:rsidRPr="00C25E40" w:rsidRDefault="00484B72">
      <w:pPr>
        <w:spacing w:after="150"/>
        <w:rPr>
          <w:rFonts w:ascii="Arial" w:hAnsi="Arial" w:cs="Arial"/>
        </w:rPr>
      </w:pPr>
      <w:r w:rsidRPr="00C25E40">
        <w:rPr>
          <w:rFonts w:ascii="Arial" w:hAnsi="Arial" w:cs="Arial"/>
          <w:color w:val="000000"/>
        </w:rPr>
        <w:t xml:space="preserve">3) </w:t>
      </w:r>
      <w:proofErr w:type="spellStart"/>
      <w:proofErr w:type="gramStart"/>
      <w:r w:rsidRPr="00C25E40">
        <w:rPr>
          <w:rFonts w:ascii="Arial" w:hAnsi="Arial" w:cs="Arial"/>
          <w:color w:val="000000"/>
        </w:rPr>
        <w:t>пројекат</w:t>
      </w:r>
      <w:proofErr w:type="spellEnd"/>
      <w:proofErr w:type="gram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предмером</w:t>
      </w:r>
      <w:proofErr w:type="spellEnd"/>
      <w:r w:rsidRPr="00C25E40">
        <w:rPr>
          <w:rFonts w:ascii="Arial" w:hAnsi="Arial" w:cs="Arial"/>
          <w:color w:val="000000"/>
        </w:rPr>
        <w:t xml:space="preserve"> и </w:t>
      </w:r>
      <w:proofErr w:type="spellStart"/>
      <w:r w:rsidRPr="00C25E40">
        <w:rPr>
          <w:rFonts w:ascii="Arial" w:hAnsi="Arial" w:cs="Arial"/>
          <w:color w:val="000000"/>
        </w:rPr>
        <w:t>предрачуном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планираних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радова</w:t>
      </w:r>
      <w:proofErr w:type="spellEnd"/>
      <w:r w:rsidRPr="00C25E40">
        <w:rPr>
          <w:rFonts w:ascii="Arial" w:hAnsi="Arial" w:cs="Arial"/>
          <w:color w:val="000000"/>
        </w:rPr>
        <w:t>.</w:t>
      </w:r>
    </w:p>
    <w:p w:rsidR="00285D47" w:rsidRPr="00C25E40" w:rsidRDefault="00484B72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C25E40">
        <w:rPr>
          <w:rFonts w:ascii="Arial" w:hAnsi="Arial" w:cs="Arial"/>
          <w:color w:val="000000"/>
        </w:rPr>
        <w:lastRenderedPageBreak/>
        <w:t>Члан</w:t>
      </w:r>
      <w:proofErr w:type="spellEnd"/>
      <w:r w:rsidRPr="00C25E40">
        <w:rPr>
          <w:rFonts w:ascii="Arial" w:hAnsi="Arial" w:cs="Arial"/>
          <w:color w:val="000000"/>
        </w:rPr>
        <w:t xml:space="preserve"> 7.</w:t>
      </w:r>
      <w:proofErr w:type="gramEnd"/>
    </w:p>
    <w:p w:rsidR="00285D47" w:rsidRPr="00C25E40" w:rsidRDefault="00484B72">
      <w:pPr>
        <w:spacing w:after="150"/>
        <w:rPr>
          <w:rFonts w:ascii="Arial" w:hAnsi="Arial" w:cs="Arial"/>
        </w:rPr>
      </w:pPr>
      <w:proofErr w:type="spellStart"/>
      <w:proofErr w:type="gramStart"/>
      <w:r w:rsidRPr="00C25E40">
        <w:rPr>
          <w:rFonts w:ascii="Arial" w:hAnsi="Arial" w:cs="Arial"/>
          <w:color w:val="000000"/>
        </w:rPr>
        <w:t>Након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добијања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грађевинске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дозволе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из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члана</w:t>
      </w:r>
      <w:proofErr w:type="spellEnd"/>
      <w:r w:rsidRPr="00C25E40">
        <w:rPr>
          <w:rFonts w:ascii="Arial" w:hAnsi="Arial" w:cs="Arial"/>
          <w:color w:val="000000"/>
        </w:rPr>
        <w:t xml:space="preserve"> 2.</w:t>
      </w:r>
      <w:proofErr w:type="gram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C25E40">
        <w:rPr>
          <w:rFonts w:ascii="Arial" w:hAnsi="Arial" w:cs="Arial"/>
          <w:color w:val="000000"/>
        </w:rPr>
        <w:t>или</w:t>
      </w:r>
      <w:proofErr w:type="spellEnd"/>
      <w:proofErr w:type="gram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сагласности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из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члана</w:t>
      </w:r>
      <w:proofErr w:type="spellEnd"/>
      <w:r w:rsidRPr="00C25E40">
        <w:rPr>
          <w:rFonts w:ascii="Arial" w:hAnsi="Arial" w:cs="Arial"/>
          <w:color w:val="000000"/>
        </w:rPr>
        <w:t xml:space="preserve"> 4. </w:t>
      </w:r>
      <w:proofErr w:type="spellStart"/>
      <w:proofErr w:type="gramStart"/>
      <w:r w:rsidRPr="00C25E40">
        <w:rPr>
          <w:rFonts w:ascii="Arial" w:hAnsi="Arial" w:cs="Arial"/>
          <w:color w:val="000000"/>
        </w:rPr>
        <w:t>овог</w:t>
      </w:r>
      <w:proofErr w:type="spellEnd"/>
      <w:proofErr w:type="gram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правилника</w:t>
      </w:r>
      <w:proofErr w:type="spellEnd"/>
      <w:r w:rsidRPr="00C25E40">
        <w:rPr>
          <w:rFonts w:ascii="Arial" w:hAnsi="Arial" w:cs="Arial"/>
          <w:color w:val="000000"/>
        </w:rPr>
        <w:t xml:space="preserve">, </w:t>
      </w:r>
      <w:proofErr w:type="spellStart"/>
      <w:r w:rsidRPr="00C25E40">
        <w:rPr>
          <w:rFonts w:ascii="Arial" w:hAnsi="Arial" w:cs="Arial"/>
          <w:color w:val="000000"/>
        </w:rPr>
        <w:t>инвеститор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је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дужан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да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прибави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претходну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сагласност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Управе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граничне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полиције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почетак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радова</w:t>
      </w:r>
      <w:proofErr w:type="spellEnd"/>
      <w:r w:rsidRPr="00C25E40">
        <w:rPr>
          <w:rFonts w:ascii="Arial" w:hAnsi="Arial" w:cs="Arial"/>
          <w:color w:val="000000"/>
        </w:rPr>
        <w:t xml:space="preserve">. </w:t>
      </w:r>
      <w:proofErr w:type="spellStart"/>
      <w:r w:rsidRPr="00C25E40">
        <w:rPr>
          <w:rFonts w:ascii="Arial" w:hAnsi="Arial" w:cs="Arial"/>
          <w:color w:val="000000"/>
        </w:rPr>
        <w:t>Уз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захтев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издавање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сагласности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извођење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радова</w:t>
      </w:r>
      <w:proofErr w:type="spellEnd"/>
      <w:r w:rsidRPr="00C25E40">
        <w:rPr>
          <w:rFonts w:ascii="Arial" w:hAnsi="Arial" w:cs="Arial"/>
          <w:color w:val="000000"/>
        </w:rPr>
        <w:t xml:space="preserve">, </w:t>
      </w:r>
      <w:proofErr w:type="spellStart"/>
      <w:r w:rsidRPr="00C25E40">
        <w:rPr>
          <w:rFonts w:ascii="Arial" w:hAnsi="Arial" w:cs="Arial"/>
          <w:color w:val="000000"/>
        </w:rPr>
        <w:t>инвеститор</w:t>
      </w:r>
      <w:proofErr w:type="spellEnd"/>
      <w:r w:rsidRPr="00C25E40">
        <w:rPr>
          <w:rFonts w:ascii="Arial" w:hAnsi="Arial" w:cs="Arial"/>
          <w:color w:val="000000"/>
        </w:rPr>
        <w:t>/</w:t>
      </w:r>
      <w:proofErr w:type="spellStart"/>
      <w:r w:rsidRPr="00C25E40">
        <w:rPr>
          <w:rFonts w:ascii="Arial" w:hAnsi="Arial" w:cs="Arial"/>
          <w:color w:val="000000"/>
        </w:rPr>
        <w:t>оператер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је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дужан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да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наведе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време</w:t>
      </w:r>
      <w:proofErr w:type="spellEnd"/>
      <w:r w:rsidRPr="00C25E40">
        <w:rPr>
          <w:rFonts w:ascii="Arial" w:hAnsi="Arial" w:cs="Arial"/>
          <w:color w:val="000000"/>
        </w:rPr>
        <w:t xml:space="preserve"> и </w:t>
      </w:r>
      <w:proofErr w:type="spellStart"/>
      <w:r w:rsidRPr="00C25E40">
        <w:rPr>
          <w:rFonts w:ascii="Arial" w:hAnsi="Arial" w:cs="Arial"/>
          <w:color w:val="000000"/>
        </w:rPr>
        <w:t>крајњи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рок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завршетак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радова</w:t>
      </w:r>
      <w:proofErr w:type="spellEnd"/>
      <w:r w:rsidRPr="00C25E40">
        <w:rPr>
          <w:rFonts w:ascii="Arial" w:hAnsi="Arial" w:cs="Arial"/>
          <w:color w:val="000000"/>
        </w:rPr>
        <w:t xml:space="preserve">, </w:t>
      </w:r>
      <w:proofErr w:type="spellStart"/>
      <w:r w:rsidRPr="00C25E40">
        <w:rPr>
          <w:rFonts w:ascii="Arial" w:hAnsi="Arial" w:cs="Arial"/>
          <w:color w:val="000000"/>
        </w:rPr>
        <w:t>списак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грађевинске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механизације</w:t>
      </w:r>
      <w:proofErr w:type="spellEnd"/>
      <w:r w:rsidRPr="00C25E40">
        <w:rPr>
          <w:rFonts w:ascii="Arial" w:hAnsi="Arial" w:cs="Arial"/>
          <w:color w:val="000000"/>
        </w:rPr>
        <w:t xml:space="preserve">, </w:t>
      </w:r>
      <w:proofErr w:type="spellStart"/>
      <w:r w:rsidRPr="00C25E40">
        <w:rPr>
          <w:rFonts w:ascii="Arial" w:hAnsi="Arial" w:cs="Arial"/>
          <w:color w:val="000000"/>
        </w:rPr>
        <w:t>путничких</w:t>
      </w:r>
      <w:proofErr w:type="spellEnd"/>
      <w:r w:rsidRPr="00C25E40">
        <w:rPr>
          <w:rFonts w:ascii="Arial" w:hAnsi="Arial" w:cs="Arial"/>
          <w:color w:val="000000"/>
        </w:rPr>
        <w:t xml:space="preserve"> и </w:t>
      </w:r>
      <w:proofErr w:type="spellStart"/>
      <w:r w:rsidRPr="00C25E40">
        <w:rPr>
          <w:rFonts w:ascii="Arial" w:hAnsi="Arial" w:cs="Arial"/>
          <w:color w:val="000000"/>
        </w:rPr>
        <w:t>теретних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моторних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возила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који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ће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бити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ангажовани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као</w:t>
      </w:r>
      <w:proofErr w:type="spellEnd"/>
      <w:r w:rsidRPr="00C25E40">
        <w:rPr>
          <w:rFonts w:ascii="Arial" w:hAnsi="Arial" w:cs="Arial"/>
          <w:color w:val="000000"/>
        </w:rPr>
        <w:t xml:space="preserve"> и </w:t>
      </w:r>
      <w:proofErr w:type="spellStart"/>
      <w:r w:rsidRPr="00C25E40">
        <w:rPr>
          <w:rFonts w:ascii="Arial" w:hAnsi="Arial" w:cs="Arial"/>
          <w:color w:val="000000"/>
        </w:rPr>
        <w:t>да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поднесе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захтеве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издавање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дозвола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кретње</w:t>
      </w:r>
      <w:proofErr w:type="spellEnd"/>
      <w:r w:rsidRPr="00C25E40">
        <w:rPr>
          <w:rFonts w:ascii="Arial" w:hAnsi="Arial" w:cs="Arial"/>
          <w:color w:val="000000"/>
        </w:rPr>
        <w:t xml:space="preserve"> и </w:t>
      </w:r>
      <w:proofErr w:type="spellStart"/>
      <w:r w:rsidRPr="00C25E40">
        <w:rPr>
          <w:rFonts w:ascii="Arial" w:hAnsi="Arial" w:cs="Arial"/>
          <w:color w:val="000000"/>
        </w:rPr>
        <w:t>задржавање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подручју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граничног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прелаза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за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ангажоване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раднике</w:t>
      </w:r>
      <w:proofErr w:type="spellEnd"/>
      <w:r w:rsidRPr="00C25E40">
        <w:rPr>
          <w:rFonts w:ascii="Arial" w:hAnsi="Arial" w:cs="Arial"/>
          <w:color w:val="000000"/>
        </w:rPr>
        <w:t>.</w:t>
      </w:r>
    </w:p>
    <w:p w:rsidR="00285D47" w:rsidRPr="00C25E40" w:rsidRDefault="00484B72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C25E40">
        <w:rPr>
          <w:rFonts w:ascii="Arial" w:hAnsi="Arial" w:cs="Arial"/>
          <w:color w:val="000000"/>
        </w:rPr>
        <w:t>Члан</w:t>
      </w:r>
      <w:proofErr w:type="spellEnd"/>
      <w:r w:rsidRPr="00C25E40">
        <w:rPr>
          <w:rFonts w:ascii="Arial" w:hAnsi="Arial" w:cs="Arial"/>
          <w:color w:val="000000"/>
        </w:rPr>
        <w:t xml:space="preserve"> 8.</w:t>
      </w:r>
      <w:proofErr w:type="gramEnd"/>
    </w:p>
    <w:p w:rsidR="00285D47" w:rsidRPr="00C25E40" w:rsidRDefault="00484B72">
      <w:pPr>
        <w:spacing w:after="150"/>
        <w:rPr>
          <w:rFonts w:ascii="Arial" w:hAnsi="Arial" w:cs="Arial"/>
        </w:rPr>
      </w:pPr>
      <w:proofErr w:type="spellStart"/>
      <w:proofErr w:type="gramStart"/>
      <w:r w:rsidRPr="00C25E40">
        <w:rPr>
          <w:rFonts w:ascii="Arial" w:hAnsi="Arial" w:cs="Arial"/>
          <w:color w:val="000000"/>
        </w:rPr>
        <w:t>Сагласност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неће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издати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или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ће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радови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временски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ограничити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ако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би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извођење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радова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ометало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спровођење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граничне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контроле</w:t>
      </w:r>
      <w:proofErr w:type="spellEnd"/>
      <w:r w:rsidRPr="00C25E40">
        <w:rPr>
          <w:rFonts w:ascii="Arial" w:hAnsi="Arial" w:cs="Arial"/>
          <w:color w:val="000000"/>
        </w:rPr>
        <w:t xml:space="preserve"> и </w:t>
      </w:r>
      <w:proofErr w:type="spellStart"/>
      <w:r w:rsidRPr="00C25E40">
        <w:rPr>
          <w:rFonts w:ascii="Arial" w:hAnsi="Arial" w:cs="Arial"/>
          <w:color w:val="000000"/>
        </w:rPr>
        <w:t>примену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мера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безбедности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државној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граници</w:t>
      </w:r>
      <w:proofErr w:type="spellEnd"/>
      <w:r w:rsidRPr="00C25E40">
        <w:rPr>
          <w:rFonts w:ascii="Arial" w:hAnsi="Arial" w:cs="Arial"/>
          <w:color w:val="000000"/>
        </w:rPr>
        <w:t>.</w:t>
      </w:r>
      <w:proofErr w:type="gramEnd"/>
    </w:p>
    <w:p w:rsidR="00285D47" w:rsidRPr="00C25E40" w:rsidRDefault="00484B72">
      <w:pPr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C25E40">
        <w:rPr>
          <w:rFonts w:ascii="Arial" w:hAnsi="Arial" w:cs="Arial"/>
          <w:color w:val="000000"/>
        </w:rPr>
        <w:t>Члан</w:t>
      </w:r>
      <w:proofErr w:type="spellEnd"/>
      <w:r w:rsidRPr="00C25E40">
        <w:rPr>
          <w:rFonts w:ascii="Arial" w:hAnsi="Arial" w:cs="Arial"/>
          <w:color w:val="000000"/>
        </w:rPr>
        <w:t xml:space="preserve"> 9.</w:t>
      </w:r>
      <w:proofErr w:type="gramEnd"/>
    </w:p>
    <w:p w:rsidR="00285D47" w:rsidRPr="00C25E40" w:rsidRDefault="00484B72">
      <w:pPr>
        <w:spacing w:after="150"/>
        <w:rPr>
          <w:rFonts w:ascii="Arial" w:hAnsi="Arial" w:cs="Arial"/>
        </w:rPr>
      </w:pPr>
      <w:proofErr w:type="spellStart"/>
      <w:proofErr w:type="gramStart"/>
      <w:r w:rsidRPr="00C25E40">
        <w:rPr>
          <w:rFonts w:ascii="Arial" w:hAnsi="Arial" w:cs="Arial"/>
          <w:color w:val="000000"/>
        </w:rPr>
        <w:t>Овај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правилник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ступа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на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снагу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осмог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дана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од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дана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објављивања</w:t>
      </w:r>
      <w:proofErr w:type="spellEnd"/>
      <w:r w:rsidRPr="00C25E40">
        <w:rPr>
          <w:rFonts w:ascii="Arial" w:hAnsi="Arial" w:cs="Arial"/>
          <w:color w:val="000000"/>
        </w:rPr>
        <w:t xml:space="preserve"> у „</w:t>
      </w:r>
      <w:proofErr w:type="spellStart"/>
      <w:r w:rsidRPr="00C25E40">
        <w:rPr>
          <w:rFonts w:ascii="Arial" w:hAnsi="Arial" w:cs="Arial"/>
          <w:color w:val="000000"/>
        </w:rPr>
        <w:t>Службеном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гласнику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Републике</w:t>
      </w:r>
      <w:proofErr w:type="spell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Србије</w:t>
      </w:r>
      <w:proofErr w:type="spellEnd"/>
      <w:r w:rsidRPr="00C25E40">
        <w:rPr>
          <w:rFonts w:ascii="Arial" w:hAnsi="Arial" w:cs="Arial"/>
          <w:color w:val="000000"/>
        </w:rPr>
        <w:t>”.</w:t>
      </w:r>
      <w:proofErr w:type="gramEnd"/>
    </w:p>
    <w:p w:rsidR="00285D47" w:rsidRPr="00C25E40" w:rsidRDefault="00484B72">
      <w:pPr>
        <w:spacing w:after="150"/>
        <w:jc w:val="right"/>
        <w:rPr>
          <w:rFonts w:ascii="Arial" w:hAnsi="Arial" w:cs="Arial"/>
        </w:rPr>
      </w:pPr>
      <w:proofErr w:type="spellStart"/>
      <w:r w:rsidRPr="00C25E40">
        <w:rPr>
          <w:rFonts w:ascii="Arial" w:hAnsi="Arial" w:cs="Arial"/>
          <w:color w:val="000000"/>
        </w:rPr>
        <w:t>Број</w:t>
      </w:r>
      <w:proofErr w:type="spellEnd"/>
      <w:r w:rsidRPr="00C25E40">
        <w:rPr>
          <w:rFonts w:ascii="Arial" w:hAnsi="Arial" w:cs="Arial"/>
          <w:color w:val="000000"/>
        </w:rPr>
        <w:t xml:space="preserve"> 01-8119/18-6</w:t>
      </w:r>
    </w:p>
    <w:p w:rsidR="00285D47" w:rsidRPr="00C25E40" w:rsidRDefault="00484B72">
      <w:pPr>
        <w:spacing w:after="150"/>
        <w:jc w:val="right"/>
        <w:rPr>
          <w:rFonts w:ascii="Arial" w:hAnsi="Arial" w:cs="Arial"/>
        </w:rPr>
      </w:pPr>
      <w:proofErr w:type="gramStart"/>
      <w:r w:rsidRPr="00C25E40">
        <w:rPr>
          <w:rFonts w:ascii="Arial" w:hAnsi="Arial" w:cs="Arial"/>
          <w:color w:val="000000"/>
        </w:rPr>
        <w:t xml:space="preserve">У </w:t>
      </w:r>
      <w:proofErr w:type="spellStart"/>
      <w:r w:rsidRPr="00C25E40">
        <w:rPr>
          <w:rFonts w:ascii="Arial" w:hAnsi="Arial" w:cs="Arial"/>
          <w:color w:val="000000"/>
        </w:rPr>
        <w:t>Београду</w:t>
      </w:r>
      <w:proofErr w:type="spellEnd"/>
      <w:r w:rsidRPr="00C25E40">
        <w:rPr>
          <w:rFonts w:ascii="Arial" w:hAnsi="Arial" w:cs="Arial"/>
          <w:color w:val="000000"/>
        </w:rPr>
        <w:t>, 25.</w:t>
      </w:r>
      <w:proofErr w:type="gram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C25E40">
        <w:rPr>
          <w:rFonts w:ascii="Arial" w:hAnsi="Arial" w:cs="Arial"/>
          <w:color w:val="000000"/>
        </w:rPr>
        <w:t>децембра</w:t>
      </w:r>
      <w:proofErr w:type="spellEnd"/>
      <w:proofErr w:type="gramEnd"/>
      <w:r w:rsidRPr="00C25E40">
        <w:rPr>
          <w:rFonts w:ascii="Arial" w:hAnsi="Arial" w:cs="Arial"/>
          <w:color w:val="000000"/>
        </w:rPr>
        <w:t xml:space="preserve"> 2018. </w:t>
      </w:r>
      <w:proofErr w:type="spellStart"/>
      <w:proofErr w:type="gramStart"/>
      <w:r w:rsidRPr="00C25E40">
        <w:rPr>
          <w:rFonts w:ascii="Arial" w:hAnsi="Arial" w:cs="Arial"/>
          <w:color w:val="000000"/>
        </w:rPr>
        <w:t>године</w:t>
      </w:r>
      <w:proofErr w:type="spellEnd"/>
      <w:proofErr w:type="gramEnd"/>
    </w:p>
    <w:p w:rsidR="00285D47" w:rsidRPr="00C25E40" w:rsidRDefault="00484B72">
      <w:pPr>
        <w:spacing w:after="150"/>
        <w:jc w:val="right"/>
        <w:rPr>
          <w:rFonts w:ascii="Arial" w:hAnsi="Arial" w:cs="Arial"/>
        </w:rPr>
      </w:pPr>
      <w:proofErr w:type="spellStart"/>
      <w:r w:rsidRPr="00C25E40">
        <w:rPr>
          <w:rFonts w:ascii="Arial" w:hAnsi="Arial" w:cs="Arial"/>
          <w:color w:val="000000"/>
        </w:rPr>
        <w:t>Министар</w:t>
      </w:r>
      <w:proofErr w:type="spellEnd"/>
      <w:r w:rsidRPr="00C25E40">
        <w:rPr>
          <w:rFonts w:ascii="Arial" w:hAnsi="Arial" w:cs="Arial"/>
          <w:color w:val="000000"/>
        </w:rPr>
        <w:t>,</w:t>
      </w:r>
    </w:p>
    <w:p w:rsidR="00285D47" w:rsidRPr="00C25E40" w:rsidRDefault="00484B72">
      <w:pPr>
        <w:spacing w:after="150"/>
        <w:jc w:val="right"/>
        <w:rPr>
          <w:rFonts w:ascii="Arial" w:hAnsi="Arial" w:cs="Arial"/>
        </w:rPr>
      </w:pPr>
      <w:proofErr w:type="spellStart"/>
      <w:proofErr w:type="gramStart"/>
      <w:r w:rsidRPr="00C25E40">
        <w:rPr>
          <w:rFonts w:ascii="Arial" w:hAnsi="Arial" w:cs="Arial"/>
          <w:color w:val="000000"/>
        </w:rPr>
        <w:t>др</w:t>
      </w:r>
      <w:proofErr w:type="spellEnd"/>
      <w:proofErr w:type="gramEnd"/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Небојша</w:t>
      </w:r>
      <w:proofErr w:type="spellEnd"/>
      <w:r w:rsidRPr="00C25E40">
        <w:rPr>
          <w:rFonts w:ascii="Arial" w:hAnsi="Arial" w:cs="Arial"/>
          <w:b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b/>
          <w:color w:val="000000"/>
        </w:rPr>
        <w:t>Стефановић</w:t>
      </w:r>
      <w:proofErr w:type="spellEnd"/>
      <w:r w:rsidRPr="00C25E40">
        <w:rPr>
          <w:rFonts w:ascii="Arial" w:hAnsi="Arial" w:cs="Arial"/>
          <w:b/>
          <w:color w:val="000000"/>
        </w:rPr>
        <w:t>,</w:t>
      </w:r>
      <w:r w:rsidRPr="00C25E40">
        <w:rPr>
          <w:rFonts w:ascii="Arial" w:hAnsi="Arial" w:cs="Arial"/>
          <w:color w:val="000000"/>
        </w:rPr>
        <w:t xml:space="preserve"> </w:t>
      </w:r>
      <w:proofErr w:type="spellStart"/>
      <w:r w:rsidRPr="00C25E40">
        <w:rPr>
          <w:rFonts w:ascii="Arial" w:hAnsi="Arial" w:cs="Arial"/>
          <w:color w:val="000000"/>
        </w:rPr>
        <w:t>с.р</w:t>
      </w:r>
      <w:proofErr w:type="spellEnd"/>
      <w:r w:rsidRPr="00C25E40">
        <w:rPr>
          <w:rFonts w:ascii="Arial" w:hAnsi="Arial" w:cs="Arial"/>
          <w:color w:val="000000"/>
        </w:rPr>
        <w:t>.</w:t>
      </w:r>
    </w:p>
    <w:sectPr w:rsidR="00285D47" w:rsidRPr="00C25E40" w:rsidSect="00C25E40">
      <w:pgSz w:w="11907" w:h="16839" w:code="9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47"/>
    <w:rsid w:val="00285D47"/>
    <w:rsid w:val="00484B72"/>
    <w:rsid w:val="00C2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285D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5D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285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285D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5D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285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 Valcic</dc:creator>
  <cp:lastModifiedBy>Beba Valcic</cp:lastModifiedBy>
  <cp:revision>2</cp:revision>
  <dcterms:created xsi:type="dcterms:W3CDTF">2019-01-30T13:51:00Z</dcterms:created>
  <dcterms:modified xsi:type="dcterms:W3CDTF">2019-01-30T13:51:00Z</dcterms:modified>
</cp:coreProperties>
</file>