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74" w:rsidRDefault="002B7D38">
      <w:pPr>
        <w:spacing w:after="150"/>
      </w:pPr>
      <w:proofErr w:type="spellStart"/>
      <w:proofErr w:type="gramStart"/>
      <w:r>
        <w:rPr>
          <w:color w:val="000000"/>
        </w:rPr>
        <w:t>Naosnovučlana</w:t>
      </w:r>
      <w:proofErr w:type="spellEnd"/>
      <w:r w:rsidR="002D4255">
        <w:rPr>
          <w:color w:val="000000"/>
        </w:rPr>
        <w:t xml:space="preserve"> 72.</w:t>
      </w:r>
      <w:proofErr w:type="gramEnd"/>
      <w:r w:rsidR="002D4255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stav</w:t>
      </w:r>
      <w:proofErr w:type="spellEnd"/>
      <w:proofErr w:type="gramEnd"/>
      <w:r w:rsidR="002D4255"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tačka</w:t>
      </w:r>
      <w:proofErr w:type="spellEnd"/>
      <w:proofErr w:type="gramEnd"/>
      <w:r w:rsidR="002D4255">
        <w:rPr>
          <w:color w:val="000000"/>
        </w:rPr>
        <w:t xml:space="preserve"> 12) </w:t>
      </w:r>
      <w:proofErr w:type="spellStart"/>
      <w:r>
        <w:rPr>
          <w:color w:val="000000"/>
        </w:rPr>
        <w:t>Zakona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o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graničnojkontroli</w:t>
      </w:r>
      <w:proofErr w:type="spellEnd"/>
      <w:r w:rsidR="002D4255">
        <w:rPr>
          <w:color w:val="000000"/>
        </w:rPr>
        <w:t xml:space="preserve"> („</w:t>
      </w:r>
      <w:proofErr w:type="spellStart"/>
      <w:r>
        <w:rPr>
          <w:color w:val="000000"/>
        </w:rPr>
        <w:t>Službeniglasnik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RS</w:t>
      </w:r>
      <w:r w:rsidR="002D4255">
        <w:rPr>
          <w:color w:val="000000"/>
        </w:rPr>
        <w:t xml:space="preserve">”, </w:t>
      </w:r>
      <w:proofErr w:type="spellStart"/>
      <w:r>
        <w:rPr>
          <w:color w:val="000000"/>
        </w:rPr>
        <w:t>broj</w:t>
      </w:r>
      <w:proofErr w:type="spellEnd"/>
      <w:r w:rsidR="002D4255">
        <w:rPr>
          <w:color w:val="000000"/>
        </w:rPr>
        <w:t xml:space="preserve"> 24/18),</w:t>
      </w:r>
    </w:p>
    <w:p w:rsidR="00197574" w:rsidRDefault="002B7D38">
      <w:pPr>
        <w:spacing w:after="150"/>
      </w:pPr>
      <w:proofErr w:type="spellStart"/>
      <w:r>
        <w:rPr>
          <w:color w:val="000000"/>
        </w:rPr>
        <w:t>Ministarunutrašnjihposlovadonosi</w:t>
      </w:r>
      <w:proofErr w:type="spellEnd"/>
      <w:r w:rsidR="002D4255">
        <w:rPr>
          <w:color w:val="000000"/>
        </w:rPr>
        <w:t> </w:t>
      </w:r>
    </w:p>
    <w:p w:rsidR="00197574" w:rsidRDefault="002B7D38">
      <w:pPr>
        <w:spacing w:after="225"/>
        <w:jc w:val="center"/>
      </w:pPr>
      <w:r>
        <w:rPr>
          <w:b/>
          <w:color w:val="000000"/>
        </w:rPr>
        <w:t>PRAVILNIK</w:t>
      </w:r>
    </w:p>
    <w:p w:rsidR="00197574" w:rsidRDefault="002B7D38">
      <w:pPr>
        <w:spacing w:after="225"/>
        <w:jc w:val="center"/>
      </w:pPr>
      <w:proofErr w:type="spellStart"/>
      <w:proofErr w:type="gramStart"/>
      <w:r>
        <w:rPr>
          <w:b/>
          <w:color w:val="000000"/>
        </w:rPr>
        <w:t>oizgledu</w:t>
      </w:r>
      <w:proofErr w:type="spellEnd"/>
      <w:proofErr w:type="gram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sadržajupotvrde</w:t>
      </w:r>
      <w:proofErr w:type="spellEnd"/>
      <w:r w:rsidR="002D4255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ulasku</w:t>
      </w:r>
      <w:proofErr w:type="spellEnd"/>
      <w:r w:rsidR="002D4255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odnosnoizlaskuizRepublikeSrbije</w:t>
      </w:r>
      <w:proofErr w:type="spell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posebnoglista</w:t>
      </w:r>
      <w:proofErr w:type="spellEnd"/>
    </w:p>
    <w:p w:rsidR="00197574" w:rsidRDefault="002D4255">
      <w:pPr>
        <w:spacing w:after="150"/>
        <w:jc w:val="center"/>
      </w:pPr>
      <w:r>
        <w:rPr>
          <w:color w:val="000000"/>
        </w:rPr>
        <w:t>"</w:t>
      </w:r>
      <w:proofErr w:type="spellStart"/>
      <w:r w:rsidR="002B7D38">
        <w:rPr>
          <w:color w:val="000000"/>
        </w:rPr>
        <w:t>Službeniglasnik</w:t>
      </w:r>
      <w:proofErr w:type="spellEnd"/>
      <w:r>
        <w:rPr>
          <w:color w:val="000000"/>
        </w:rPr>
        <w:t xml:space="preserve"> </w:t>
      </w:r>
      <w:r w:rsidR="002B7D38">
        <w:rPr>
          <w:color w:val="000000"/>
        </w:rPr>
        <w:t>RS</w:t>
      </w:r>
      <w:r>
        <w:rPr>
          <w:color w:val="000000"/>
        </w:rPr>
        <w:t xml:space="preserve">", </w:t>
      </w:r>
      <w:proofErr w:type="spellStart"/>
      <w:r w:rsidR="002B7D38">
        <w:rPr>
          <w:color w:val="000000"/>
        </w:rPr>
        <w:t>broj</w:t>
      </w:r>
      <w:proofErr w:type="spellEnd"/>
      <w:r>
        <w:rPr>
          <w:color w:val="000000"/>
        </w:rPr>
        <w:t xml:space="preserve"> 65 </w:t>
      </w:r>
      <w:proofErr w:type="spellStart"/>
      <w:proofErr w:type="gramStart"/>
      <w:r w:rsidR="002B7D38">
        <w:rPr>
          <w:color w:val="000000"/>
        </w:rPr>
        <w:t>od</w:t>
      </w:r>
      <w:proofErr w:type="spellEnd"/>
      <w:proofErr w:type="gramEnd"/>
      <w:r>
        <w:rPr>
          <w:color w:val="000000"/>
        </w:rPr>
        <w:t xml:space="preserve"> 24. </w:t>
      </w:r>
      <w:proofErr w:type="spellStart"/>
      <w:proofErr w:type="gramStart"/>
      <w:r w:rsidR="002B7D38">
        <w:rPr>
          <w:color w:val="000000"/>
        </w:rPr>
        <w:t>avgusta</w:t>
      </w:r>
      <w:proofErr w:type="spellEnd"/>
      <w:proofErr w:type="gramEnd"/>
      <w:r>
        <w:rPr>
          <w:color w:val="000000"/>
        </w:rPr>
        <w:t xml:space="preserve"> 2018.</w:t>
      </w:r>
    </w:p>
    <w:p w:rsidR="00197574" w:rsidRDefault="002B7D38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2D4255">
        <w:rPr>
          <w:color w:val="000000"/>
        </w:rPr>
        <w:t xml:space="preserve"> 1.</w:t>
      </w:r>
      <w:proofErr w:type="gramEnd"/>
    </w:p>
    <w:p w:rsidR="00197574" w:rsidRDefault="002B7D38">
      <w:pPr>
        <w:spacing w:after="150"/>
      </w:pPr>
      <w:proofErr w:type="spellStart"/>
      <w:proofErr w:type="gramStart"/>
      <w:r>
        <w:rPr>
          <w:color w:val="000000"/>
        </w:rPr>
        <w:t>Ovimpravilnikompropisujeseizgled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sadržajobrascapotvrdekojupolicijskislužbenikizdajelicimakojadržavnugranicuprelazesaličnomkartom</w:t>
      </w:r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izgledobrascaposebnoglistakojiseuručujestrancu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komese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senanjegovzahtev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neoveravaputnaisprava</w:t>
      </w:r>
      <w:proofErr w:type="spellEnd"/>
      <w:r w:rsidR="002D4255">
        <w:rPr>
          <w:color w:val="000000"/>
        </w:rPr>
        <w:t>.</w:t>
      </w:r>
      <w:proofErr w:type="gramEnd"/>
    </w:p>
    <w:p w:rsidR="00197574" w:rsidRDefault="002B7D38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2D4255">
        <w:rPr>
          <w:color w:val="000000"/>
        </w:rPr>
        <w:t xml:space="preserve"> 2.</w:t>
      </w:r>
      <w:proofErr w:type="gramEnd"/>
    </w:p>
    <w:p w:rsidR="00197574" w:rsidRDefault="002B7D38">
      <w:pPr>
        <w:spacing w:after="150"/>
      </w:pPr>
      <w:proofErr w:type="gramStart"/>
      <w:r>
        <w:rPr>
          <w:color w:val="000000"/>
        </w:rPr>
        <w:t>Prilikomobavljanjagraničnihproveranazahtevlicakojadržavnugranicuprelazesaličnomkartom</w:t>
      </w:r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policijskislužbenikizdajePotvrdukojaslužikaodokaz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o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ulasku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u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RepublikuSrbiju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odnosnoizlaskuizRepublikeSrbije</w:t>
      </w:r>
      <w:proofErr w:type="spellEnd"/>
      <w:r w:rsidR="002D4255">
        <w:rPr>
          <w:color w:val="000000"/>
        </w:rPr>
        <w:t xml:space="preserve"> (</w:t>
      </w:r>
      <w:proofErr w:type="spellStart"/>
      <w:r>
        <w:rPr>
          <w:color w:val="000000"/>
        </w:rPr>
        <w:t>Obrazac</w:t>
      </w:r>
      <w:proofErr w:type="spellEnd"/>
      <w:r w:rsidR="002D4255">
        <w:rPr>
          <w:color w:val="000000"/>
        </w:rPr>
        <w:t xml:space="preserve"> 1.), </w:t>
      </w:r>
      <w:proofErr w:type="spellStart"/>
      <w:r>
        <w:rPr>
          <w:color w:val="000000"/>
        </w:rPr>
        <w:t>kojijeodštampanuzovajpravilnik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čininjegovsastavnideo</w:t>
      </w:r>
      <w:proofErr w:type="spellEnd"/>
      <w:r w:rsidR="002D4255">
        <w:rPr>
          <w:color w:val="000000"/>
        </w:rPr>
        <w:t>.</w:t>
      </w:r>
      <w:proofErr w:type="gramEnd"/>
    </w:p>
    <w:p w:rsidR="00197574" w:rsidRDefault="002B7D38">
      <w:pPr>
        <w:spacing w:after="150"/>
      </w:pPr>
      <w:proofErr w:type="spellStart"/>
      <w:proofErr w:type="gramStart"/>
      <w:r>
        <w:rPr>
          <w:color w:val="000000"/>
        </w:rPr>
        <w:t>Potvrdaizstava</w:t>
      </w:r>
      <w:proofErr w:type="spellEnd"/>
      <w:r w:rsidR="002D4255">
        <w:rPr>
          <w:color w:val="000000"/>
        </w:rPr>
        <w:t xml:space="preserve"> 1.</w:t>
      </w:r>
      <w:proofErr w:type="gramEnd"/>
      <w:r w:rsidR="002D4255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ovogčlanajedimenzijaformata</w:t>
      </w:r>
      <w:proofErr w:type="spellEnd"/>
      <w:proofErr w:type="gramEnd"/>
      <w:r w:rsidR="002D4255">
        <w:rPr>
          <w:color w:val="000000"/>
        </w:rPr>
        <w:t xml:space="preserve"> – </w:t>
      </w:r>
      <w:r>
        <w:rPr>
          <w:color w:val="000000"/>
        </w:rPr>
        <w:t>A</w:t>
      </w:r>
      <w:r w:rsidR="002D4255">
        <w:rPr>
          <w:color w:val="000000"/>
        </w:rPr>
        <w:t xml:space="preserve">5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sadrži</w:t>
      </w:r>
      <w:proofErr w:type="spellEnd"/>
      <w:r w:rsidR="002D4255">
        <w:rPr>
          <w:color w:val="000000"/>
        </w:rPr>
        <w:t xml:space="preserve">: </w:t>
      </w:r>
      <w:proofErr w:type="spellStart"/>
      <w:r>
        <w:rPr>
          <w:color w:val="000000"/>
        </w:rPr>
        <w:t>nazivorganizacionejedinice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broj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datumizdavanja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ime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prezime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državljanstvolica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brojličnekarte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državuizdavanja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podatke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o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prelaskugranice</w:t>
      </w:r>
      <w:proofErr w:type="spellEnd"/>
      <w:r w:rsidR="002D4255">
        <w:rPr>
          <w:color w:val="000000"/>
        </w:rPr>
        <w:t xml:space="preserve"> (</w:t>
      </w:r>
      <w:proofErr w:type="spellStart"/>
      <w:r>
        <w:rPr>
          <w:color w:val="000000"/>
        </w:rPr>
        <w:t>ulaz</w:t>
      </w:r>
      <w:r w:rsidR="002D4255">
        <w:rPr>
          <w:color w:val="000000"/>
        </w:rPr>
        <w:t>–</w:t>
      </w:r>
      <w:r>
        <w:rPr>
          <w:color w:val="000000"/>
        </w:rPr>
        <w:t>izlaz</w:t>
      </w:r>
      <w:proofErr w:type="spellEnd"/>
      <w:r w:rsidR="002D4255">
        <w:rPr>
          <w:color w:val="000000"/>
        </w:rPr>
        <w:t xml:space="preserve">, </w:t>
      </w:r>
      <w:r>
        <w:rPr>
          <w:color w:val="000000"/>
        </w:rPr>
        <w:t>datum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vreme</w:t>
      </w:r>
      <w:proofErr w:type="spellEnd"/>
      <w:r w:rsidR="002D4255">
        <w:rPr>
          <w:color w:val="000000"/>
        </w:rPr>
        <w:t xml:space="preserve">), </w:t>
      </w:r>
      <w:proofErr w:type="spellStart"/>
      <w:r>
        <w:rPr>
          <w:color w:val="000000"/>
        </w:rPr>
        <w:t>nazivgraničnogprelaza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otisakulaznog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odnosnoizlaznogpečata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potpisovlašćenogslužbenoglicakojejeizvršilograničnuproveru</w:t>
      </w:r>
      <w:proofErr w:type="spellEnd"/>
      <w:r w:rsidR="002D4255">
        <w:rPr>
          <w:color w:val="000000"/>
        </w:rPr>
        <w:t>.</w:t>
      </w:r>
    </w:p>
    <w:p w:rsidR="00197574" w:rsidRDefault="002B7D38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2D4255">
        <w:rPr>
          <w:color w:val="000000"/>
        </w:rPr>
        <w:t xml:space="preserve"> 3.</w:t>
      </w:r>
      <w:proofErr w:type="gramEnd"/>
    </w:p>
    <w:p w:rsidR="00197574" w:rsidRDefault="002B7D38">
      <w:pPr>
        <w:spacing w:after="150"/>
      </w:pPr>
      <w:proofErr w:type="spellStart"/>
      <w:proofErr w:type="gramStart"/>
      <w:r>
        <w:rPr>
          <w:color w:val="000000"/>
        </w:rPr>
        <w:t>Prilikomobavljanjagraničnihprovera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nazahtevstrancakojidržavnugranicuprelazisaputnomispravom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policijskislužbenik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o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upisučinjeniceulaska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odnosnoizlaskaizRepublikeSrbijeizdajePosebanlist</w:t>
      </w:r>
      <w:proofErr w:type="spellEnd"/>
      <w:r w:rsidR="002D4255">
        <w:rPr>
          <w:color w:val="000000"/>
        </w:rPr>
        <w:t xml:space="preserve"> (</w:t>
      </w:r>
      <w:proofErr w:type="spellStart"/>
      <w:r>
        <w:rPr>
          <w:color w:val="000000"/>
        </w:rPr>
        <w:t>Obrazac</w:t>
      </w:r>
      <w:proofErr w:type="spellEnd"/>
      <w:r w:rsidR="002D4255">
        <w:rPr>
          <w:color w:val="000000"/>
        </w:rPr>
        <w:t xml:space="preserve"> 2.), </w:t>
      </w:r>
      <w:proofErr w:type="spellStart"/>
      <w:r>
        <w:rPr>
          <w:color w:val="000000"/>
        </w:rPr>
        <w:t>kojijeodštampanuzovajpravilnik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čininjegovsastavnideo</w:t>
      </w:r>
      <w:proofErr w:type="spellEnd"/>
      <w:r w:rsidR="002D4255">
        <w:rPr>
          <w:color w:val="000000"/>
        </w:rPr>
        <w:t>.</w:t>
      </w:r>
      <w:proofErr w:type="gramEnd"/>
    </w:p>
    <w:p w:rsidR="00197574" w:rsidRDefault="002B7D38">
      <w:pPr>
        <w:spacing w:after="150"/>
      </w:pPr>
      <w:proofErr w:type="spellStart"/>
      <w:proofErr w:type="gramStart"/>
      <w:r>
        <w:rPr>
          <w:color w:val="000000"/>
        </w:rPr>
        <w:t>Posebanlistizstava</w:t>
      </w:r>
      <w:proofErr w:type="spellEnd"/>
      <w:r w:rsidR="002D4255">
        <w:rPr>
          <w:color w:val="000000"/>
        </w:rPr>
        <w:t xml:space="preserve"> 1.</w:t>
      </w:r>
      <w:proofErr w:type="gramEnd"/>
      <w:r w:rsidR="002D4255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ovogčlanajedimenzijaformata</w:t>
      </w:r>
      <w:proofErr w:type="spellEnd"/>
      <w:proofErr w:type="gramEnd"/>
      <w:r w:rsidR="002D4255">
        <w:rPr>
          <w:color w:val="000000"/>
        </w:rPr>
        <w:t xml:space="preserve"> – </w:t>
      </w:r>
      <w:r>
        <w:rPr>
          <w:color w:val="000000"/>
        </w:rPr>
        <w:t>A</w:t>
      </w:r>
      <w:r w:rsidR="002D4255">
        <w:rPr>
          <w:color w:val="000000"/>
        </w:rPr>
        <w:t xml:space="preserve">5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sadrži</w:t>
      </w:r>
      <w:proofErr w:type="spellEnd"/>
      <w:r w:rsidR="002D4255">
        <w:rPr>
          <w:color w:val="000000"/>
        </w:rPr>
        <w:t xml:space="preserve">: </w:t>
      </w:r>
      <w:proofErr w:type="spellStart"/>
      <w:r>
        <w:rPr>
          <w:color w:val="000000"/>
        </w:rPr>
        <w:t>ime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prezime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državljanstvolica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brojputneisprave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državaizdavanja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podatke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o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prelaskugranice</w:t>
      </w:r>
      <w:proofErr w:type="spellEnd"/>
      <w:r w:rsidR="002D4255">
        <w:rPr>
          <w:color w:val="000000"/>
        </w:rPr>
        <w:t xml:space="preserve"> (</w:t>
      </w:r>
      <w:proofErr w:type="spellStart"/>
      <w:r>
        <w:rPr>
          <w:color w:val="000000"/>
        </w:rPr>
        <w:t>ulaz</w:t>
      </w:r>
      <w:r w:rsidR="002D4255">
        <w:rPr>
          <w:color w:val="000000"/>
        </w:rPr>
        <w:t>–</w:t>
      </w:r>
      <w:r>
        <w:rPr>
          <w:color w:val="000000"/>
        </w:rPr>
        <w:t>izlaz</w:t>
      </w:r>
      <w:proofErr w:type="spellEnd"/>
      <w:r w:rsidR="002D4255">
        <w:rPr>
          <w:color w:val="000000"/>
        </w:rPr>
        <w:t xml:space="preserve">, </w:t>
      </w:r>
      <w:r>
        <w:rPr>
          <w:color w:val="000000"/>
        </w:rPr>
        <w:t>datum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vreme</w:t>
      </w:r>
      <w:proofErr w:type="spellEnd"/>
      <w:r w:rsidR="002D4255">
        <w:rPr>
          <w:color w:val="000000"/>
        </w:rPr>
        <w:t xml:space="preserve">), </w:t>
      </w:r>
      <w:proofErr w:type="spellStart"/>
      <w:r>
        <w:rPr>
          <w:color w:val="000000"/>
        </w:rPr>
        <w:t>nazivgraničnogprelaza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otisakulaznog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odnosnoizlaznogpečata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potpisovlašćenogslužbenoglicakojejeizvršilograničnuproveru</w:t>
      </w:r>
      <w:proofErr w:type="spellEnd"/>
      <w:r w:rsidR="002D4255">
        <w:rPr>
          <w:color w:val="000000"/>
        </w:rPr>
        <w:t>.</w:t>
      </w:r>
    </w:p>
    <w:p w:rsidR="00197574" w:rsidRDefault="002B7D38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2D4255">
        <w:rPr>
          <w:color w:val="000000"/>
        </w:rPr>
        <w:t xml:space="preserve"> 4.</w:t>
      </w:r>
      <w:proofErr w:type="gramEnd"/>
    </w:p>
    <w:p w:rsidR="00197574" w:rsidRDefault="002B7D38">
      <w:pPr>
        <w:spacing w:after="150"/>
      </w:pPr>
      <w:proofErr w:type="spellStart"/>
      <w:proofErr w:type="gramStart"/>
      <w:r>
        <w:rPr>
          <w:color w:val="000000"/>
        </w:rPr>
        <w:t>Ovajpravilnikstupanasnaguosmogdanaoddanaobjavljivanja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u</w:t>
      </w:r>
      <w:r w:rsidR="002D4255">
        <w:rPr>
          <w:color w:val="000000"/>
        </w:rPr>
        <w:t xml:space="preserve"> „</w:t>
      </w:r>
      <w:proofErr w:type="spellStart"/>
      <w:r>
        <w:rPr>
          <w:color w:val="000000"/>
        </w:rPr>
        <w:t>SlužbenomglasnikuRepublikeSrbije</w:t>
      </w:r>
      <w:proofErr w:type="spellEnd"/>
      <w:r w:rsidR="002D4255">
        <w:rPr>
          <w:color w:val="000000"/>
        </w:rPr>
        <w:t>”.</w:t>
      </w:r>
      <w:proofErr w:type="gramEnd"/>
    </w:p>
    <w:p w:rsidR="00197574" w:rsidRDefault="002B7D38">
      <w:pPr>
        <w:spacing w:after="150"/>
        <w:jc w:val="right"/>
      </w:pPr>
      <w:proofErr w:type="spellStart"/>
      <w:r>
        <w:rPr>
          <w:color w:val="000000"/>
        </w:rPr>
        <w:t>Broj</w:t>
      </w:r>
      <w:proofErr w:type="spellEnd"/>
      <w:r w:rsidR="002D4255">
        <w:rPr>
          <w:color w:val="000000"/>
        </w:rPr>
        <w:t xml:space="preserve"> 01-8095/18-3</w:t>
      </w:r>
    </w:p>
    <w:p w:rsidR="00197574" w:rsidRDefault="002B7D38">
      <w:pPr>
        <w:spacing w:after="150"/>
        <w:jc w:val="right"/>
      </w:pPr>
      <w:proofErr w:type="gramStart"/>
      <w:r>
        <w:rPr>
          <w:color w:val="000000"/>
        </w:rPr>
        <w:lastRenderedPageBreak/>
        <w:t>U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Beogradu</w:t>
      </w:r>
      <w:proofErr w:type="spellEnd"/>
      <w:r w:rsidR="002D4255">
        <w:rPr>
          <w:color w:val="000000"/>
        </w:rPr>
        <w:t>, 17.</w:t>
      </w:r>
      <w:proofErr w:type="gramEnd"/>
      <w:r w:rsidR="002D4255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avgusta</w:t>
      </w:r>
      <w:proofErr w:type="spellEnd"/>
      <w:proofErr w:type="gramEnd"/>
      <w:r w:rsidR="002D4255"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godine</w:t>
      </w:r>
      <w:proofErr w:type="spellEnd"/>
      <w:proofErr w:type="gramEnd"/>
    </w:p>
    <w:p w:rsidR="00197574" w:rsidRDefault="002B7D38">
      <w:pPr>
        <w:spacing w:after="150"/>
        <w:jc w:val="right"/>
      </w:pPr>
      <w:proofErr w:type="spellStart"/>
      <w:r>
        <w:rPr>
          <w:color w:val="000000"/>
        </w:rPr>
        <w:t>Ministar</w:t>
      </w:r>
      <w:proofErr w:type="spellEnd"/>
      <w:r w:rsidR="002D4255">
        <w:rPr>
          <w:color w:val="000000"/>
        </w:rPr>
        <w:t>,</w:t>
      </w:r>
    </w:p>
    <w:p w:rsidR="00197574" w:rsidRDefault="002B7D38">
      <w:pPr>
        <w:spacing w:after="150"/>
        <w:jc w:val="right"/>
      </w:pPr>
      <w:proofErr w:type="spellStart"/>
      <w:proofErr w:type="gramStart"/>
      <w:r>
        <w:rPr>
          <w:color w:val="000000"/>
        </w:rPr>
        <w:t>dr</w:t>
      </w:r>
      <w:r>
        <w:rPr>
          <w:b/>
          <w:color w:val="000000"/>
        </w:rPr>
        <w:t>NebojšaStefanović</w:t>
      </w:r>
      <w:r w:rsidR="002D4255">
        <w:rPr>
          <w:b/>
          <w:color w:val="000000"/>
        </w:rPr>
        <w:t>,</w:t>
      </w:r>
      <w:proofErr w:type="gramEnd"/>
      <w:r>
        <w:rPr>
          <w:color w:val="000000"/>
        </w:rPr>
        <w:t>s</w:t>
      </w:r>
      <w:r w:rsidR="002D4255">
        <w:rPr>
          <w:color w:val="000000"/>
        </w:rPr>
        <w:t>.</w:t>
      </w:r>
      <w:r>
        <w:rPr>
          <w:color w:val="000000"/>
        </w:rPr>
        <w:t>r</w:t>
      </w:r>
      <w:proofErr w:type="spellEnd"/>
      <w:r w:rsidR="002D4255">
        <w:rPr>
          <w:color w:val="000000"/>
        </w:rPr>
        <w:t>.</w:t>
      </w:r>
    </w:p>
    <w:p w:rsidR="00197574" w:rsidRDefault="002B7D38">
      <w:pPr>
        <w:spacing w:after="120"/>
        <w:jc w:val="right"/>
      </w:pPr>
      <w:proofErr w:type="spellStart"/>
      <w:r>
        <w:rPr>
          <w:color w:val="000000"/>
        </w:rPr>
        <w:t>Prilozi</w:t>
      </w:r>
      <w:proofErr w:type="spellEnd"/>
    </w:p>
    <w:p w:rsidR="00197574" w:rsidRDefault="002B7D38">
      <w:pPr>
        <w:spacing w:after="150"/>
      </w:pPr>
      <w:proofErr w:type="spellStart"/>
      <w:r>
        <w:rPr>
          <w:color w:val="000000"/>
        </w:rPr>
        <w:t>Obrazac</w:t>
      </w:r>
      <w:proofErr w:type="spellEnd"/>
      <w:r w:rsidR="002D4255">
        <w:rPr>
          <w:color w:val="000000"/>
        </w:rPr>
        <w:t xml:space="preserve"> 1 - </w:t>
      </w:r>
      <w:hyperlink r:id="rId4">
        <w:proofErr w:type="spellStart"/>
        <w:r>
          <w:rPr>
            <w:rStyle w:val="Hyperlink"/>
            <w:color w:val="008000"/>
          </w:rPr>
          <w:t>Potvrda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ulasku</w:t>
        </w:r>
        <w:proofErr w:type="spellEnd"/>
        <w:r w:rsidR="002D4255">
          <w:rPr>
            <w:rStyle w:val="Hyperlink"/>
            <w:color w:val="008000"/>
          </w:rPr>
          <w:t xml:space="preserve">, </w:t>
        </w:r>
        <w:proofErr w:type="spellStart"/>
        <w:r>
          <w:rPr>
            <w:rStyle w:val="Hyperlink"/>
            <w:color w:val="008000"/>
          </w:rPr>
          <w:t>odnosnoizlaskuizRepublikeSrbije</w:t>
        </w:r>
        <w:proofErr w:type="spellEnd"/>
      </w:hyperlink>
    </w:p>
    <w:p w:rsidR="00197574" w:rsidRDefault="002B7D38">
      <w:pPr>
        <w:spacing w:after="150"/>
      </w:pPr>
      <w:proofErr w:type="spellStart"/>
      <w:r>
        <w:rPr>
          <w:color w:val="000000"/>
        </w:rPr>
        <w:t>Obrazac</w:t>
      </w:r>
      <w:proofErr w:type="spellEnd"/>
      <w:r w:rsidR="002D4255">
        <w:rPr>
          <w:color w:val="000000"/>
        </w:rPr>
        <w:t xml:space="preserve"> 2 - </w:t>
      </w:r>
      <w:hyperlink r:id="rId5">
        <w:proofErr w:type="spellStart"/>
        <w:r>
          <w:rPr>
            <w:rStyle w:val="Hyperlink"/>
            <w:color w:val="008000"/>
          </w:rPr>
          <w:t>Posebanlist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upisučinjeniceulaska</w:t>
        </w:r>
        <w:proofErr w:type="spellEnd"/>
        <w:r w:rsidR="002D4255">
          <w:rPr>
            <w:rStyle w:val="Hyperlink"/>
            <w:color w:val="008000"/>
          </w:rPr>
          <w:t xml:space="preserve">, </w:t>
        </w:r>
        <w:proofErr w:type="spellStart"/>
        <w:r>
          <w:rPr>
            <w:rStyle w:val="Hyperlink"/>
            <w:color w:val="008000"/>
          </w:rPr>
          <w:t>odnosnoizlaskaizRepublikeSrbije</w:t>
        </w:r>
        <w:proofErr w:type="spellEnd"/>
      </w:hyperlink>
    </w:p>
    <w:p w:rsidR="00C3781F" w:rsidRDefault="002D4255" w:rsidP="00C3781F">
      <w:pPr>
        <w:jc w:val="right"/>
        <w:rPr>
          <w:color w:val="000000"/>
        </w:rPr>
      </w:pPr>
      <w:r>
        <w:rPr>
          <w:color w:val="000000"/>
        </w:rPr>
        <w:t> </w:t>
      </w: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Pr="003766CB" w:rsidRDefault="002B7D38" w:rsidP="00C3781F">
      <w:pPr>
        <w:jc w:val="right"/>
        <w:rPr>
          <w:rFonts w:ascii="Times New Roman 852" w:hAnsi="Times New Roman 852" w:cs="Times New Roman 852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852" w:hAnsi="Times New Roman 852" w:cs="Times New Roman 852"/>
          <w:b/>
          <w:bCs/>
          <w:sz w:val="24"/>
          <w:szCs w:val="24"/>
          <w:lang w:val="sr-Cyrl-CS"/>
        </w:rPr>
        <w:t>Obrazac</w:t>
      </w:r>
      <w:r w:rsidR="00C3781F" w:rsidRPr="003766CB">
        <w:rPr>
          <w:rFonts w:ascii="Times New Roman 852" w:hAnsi="Times New Roman 852" w:cs="Times New Roman 852"/>
          <w:b/>
          <w:bCs/>
          <w:sz w:val="24"/>
          <w:szCs w:val="24"/>
        </w:rPr>
        <w:t xml:space="preserve"> 1.</w:t>
      </w:r>
    </w:p>
    <w:tbl>
      <w:tblPr>
        <w:tblW w:w="9665" w:type="dxa"/>
        <w:tblInd w:w="-106" w:type="dxa"/>
        <w:tblLook w:val="01E0"/>
      </w:tblPr>
      <w:tblGrid>
        <w:gridCol w:w="9665"/>
      </w:tblGrid>
      <w:tr w:rsidR="00C3781F" w:rsidTr="0037391E">
        <w:trPr>
          <w:trHeight w:val="11406"/>
        </w:trPr>
        <w:tc>
          <w:tcPr>
            <w:tcW w:w="9665" w:type="dxa"/>
          </w:tcPr>
          <w:p w:rsidR="00C3781F" w:rsidRPr="00565494" w:rsidRDefault="002B7D38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Republika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Srbija</w:t>
            </w:r>
          </w:p>
          <w:p w:rsidR="00C3781F" w:rsidRPr="00565494" w:rsidRDefault="002B7D38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unutrašnjih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poslova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781F" w:rsidRPr="00565494" w:rsidRDefault="002B7D38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Uprava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granične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policije</w:t>
            </w:r>
          </w:p>
          <w:p w:rsidR="00C3781F" w:rsidRPr="00565494" w:rsidRDefault="002B7D38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Regionalni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centar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C3781F" w:rsidRPr="00565494" w:rsidRDefault="002B7D38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Stanicagraničnepolicije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</w:t>
            </w:r>
          </w:p>
          <w:p w:rsidR="00C3781F" w:rsidRPr="00565494" w:rsidRDefault="002B7D38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Broj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:</w:t>
            </w:r>
          </w:p>
          <w:p w:rsidR="00C3781F" w:rsidRPr="00565494" w:rsidRDefault="002B7D38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</w:rPr>
              <w:t>Datum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: </w:t>
            </w: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2B7D38" w:rsidP="0037391E">
            <w:pPr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Naosnovučlana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47. </w:t>
            </w:r>
            <w:proofErr w:type="spellStart"/>
            <w:proofErr w:type="gramStart"/>
            <w:r>
              <w:rPr>
                <w:rFonts w:ascii="Times New Roman 852" w:hAnsi="Times New Roman 852" w:cs="Times New Roman 852"/>
                <w:sz w:val="20"/>
                <w:szCs w:val="20"/>
              </w:rPr>
              <w:t>stav</w:t>
            </w:r>
            <w:proofErr w:type="spellEnd"/>
            <w:proofErr w:type="gram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3.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Zakona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>o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graničnojkontroliizdajese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:</w:t>
            </w:r>
          </w:p>
          <w:p w:rsidR="00C3781F" w:rsidRPr="00565494" w:rsidRDefault="00C3781F" w:rsidP="0037391E">
            <w:pPr>
              <w:jc w:val="center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2B7D38" w:rsidP="003739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C3781F" w:rsidRPr="005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C3781F" w:rsidRPr="005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C3781F" w:rsidRPr="005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="00C3781F" w:rsidRPr="005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C3781F" w:rsidRPr="005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C3781F" w:rsidRPr="005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C3781F" w:rsidRPr="00751A6B" w:rsidRDefault="002B7D38" w:rsidP="003739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ulasku</w:t>
            </w:r>
            <w:r w:rsidR="00C378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odnosno</w:t>
            </w:r>
            <w:r w:rsidR="00C378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izlasku</w:t>
            </w:r>
            <w:r w:rsidR="00C378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iz</w:t>
            </w:r>
            <w:r w:rsidR="00C378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Republike</w:t>
            </w:r>
            <w:r w:rsidR="00C378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Srbije</w:t>
            </w:r>
          </w:p>
          <w:p w:rsidR="00C3781F" w:rsidRPr="00565494" w:rsidRDefault="00C3781F" w:rsidP="003739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1F" w:rsidRPr="00565494" w:rsidRDefault="00C3781F" w:rsidP="003739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____________________________________________________________________________________________,</w:t>
            </w:r>
          </w:p>
          <w:p w:rsidR="00C3781F" w:rsidRPr="00565494" w:rsidRDefault="00C3781F" w:rsidP="0037391E">
            <w:pPr>
              <w:spacing w:after="0" w:line="240" w:lineRule="auto"/>
              <w:jc w:val="center"/>
              <w:rPr>
                <w:rFonts w:ascii="Times New Roman 852" w:hAnsi="Times New Roman 852" w:cs="Times New Roman 852"/>
                <w:sz w:val="16"/>
                <w:szCs w:val="16"/>
              </w:rPr>
            </w:pPr>
            <w:r w:rsidRPr="00565494">
              <w:rPr>
                <w:rFonts w:ascii="Times New Roman 852" w:hAnsi="Times New Roman 852" w:cs="Times New Roman 852"/>
                <w:sz w:val="16"/>
                <w:szCs w:val="16"/>
              </w:rPr>
              <w:t xml:space="preserve">( </w:t>
            </w:r>
            <w:proofErr w:type="spellStart"/>
            <w:r w:rsidR="002B7D38">
              <w:rPr>
                <w:rFonts w:ascii="Times New Roman 852" w:hAnsi="Times New Roman 852" w:cs="Times New Roman 852"/>
                <w:sz w:val="16"/>
                <w:szCs w:val="16"/>
              </w:rPr>
              <w:t>ime</w:t>
            </w:r>
            <w:proofErr w:type="spellEnd"/>
            <w:r w:rsidRPr="00565494">
              <w:rPr>
                <w:rFonts w:ascii="Times New Roman 852" w:hAnsi="Times New Roman 852" w:cs="Times New Roman 852"/>
                <w:sz w:val="16"/>
                <w:szCs w:val="16"/>
              </w:rPr>
              <w:t xml:space="preserve"> </w:t>
            </w:r>
            <w:proofErr w:type="spellStart"/>
            <w:r w:rsidR="002B7D38">
              <w:rPr>
                <w:rFonts w:ascii="Times New Roman 852" w:hAnsi="Times New Roman 852" w:cs="Times New Roman 852"/>
                <w:sz w:val="16"/>
                <w:szCs w:val="16"/>
              </w:rPr>
              <w:t>i</w:t>
            </w:r>
            <w:proofErr w:type="spellEnd"/>
            <w:r w:rsidRPr="00565494">
              <w:rPr>
                <w:rFonts w:ascii="Times New Roman 852" w:hAnsi="Times New Roman 852" w:cs="Times New Roman 852"/>
                <w:sz w:val="16"/>
                <w:szCs w:val="16"/>
              </w:rPr>
              <w:t xml:space="preserve"> </w:t>
            </w:r>
            <w:proofErr w:type="spellStart"/>
            <w:r w:rsidR="002B7D38">
              <w:rPr>
                <w:rFonts w:ascii="Times New Roman 852" w:hAnsi="Times New Roman 852" w:cs="Times New Roman 852"/>
                <w:sz w:val="16"/>
                <w:szCs w:val="16"/>
              </w:rPr>
              <w:t>prezime</w:t>
            </w:r>
            <w:proofErr w:type="spellEnd"/>
            <w:r w:rsidRPr="00565494">
              <w:rPr>
                <w:rFonts w:ascii="Times New Roman 852" w:hAnsi="Times New Roman 852" w:cs="Times New Roman 852"/>
                <w:sz w:val="16"/>
                <w:szCs w:val="16"/>
              </w:rPr>
              <w:t xml:space="preserve"> )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2B7D38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državljanin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: ____________________________________,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imalac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>LK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broj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______________________________,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E87CA3" w:rsidRDefault="002B7D38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državaizdavanja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____________________________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</w:rPr>
              <w:t>_________________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2B7D38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852" w:hAnsi="Times New Roman 852" w:cs="Times New Roman 852"/>
                <w:sz w:val="20"/>
                <w:szCs w:val="20"/>
              </w:rPr>
              <w:t>dana</w:t>
            </w:r>
            <w:proofErr w:type="spellEnd"/>
            <w:proofErr w:type="gramEnd"/>
            <w:r w:rsidR="00C3781F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. 20________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godine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 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>u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časova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 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ušao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je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u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Republiku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Srbiju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</w:rPr>
              <w:t>/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izašao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je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iz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Republike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Srbije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2B7D38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na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graničnomprelaz</w:t>
            </w:r>
            <w:proofErr w:type="spellEnd"/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u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________________________.</w:t>
            </w:r>
          </w:p>
          <w:p w:rsidR="00C3781F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Pr="00E637E5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16"/>
                <w:szCs w:val="16"/>
              </w:rPr>
            </w:pP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16"/>
                <w:szCs w:val="16"/>
              </w:rPr>
            </w:pPr>
          </w:p>
          <w:p w:rsidR="00C3781F" w:rsidRDefault="002B7D38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otisakulaznog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izlaznogpečata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: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OVLAŠĆENO</w:t>
            </w:r>
            <w:r w:rsidR="00C3781F" w:rsidRPr="00E637E5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SLUŽBENO</w:t>
            </w:r>
            <w:r w:rsidR="00C3781F" w:rsidRPr="00E637E5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LICE</w:t>
            </w: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Pr="00E637E5" w:rsidRDefault="00C3781F" w:rsidP="0037391E">
            <w:pPr>
              <w:spacing w:after="0" w:line="240" w:lineRule="auto"/>
              <w:jc w:val="right"/>
              <w:rPr>
                <w:rFonts w:ascii="Times New Roman 852" w:hAnsi="Times New Roman 852" w:cs="Times New Roman 852"/>
                <w:sz w:val="16"/>
                <w:szCs w:val="16"/>
                <w:lang w:val="ru-RU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........................................................................</w:t>
            </w:r>
          </w:p>
        </w:tc>
      </w:tr>
    </w:tbl>
    <w:p w:rsidR="00C3781F" w:rsidRDefault="00C3781F" w:rsidP="00C378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1F6178" w:rsidRDefault="00C3781F" w:rsidP="00C378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Default="00C3781F" w:rsidP="00C3781F">
      <w:pPr>
        <w:rPr>
          <w:rFonts w:cs="Times New Roman"/>
          <w:lang w:val="sr-Cyrl-CS"/>
        </w:rPr>
      </w:pPr>
    </w:p>
    <w:p w:rsidR="00C3781F" w:rsidRDefault="00C3781F" w:rsidP="00C3781F">
      <w:pPr>
        <w:rPr>
          <w:rFonts w:cs="Times New Roman"/>
          <w:lang w:val="sr-Cyrl-CS"/>
        </w:rPr>
      </w:pPr>
    </w:p>
    <w:p w:rsidR="00C3781F" w:rsidRPr="00E637E5" w:rsidRDefault="00C3781F" w:rsidP="00C3781F">
      <w:pPr>
        <w:rPr>
          <w:rFonts w:cs="Times New Roman"/>
          <w:lang w:val="sr-Cyrl-CS"/>
        </w:rPr>
      </w:pPr>
    </w:p>
    <w:p w:rsidR="00C3781F" w:rsidRPr="003766CB" w:rsidRDefault="002B7D38" w:rsidP="00C3781F">
      <w:pPr>
        <w:ind w:left="-360"/>
        <w:jc w:val="right"/>
        <w:rPr>
          <w:rFonts w:ascii="Times New Roman 852" w:hAnsi="Times New Roman 852" w:cs="Times New Roman 852"/>
          <w:b/>
          <w:bCs/>
          <w:sz w:val="24"/>
          <w:szCs w:val="24"/>
          <w:lang w:val="sr-Cyrl-CS"/>
        </w:rPr>
      </w:pPr>
      <w:r>
        <w:rPr>
          <w:rFonts w:ascii="Times New Roman 852" w:hAnsi="Times New Roman 852" w:cs="Times New Roman 852"/>
          <w:b/>
          <w:bCs/>
          <w:sz w:val="24"/>
          <w:szCs w:val="24"/>
          <w:lang w:val="sr-Cyrl-CS"/>
        </w:rPr>
        <w:t>Obrazac</w:t>
      </w:r>
      <w:r w:rsidR="00C3781F">
        <w:rPr>
          <w:rFonts w:ascii="Times New Roman 852" w:hAnsi="Times New Roman 852" w:cs="Times New Roman 852"/>
          <w:b/>
          <w:bCs/>
          <w:sz w:val="24"/>
          <w:szCs w:val="24"/>
          <w:lang w:val="sr-Cyrl-CS"/>
        </w:rPr>
        <w:t xml:space="preserve"> 2</w:t>
      </w:r>
      <w:r w:rsidR="00C3781F" w:rsidRPr="003766CB">
        <w:rPr>
          <w:rFonts w:ascii="Times New Roman 852" w:hAnsi="Times New Roman 852" w:cs="Times New Roman 852"/>
          <w:b/>
          <w:bCs/>
          <w:sz w:val="24"/>
          <w:szCs w:val="24"/>
        </w:rPr>
        <w:t>.</w:t>
      </w:r>
    </w:p>
    <w:tbl>
      <w:tblPr>
        <w:tblW w:w="9606" w:type="dxa"/>
        <w:tblLook w:val="01E0"/>
      </w:tblPr>
      <w:tblGrid>
        <w:gridCol w:w="9606"/>
      </w:tblGrid>
      <w:tr w:rsidR="00C3781F" w:rsidTr="0037391E">
        <w:trPr>
          <w:trHeight w:val="11291"/>
        </w:trPr>
        <w:tc>
          <w:tcPr>
            <w:tcW w:w="9606" w:type="dxa"/>
          </w:tcPr>
          <w:p w:rsidR="00C3781F" w:rsidRPr="00565494" w:rsidRDefault="002B7D38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Republika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Srbija</w:t>
            </w:r>
          </w:p>
          <w:p w:rsidR="00C3781F" w:rsidRPr="00565494" w:rsidRDefault="002B7D38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unutrašnjih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poslova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781F" w:rsidRPr="00565494" w:rsidRDefault="002B7D38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Uprava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granične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policije</w:t>
            </w:r>
          </w:p>
          <w:p w:rsidR="00C3781F" w:rsidRPr="00565494" w:rsidRDefault="002B7D38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Regionalni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centar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C3781F" w:rsidRPr="00565494" w:rsidRDefault="002B7D38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Stanicagraničnepolicije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</w:t>
            </w:r>
          </w:p>
          <w:p w:rsidR="00C3781F" w:rsidRPr="00565494" w:rsidRDefault="002B7D38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</w:rPr>
              <w:t>Datum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: </w:t>
            </w: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Default="002B7D38" w:rsidP="0037391E">
            <w:pP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Naosnovučlana</w:t>
            </w:r>
            <w:proofErr w:type="spellEnd"/>
            <w:r w:rsidR="00C3781F">
              <w:rPr>
                <w:rFonts w:ascii="Times New Roman 852" w:hAnsi="Times New Roman 852" w:cs="Times New Roman 852"/>
                <w:sz w:val="20"/>
                <w:szCs w:val="20"/>
              </w:rPr>
              <w:t xml:space="preserve"> 48.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tačka</w:t>
            </w:r>
            <w:proofErr w:type="spellEnd"/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4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Zakona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>o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graničnojkontroli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izdaje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se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</w:p>
          <w:p w:rsidR="00C3781F" w:rsidRPr="00F4073E" w:rsidRDefault="002B7D38" w:rsidP="0037391E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 852" w:hAnsi="Times New Roman 852" w:cs="Times New Roman 852"/>
                <w:sz w:val="24"/>
                <w:szCs w:val="24"/>
                <w:lang w:val="sr-Cyrl-CS"/>
              </w:rPr>
              <w:t>POSEBAN</w:t>
            </w:r>
            <w:r w:rsidR="00C3781F" w:rsidRPr="00F4073E">
              <w:rPr>
                <w:rFonts w:ascii="Times New Roman 852" w:hAnsi="Times New Roman 852" w:cs="Times New Roman 85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4"/>
                <w:szCs w:val="24"/>
                <w:lang w:val="sr-Cyrl-CS"/>
              </w:rPr>
              <w:t>LIST</w:t>
            </w:r>
          </w:p>
          <w:p w:rsidR="00C3781F" w:rsidRPr="00565494" w:rsidRDefault="002B7D38" w:rsidP="0037391E">
            <w:pPr>
              <w:spacing w:after="0" w:line="240" w:lineRule="auto"/>
              <w:jc w:val="center"/>
              <w:rPr>
                <w:rFonts w:ascii="Times New Roman 852" w:hAnsi="Times New Roman 852" w:cs="Times New Roman 85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C378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upisu</w:t>
            </w:r>
            <w:r w:rsidR="00C378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činjeniceulask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a</w:t>
            </w:r>
            <w:r w:rsidR="00C3781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odnosno</w:t>
            </w:r>
            <w:r w:rsidR="00C3781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izlask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a</w:t>
            </w:r>
            <w:r w:rsidR="00C3781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iz</w:t>
            </w:r>
            <w:r w:rsidR="00C3781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Republike</w:t>
            </w:r>
            <w:r w:rsidR="00C3781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Srbije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2B7D38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državljanin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: ____________________________________,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brojputneisprave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__________________________,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2B7D38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državaizdavanja</w:t>
            </w:r>
            <w:proofErr w:type="spellEnd"/>
            <w:proofErr w:type="gram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_____________________________________________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dana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________________. 20________ 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2B7D38" w:rsidP="0037391E">
            <w:pPr>
              <w:spacing w:after="100" w:afterAutospacing="1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godine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 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>u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časova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 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ušao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je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u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Republiku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Srbiju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</w:rPr>
              <w:t>/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izašao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je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iz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Republike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Srbije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na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graničnom</w:t>
            </w:r>
          </w:p>
          <w:p w:rsidR="00C3781F" w:rsidRPr="00565494" w:rsidRDefault="002B7D38" w:rsidP="0037391E">
            <w:pPr>
              <w:spacing w:after="100" w:afterAutospacing="1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prelazu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_____________________________________________________.</w:t>
            </w:r>
          </w:p>
          <w:p w:rsidR="00C3781F" w:rsidRDefault="00C3781F" w:rsidP="0037391E">
            <w:pPr>
              <w:spacing w:after="100" w:afterAutospacing="1"/>
              <w:jc w:val="both"/>
              <w:rPr>
                <w:rFonts w:cs="Times New Roman"/>
                <w:lang w:val="sr-Cyrl-CS"/>
              </w:rPr>
            </w:pPr>
          </w:p>
          <w:p w:rsidR="00C3781F" w:rsidRPr="00B83068" w:rsidRDefault="00C3781F" w:rsidP="0037391E">
            <w:pPr>
              <w:jc w:val="both"/>
              <w:rPr>
                <w:rFonts w:cs="Times New Roman"/>
                <w:lang w:val="sr-Cyrl-CS"/>
              </w:rPr>
            </w:pPr>
          </w:p>
          <w:p w:rsidR="00C3781F" w:rsidRDefault="002B7D38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otisakulaznog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izlaznogpečata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:</w:t>
            </w:r>
          </w:p>
          <w:p w:rsidR="00C3781F" w:rsidRDefault="002B7D38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OVLAŠĆENO</w:t>
            </w:r>
            <w:r w:rsidR="00C3781F" w:rsidRPr="00E637E5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SLUŽBENO</w:t>
            </w:r>
            <w:r w:rsidR="00C3781F" w:rsidRPr="00E637E5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LICE</w:t>
            </w:r>
          </w:p>
          <w:p w:rsidR="00C3781F" w:rsidRDefault="00C3781F" w:rsidP="0037391E">
            <w:pPr>
              <w:spacing w:after="0" w:line="240" w:lineRule="auto"/>
              <w:jc w:val="right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Default="00C3781F" w:rsidP="0037391E">
            <w:pPr>
              <w:spacing w:after="0" w:line="240" w:lineRule="auto"/>
              <w:jc w:val="right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Pr="00E87CA3" w:rsidRDefault="00C3781F" w:rsidP="0037391E">
            <w:pPr>
              <w:tabs>
                <w:tab w:val="left" w:pos="6615"/>
              </w:tabs>
              <w:jc w:val="right"/>
              <w:rPr>
                <w:rFonts w:ascii="Times New Roman 852" w:hAnsi="Times New Roman 852" w:cs="Times New Roman 852"/>
                <w:sz w:val="20"/>
                <w:szCs w:val="20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........................................................................</w:t>
            </w:r>
          </w:p>
        </w:tc>
      </w:tr>
    </w:tbl>
    <w:p w:rsidR="00197574" w:rsidRDefault="00197574">
      <w:pPr>
        <w:spacing w:after="150"/>
      </w:pPr>
    </w:p>
    <w:sectPr w:rsidR="00197574" w:rsidSect="00D246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852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197574"/>
    <w:rsid w:val="00197574"/>
    <w:rsid w:val="002B7D38"/>
    <w:rsid w:val="002D4255"/>
    <w:rsid w:val="00A83118"/>
    <w:rsid w:val="00C3781F"/>
    <w:rsid w:val="00D2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D246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4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246EE"/>
  </w:style>
  <w:style w:type="paragraph" w:styleId="NoSpacing">
    <w:name w:val="No Spacing"/>
    <w:uiPriority w:val="99"/>
    <w:qFormat/>
    <w:rsid w:val="00C3781F"/>
    <w:pPr>
      <w:spacing w:after="0" w:line="240" w:lineRule="auto"/>
    </w:pPr>
    <w:rPr>
      <w:rFonts w:ascii="Calibri" w:eastAsia="Times New Roman" w:hAnsi="Calibri" w:cs="Calibri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C378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obrazac_2.html&amp;x-filename=true&amp;regactid=426552&amp;doctype=reg" TargetMode="External"/><Relationship Id="rId4" Type="http://schemas.openxmlformats.org/officeDocument/2006/relationships/hyperlink" Target="http://www.pravno-informacioni-sistem.rs/SlGlasnikPortal/prilozi/obrazac_1.html&amp;x-filename=true&amp;regactid=426552&amp;doctype=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user</cp:lastModifiedBy>
  <cp:revision>2</cp:revision>
  <dcterms:created xsi:type="dcterms:W3CDTF">2018-10-08T18:16:00Z</dcterms:created>
  <dcterms:modified xsi:type="dcterms:W3CDTF">2018-10-08T18:16:00Z</dcterms:modified>
</cp:coreProperties>
</file>