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2" w:rsidRDefault="00754C0D">
      <w:pPr>
        <w:spacing w:after="225"/>
        <w:jc w:val="center"/>
      </w:pPr>
      <w:r>
        <w:rPr>
          <w:b/>
          <w:color w:val="000000"/>
        </w:rPr>
        <w:t>ZAKON</w:t>
      </w:r>
    </w:p>
    <w:p w:rsidR="00994422" w:rsidRDefault="00754C0D">
      <w:pPr>
        <w:spacing w:after="225"/>
        <w:jc w:val="center"/>
      </w:pPr>
      <w:r>
        <w:rPr>
          <w:b/>
          <w:color w:val="000000"/>
        </w:rPr>
        <w:t>o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graničnoj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kontroli</w:t>
      </w:r>
    </w:p>
    <w:p w:rsidR="00994422" w:rsidRDefault="005416F3">
      <w:pPr>
        <w:spacing w:after="120"/>
        <w:jc w:val="center"/>
      </w:pPr>
      <w:r>
        <w:rPr>
          <w:color w:val="000000"/>
        </w:rPr>
        <w:t>"</w:t>
      </w:r>
      <w:r w:rsidR="00754C0D">
        <w:rPr>
          <w:color w:val="000000"/>
        </w:rPr>
        <w:t>Službeni</w:t>
      </w:r>
      <w:r>
        <w:rPr>
          <w:color w:val="000000"/>
        </w:rPr>
        <w:t xml:space="preserve"> </w:t>
      </w:r>
      <w:r w:rsidR="00754C0D">
        <w:rPr>
          <w:color w:val="000000"/>
        </w:rPr>
        <w:t>glasnik</w:t>
      </w:r>
      <w:r>
        <w:rPr>
          <w:color w:val="000000"/>
        </w:rPr>
        <w:t xml:space="preserve"> </w:t>
      </w:r>
      <w:r w:rsidR="00754C0D">
        <w:rPr>
          <w:color w:val="000000"/>
        </w:rPr>
        <w:t>RS</w:t>
      </w:r>
      <w:r>
        <w:rPr>
          <w:color w:val="000000"/>
        </w:rPr>
        <w:t xml:space="preserve">", </w:t>
      </w:r>
      <w:r w:rsidR="00754C0D">
        <w:rPr>
          <w:color w:val="000000"/>
        </w:rPr>
        <w:t>broj</w:t>
      </w:r>
      <w:r>
        <w:rPr>
          <w:color w:val="000000"/>
        </w:rPr>
        <w:t xml:space="preserve"> 24 </w:t>
      </w:r>
      <w:r w:rsidR="00754C0D">
        <w:rPr>
          <w:color w:val="000000"/>
        </w:rPr>
        <w:t>od</w:t>
      </w:r>
      <w:r>
        <w:rPr>
          <w:color w:val="000000"/>
        </w:rPr>
        <w:t xml:space="preserve"> 26. </w:t>
      </w:r>
      <w:r w:rsidR="00754C0D">
        <w:rPr>
          <w:color w:val="000000"/>
        </w:rPr>
        <w:t>marta</w:t>
      </w:r>
      <w:r>
        <w:rPr>
          <w:color w:val="000000"/>
        </w:rPr>
        <w:t xml:space="preserve"> 2018.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I. </w:t>
      </w:r>
      <w:r w:rsidR="00754C0D">
        <w:rPr>
          <w:color w:val="000000"/>
        </w:rPr>
        <w:t>UVODNE</w:t>
      </w:r>
      <w:r>
        <w:rPr>
          <w:color w:val="000000"/>
        </w:rPr>
        <w:t xml:space="preserve"> </w:t>
      </w:r>
      <w:r w:rsidR="00754C0D">
        <w:rPr>
          <w:color w:val="000000"/>
        </w:rPr>
        <w:t>ODREDBE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Predmet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1.</w:t>
      </w:r>
    </w:p>
    <w:p w:rsidR="00994422" w:rsidRDefault="00754C0D">
      <w:pPr>
        <w:spacing w:after="150"/>
      </w:pP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uređuju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kontrola</w:t>
      </w:r>
      <w:r w:rsidR="005416F3">
        <w:rPr>
          <w:color w:val="000000"/>
        </w:rPr>
        <w:t xml:space="preserve">, </w:t>
      </w:r>
      <w:r>
        <w:rPr>
          <w:color w:val="000000"/>
        </w:rPr>
        <w:t>policijska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vršenju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saradnja</w:t>
      </w:r>
      <w:r w:rsidR="005416F3">
        <w:rPr>
          <w:color w:val="000000"/>
        </w:rPr>
        <w:t xml:space="preserve"> </w:t>
      </w:r>
      <w:r>
        <w:rPr>
          <w:color w:val="000000"/>
        </w:rPr>
        <w:t>između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integrisano</w:t>
      </w:r>
      <w:r w:rsidR="005416F3">
        <w:rPr>
          <w:color w:val="000000"/>
        </w:rPr>
        <w:t xml:space="preserve"> </w:t>
      </w:r>
      <w:r>
        <w:rPr>
          <w:color w:val="000000"/>
        </w:rPr>
        <w:t>upravljanje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granicom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Granična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kontrola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kontrola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smislu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nadzor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a</w:t>
      </w:r>
      <w:r>
        <w:rPr>
          <w:color w:val="000000"/>
        </w:rPr>
        <w:t>nalizu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, </w:t>
      </w:r>
      <w:r>
        <w:rPr>
          <w:color w:val="000000"/>
        </w:rPr>
        <w:t>koju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službenici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Svrha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obezbeđenje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zaštita</w:t>
      </w:r>
      <w:r>
        <w:rPr>
          <w:color w:val="000000"/>
        </w:rPr>
        <w:t xml:space="preserve"> </w:t>
      </w:r>
      <w:r w:rsidR="00754C0D">
        <w:rPr>
          <w:color w:val="000000"/>
        </w:rPr>
        <w:t>života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zdravlja</w:t>
      </w:r>
      <w:r>
        <w:rPr>
          <w:color w:val="000000"/>
        </w:rPr>
        <w:t xml:space="preserve"> </w:t>
      </w:r>
      <w:r w:rsidR="00754C0D">
        <w:rPr>
          <w:color w:val="000000"/>
        </w:rPr>
        <w:t>ljudi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životne</w:t>
      </w:r>
      <w:r>
        <w:rPr>
          <w:color w:val="000000"/>
        </w:rPr>
        <w:t xml:space="preserve"> </w:t>
      </w:r>
      <w:r w:rsidR="00754C0D">
        <w:rPr>
          <w:color w:val="000000"/>
        </w:rPr>
        <w:t>sredine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sprečavanje</w:t>
      </w:r>
      <w:r>
        <w:rPr>
          <w:color w:val="000000"/>
        </w:rPr>
        <w:t xml:space="preserve">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otkrivanje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rasvetljavanje</w:t>
      </w:r>
      <w:r>
        <w:rPr>
          <w:color w:val="000000"/>
        </w:rPr>
        <w:t xml:space="preserve"> </w:t>
      </w:r>
      <w:r w:rsidR="00754C0D">
        <w:rPr>
          <w:color w:val="000000"/>
        </w:rPr>
        <w:t>krivičnih</w:t>
      </w:r>
      <w:r>
        <w:rPr>
          <w:color w:val="000000"/>
        </w:rPr>
        <w:t xml:space="preserve"> </w:t>
      </w:r>
      <w:r w:rsidR="00754C0D">
        <w:rPr>
          <w:color w:val="000000"/>
        </w:rPr>
        <w:t>dela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prekršaja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sprečavanje</w:t>
      </w:r>
      <w:r>
        <w:rPr>
          <w:color w:val="000000"/>
        </w:rPr>
        <w:t xml:space="preserve"> </w:t>
      </w:r>
      <w:r w:rsidR="00754C0D">
        <w:rPr>
          <w:color w:val="000000"/>
        </w:rPr>
        <w:t>iregularnih</w:t>
      </w:r>
      <w:r>
        <w:rPr>
          <w:color w:val="000000"/>
        </w:rPr>
        <w:t xml:space="preserve"> </w:t>
      </w:r>
      <w:r w:rsidR="00754C0D">
        <w:rPr>
          <w:color w:val="000000"/>
        </w:rPr>
        <w:t>migracija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sprečavanje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otkrivanje</w:t>
      </w:r>
      <w:r>
        <w:rPr>
          <w:color w:val="000000"/>
        </w:rPr>
        <w:t xml:space="preserve">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radnji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narušava</w:t>
      </w:r>
      <w:r>
        <w:rPr>
          <w:color w:val="000000"/>
        </w:rPr>
        <w:t xml:space="preserve"> </w:t>
      </w:r>
      <w:r w:rsidR="00754C0D">
        <w:rPr>
          <w:color w:val="000000"/>
        </w:rPr>
        <w:t>javni</w:t>
      </w:r>
      <w:r>
        <w:rPr>
          <w:color w:val="000000"/>
        </w:rPr>
        <w:t xml:space="preserve"> </w:t>
      </w:r>
      <w:r w:rsidR="00754C0D">
        <w:rPr>
          <w:color w:val="000000"/>
        </w:rPr>
        <w:t>red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mir</w:t>
      </w:r>
      <w:r>
        <w:rPr>
          <w:color w:val="000000"/>
        </w:rPr>
        <w:t xml:space="preserve">, </w:t>
      </w:r>
      <w:r w:rsidR="00754C0D">
        <w:rPr>
          <w:color w:val="000000"/>
        </w:rPr>
        <w:t>pravni</w:t>
      </w:r>
      <w:r>
        <w:rPr>
          <w:color w:val="000000"/>
        </w:rPr>
        <w:t xml:space="preserve"> </w:t>
      </w:r>
      <w:r w:rsidR="00754C0D">
        <w:rPr>
          <w:color w:val="000000"/>
        </w:rPr>
        <w:t>poredak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javna</w:t>
      </w:r>
      <w:r>
        <w:rPr>
          <w:color w:val="000000"/>
        </w:rPr>
        <w:t xml:space="preserve"> </w:t>
      </w:r>
      <w:r w:rsidR="00754C0D">
        <w:rPr>
          <w:color w:val="000000"/>
        </w:rPr>
        <w:t>bezbednost</w:t>
      </w:r>
      <w:r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Značenje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pojedinih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izraza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3.</w:t>
      </w:r>
    </w:p>
    <w:p w:rsidR="00994422" w:rsidRDefault="00754C0D">
      <w:pPr>
        <w:spacing w:after="150"/>
      </w:pPr>
      <w:r>
        <w:rPr>
          <w:color w:val="000000"/>
        </w:rPr>
        <w:t>Izrazi</w:t>
      </w:r>
      <w:r w:rsidR="005416F3">
        <w:rPr>
          <w:color w:val="000000"/>
        </w:rPr>
        <w:t xml:space="preserve"> </w:t>
      </w:r>
      <w:r>
        <w:rPr>
          <w:color w:val="000000"/>
        </w:rPr>
        <w:t>upotrebljeni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ovom</w:t>
      </w:r>
      <w:r w:rsidR="005416F3">
        <w:rPr>
          <w:color w:val="000000"/>
        </w:rPr>
        <w:t xml:space="preserve"> </w:t>
      </w:r>
      <w:r>
        <w:rPr>
          <w:color w:val="000000"/>
        </w:rPr>
        <w:t>zakonu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sledeće</w:t>
      </w:r>
      <w:r w:rsidR="005416F3">
        <w:rPr>
          <w:color w:val="000000"/>
        </w:rPr>
        <w:t xml:space="preserve"> </w:t>
      </w:r>
      <w:r>
        <w:rPr>
          <w:color w:val="000000"/>
        </w:rPr>
        <w:t>značenje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1) </w:t>
      </w:r>
      <w:r w:rsidR="00754C0D">
        <w:rPr>
          <w:b/>
          <w:color w:val="000000"/>
        </w:rPr>
        <w:t>državna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zamišljena</w:t>
      </w:r>
      <w:r>
        <w:rPr>
          <w:color w:val="000000"/>
        </w:rPr>
        <w:t xml:space="preserve"> </w:t>
      </w:r>
      <w:r w:rsidR="00754C0D">
        <w:rPr>
          <w:color w:val="000000"/>
        </w:rPr>
        <w:t>vertikalna</w:t>
      </w:r>
      <w:r>
        <w:rPr>
          <w:color w:val="000000"/>
        </w:rPr>
        <w:t xml:space="preserve"> </w:t>
      </w:r>
      <w:r w:rsidR="00754C0D">
        <w:rPr>
          <w:color w:val="000000"/>
        </w:rPr>
        <w:t>ravan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linijom</w:t>
      </w:r>
      <w:r>
        <w:rPr>
          <w:color w:val="000000"/>
        </w:rPr>
        <w:t xml:space="preserve"> </w:t>
      </w:r>
      <w:r w:rsidR="00754C0D">
        <w:rPr>
          <w:color w:val="000000"/>
        </w:rPr>
        <w:t>prostire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Zemljinoj</w:t>
      </w:r>
      <w:r>
        <w:rPr>
          <w:color w:val="000000"/>
        </w:rPr>
        <w:t xml:space="preserve"> </w:t>
      </w:r>
      <w:r w:rsidR="00754C0D">
        <w:rPr>
          <w:color w:val="000000"/>
        </w:rPr>
        <w:t>površini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odvaja</w:t>
      </w:r>
      <w:r>
        <w:rPr>
          <w:color w:val="000000"/>
        </w:rPr>
        <w:t xml:space="preserve"> </w:t>
      </w:r>
      <w:r w:rsidR="00754C0D">
        <w:rPr>
          <w:color w:val="000000"/>
        </w:rPr>
        <w:t>prostor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 xml:space="preserve">, </w:t>
      </w:r>
      <w:r w:rsidR="00754C0D">
        <w:rPr>
          <w:color w:val="000000"/>
        </w:rPr>
        <w:t>njegov</w:t>
      </w:r>
      <w:r>
        <w:rPr>
          <w:color w:val="000000"/>
        </w:rPr>
        <w:t xml:space="preserve"> </w:t>
      </w:r>
      <w:r w:rsidR="00754C0D">
        <w:rPr>
          <w:color w:val="000000"/>
        </w:rPr>
        <w:t>kopneni</w:t>
      </w:r>
      <w:r>
        <w:rPr>
          <w:color w:val="000000"/>
        </w:rPr>
        <w:t xml:space="preserve"> </w:t>
      </w:r>
      <w:r w:rsidR="00754C0D">
        <w:rPr>
          <w:color w:val="000000"/>
        </w:rPr>
        <w:t>deo</w:t>
      </w:r>
      <w:r>
        <w:rPr>
          <w:color w:val="000000"/>
        </w:rPr>
        <w:t xml:space="preserve">, </w:t>
      </w:r>
      <w:r w:rsidR="00754C0D">
        <w:rPr>
          <w:color w:val="000000"/>
        </w:rPr>
        <w:t>unutrašnje</w:t>
      </w:r>
      <w:r>
        <w:rPr>
          <w:color w:val="000000"/>
        </w:rPr>
        <w:t xml:space="preserve"> </w:t>
      </w:r>
      <w:r w:rsidR="00754C0D">
        <w:rPr>
          <w:color w:val="000000"/>
        </w:rPr>
        <w:t>vode</w:t>
      </w:r>
      <w:r>
        <w:rPr>
          <w:color w:val="000000"/>
        </w:rPr>
        <w:t xml:space="preserve">, </w:t>
      </w:r>
      <w:r w:rsidR="00754C0D">
        <w:rPr>
          <w:color w:val="000000"/>
        </w:rPr>
        <w:t>vazdušni</w:t>
      </w:r>
      <w:r>
        <w:rPr>
          <w:color w:val="000000"/>
        </w:rPr>
        <w:t xml:space="preserve"> </w:t>
      </w:r>
      <w:r w:rsidR="00754C0D">
        <w:rPr>
          <w:color w:val="000000"/>
        </w:rPr>
        <w:t>prostor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prostor</w:t>
      </w:r>
      <w:r>
        <w:rPr>
          <w:color w:val="000000"/>
        </w:rPr>
        <w:t xml:space="preserve"> </w:t>
      </w:r>
      <w:r w:rsidR="00754C0D">
        <w:rPr>
          <w:color w:val="000000"/>
        </w:rPr>
        <w:t>ispod</w:t>
      </w:r>
      <w:r>
        <w:rPr>
          <w:color w:val="000000"/>
        </w:rPr>
        <w:t xml:space="preserve"> </w:t>
      </w:r>
      <w:r w:rsidR="00754C0D">
        <w:rPr>
          <w:color w:val="000000"/>
        </w:rPr>
        <w:t>površine</w:t>
      </w:r>
      <w:r>
        <w:rPr>
          <w:color w:val="000000"/>
        </w:rPr>
        <w:t xml:space="preserve"> </w:t>
      </w:r>
      <w:r w:rsidR="00754C0D">
        <w:rPr>
          <w:color w:val="000000"/>
        </w:rPr>
        <w:t>zemlje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prostora</w:t>
      </w:r>
      <w:r>
        <w:rPr>
          <w:color w:val="000000"/>
        </w:rPr>
        <w:t xml:space="preserve"> </w:t>
      </w:r>
      <w:r w:rsidR="00754C0D">
        <w:rPr>
          <w:color w:val="000000"/>
        </w:rPr>
        <w:t>susednih</w:t>
      </w:r>
      <w:r>
        <w:rPr>
          <w:color w:val="000000"/>
        </w:rPr>
        <w:t xml:space="preserve"> </w:t>
      </w:r>
      <w:r w:rsidR="00754C0D">
        <w:rPr>
          <w:color w:val="000000"/>
        </w:rPr>
        <w:t>država</w:t>
      </w:r>
      <w:r>
        <w:rPr>
          <w:color w:val="000000"/>
        </w:rPr>
        <w:t xml:space="preserve">.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smislu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 xml:space="preserve"> </w:t>
      </w:r>
      <w:r w:rsidR="00754C0D">
        <w:rPr>
          <w:color w:val="000000"/>
        </w:rPr>
        <w:t>pod</w:t>
      </w:r>
      <w:r>
        <w:rPr>
          <w:color w:val="000000"/>
        </w:rPr>
        <w:t xml:space="preserve"> </w:t>
      </w:r>
      <w:r w:rsidR="00754C0D">
        <w:rPr>
          <w:color w:val="000000"/>
        </w:rPr>
        <w:t>državnom</w:t>
      </w:r>
      <w:r>
        <w:rPr>
          <w:color w:val="000000"/>
        </w:rPr>
        <w:t xml:space="preserve"> </w:t>
      </w:r>
      <w:r w:rsidR="00754C0D">
        <w:rPr>
          <w:color w:val="000000"/>
        </w:rPr>
        <w:t>granicom</w:t>
      </w:r>
      <w:r>
        <w:rPr>
          <w:color w:val="000000"/>
        </w:rPr>
        <w:t xml:space="preserve"> </w:t>
      </w:r>
      <w:r w:rsidR="00754C0D">
        <w:rPr>
          <w:color w:val="000000"/>
        </w:rPr>
        <w:t>smatraju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aerodromima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pristaništima</w:t>
      </w:r>
      <w:r>
        <w:rPr>
          <w:color w:val="000000"/>
        </w:rPr>
        <w:t xml:space="preserve"> </w:t>
      </w:r>
      <w:r w:rsidR="00754C0D">
        <w:rPr>
          <w:color w:val="000000"/>
        </w:rPr>
        <w:t>preko</w:t>
      </w:r>
      <w:r>
        <w:rPr>
          <w:color w:val="000000"/>
        </w:rPr>
        <w:t xml:space="preserve"> </w:t>
      </w:r>
      <w:r w:rsidR="00754C0D">
        <w:rPr>
          <w:color w:val="000000"/>
        </w:rPr>
        <w:t>kojih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odvija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2) </w:t>
      </w:r>
      <w:r w:rsidR="00754C0D">
        <w:rPr>
          <w:b/>
          <w:color w:val="000000"/>
        </w:rPr>
        <w:t>Uprava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policije</w:t>
      </w:r>
      <w:r>
        <w:rPr>
          <w:color w:val="000000"/>
        </w:rPr>
        <w:t xml:space="preserve"> (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daljem</w:t>
      </w:r>
      <w:r>
        <w:rPr>
          <w:color w:val="000000"/>
        </w:rPr>
        <w:t xml:space="preserve"> </w:t>
      </w:r>
      <w:r w:rsidR="00754C0D">
        <w:rPr>
          <w:color w:val="000000"/>
        </w:rPr>
        <w:t>tekstu</w:t>
      </w:r>
      <w:r>
        <w:rPr>
          <w:color w:val="000000"/>
        </w:rPr>
        <w:t xml:space="preserve">: </w:t>
      </w:r>
      <w:r w:rsidR="00754C0D">
        <w:rPr>
          <w:b/>
          <w:color w:val="000000"/>
        </w:rPr>
        <w:t>granična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policija</w:t>
      </w:r>
      <w:r>
        <w:rPr>
          <w:color w:val="000000"/>
        </w:rPr>
        <w:t xml:space="preserve">)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organizaciona</w:t>
      </w:r>
      <w:r>
        <w:rPr>
          <w:color w:val="000000"/>
        </w:rPr>
        <w:t xml:space="preserve"> </w:t>
      </w:r>
      <w:r w:rsidR="00754C0D">
        <w:rPr>
          <w:color w:val="000000"/>
        </w:rPr>
        <w:t>jedinica</w:t>
      </w:r>
      <w:r>
        <w:rPr>
          <w:color w:val="000000"/>
        </w:rPr>
        <w:t xml:space="preserve"> </w:t>
      </w:r>
      <w:r w:rsidR="00754C0D">
        <w:rPr>
          <w:color w:val="000000"/>
        </w:rPr>
        <w:t>Direkcije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Ministarstvu</w:t>
      </w:r>
      <w:r>
        <w:rPr>
          <w:color w:val="000000"/>
        </w:rPr>
        <w:t xml:space="preserve"> </w:t>
      </w:r>
      <w:r w:rsidR="00754C0D">
        <w:rPr>
          <w:color w:val="000000"/>
        </w:rPr>
        <w:t>unutrašnjih</w:t>
      </w:r>
      <w:r>
        <w:rPr>
          <w:color w:val="000000"/>
        </w:rPr>
        <w:t xml:space="preserve"> </w:t>
      </w:r>
      <w:r w:rsidR="00754C0D">
        <w:rPr>
          <w:color w:val="000000"/>
        </w:rPr>
        <w:t>poslova</w:t>
      </w:r>
      <w:r>
        <w:rPr>
          <w:color w:val="000000"/>
        </w:rPr>
        <w:t xml:space="preserve"> (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daljem</w:t>
      </w:r>
      <w:r>
        <w:rPr>
          <w:color w:val="000000"/>
        </w:rPr>
        <w:t xml:space="preserve"> </w:t>
      </w:r>
      <w:r w:rsidR="00754C0D">
        <w:rPr>
          <w:color w:val="000000"/>
        </w:rPr>
        <w:t>tekstu</w:t>
      </w:r>
      <w:r>
        <w:rPr>
          <w:color w:val="000000"/>
        </w:rPr>
        <w:t xml:space="preserve">: </w:t>
      </w:r>
      <w:r w:rsidR="00754C0D">
        <w:rPr>
          <w:color w:val="000000"/>
        </w:rPr>
        <w:t>Ministarstvo</w:t>
      </w:r>
      <w:r>
        <w:rPr>
          <w:color w:val="000000"/>
        </w:rPr>
        <w:t xml:space="preserve">),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neposredno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poslove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kontrole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lastRenderedPageBreak/>
        <w:t>3)</w:t>
      </w:r>
      <w:r w:rsidR="00754C0D">
        <w:rPr>
          <w:b/>
          <w:color w:val="000000"/>
        </w:rPr>
        <w:t>granična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provera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kontrola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putnih</w:t>
      </w:r>
      <w:r>
        <w:rPr>
          <w:color w:val="000000"/>
        </w:rPr>
        <w:t xml:space="preserve"> </w:t>
      </w:r>
      <w:r w:rsidR="00754C0D">
        <w:rPr>
          <w:color w:val="000000"/>
        </w:rPr>
        <w:t>isprava</w:t>
      </w:r>
      <w:r>
        <w:rPr>
          <w:color w:val="000000"/>
        </w:rPr>
        <w:t xml:space="preserve">, </w:t>
      </w:r>
      <w:r w:rsidR="00754C0D">
        <w:rPr>
          <w:color w:val="000000"/>
        </w:rPr>
        <w:t>kontrola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kontrola</w:t>
      </w:r>
      <w:r>
        <w:rPr>
          <w:color w:val="000000"/>
        </w:rPr>
        <w:t xml:space="preserve"> </w:t>
      </w:r>
      <w:r w:rsidR="00754C0D">
        <w:rPr>
          <w:color w:val="000000"/>
        </w:rPr>
        <w:t>stvari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toku</w:t>
      </w:r>
      <w:r>
        <w:rPr>
          <w:color w:val="000000"/>
        </w:rPr>
        <w:t xml:space="preserve"> </w:t>
      </w:r>
      <w:r w:rsidR="00754C0D">
        <w:rPr>
          <w:color w:val="000000"/>
        </w:rPr>
        <w:t>utvrđenog</w:t>
      </w:r>
      <w:r>
        <w:rPr>
          <w:color w:val="000000"/>
        </w:rPr>
        <w:t xml:space="preserve"> </w:t>
      </w:r>
      <w:r w:rsidR="00754C0D">
        <w:rPr>
          <w:color w:val="000000"/>
        </w:rPr>
        <w:t>radnog</w:t>
      </w:r>
      <w:r>
        <w:rPr>
          <w:color w:val="000000"/>
        </w:rPr>
        <w:t xml:space="preserve"> </w:t>
      </w:r>
      <w:r w:rsidR="00754C0D">
        <w:rPr>
          <w:color w:val="000000"/>
        </w:rPr>
        <w:t>vremena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vezi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nameravanim</w:t>
      </w:r>
      <w:r>
        <w:rPr>
          <w:color w:val="000000"/>
        </w:rPr>
        <w:t xml:space="preserve"> </w:t>
      </w:r>
      <w:r w:rsidR="00754C0D">
        <w:rPr>
          <w:color w:val="000000"/>
        </w:rPr>
        <w:t>prelaskom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neposredno</w:t>
      </w:r>
      <w:r>
        <w:rPr>
          <w:color w:val="000000"/>
        </w:rPr>
        <w:t xml:space="preserve"> </w:t>
      </w:r>
      <w:r w:rsidR="00754C0D">
        <w:rPr>
          <w:color w:val="000000"/>
        </w:rPr>
        <w:t>nakon</w:t>
      </w:r>
      <w:r>
        <w:rPr>
          <w:color w:val="000000"/>
        </w:rPr>
        <w:t xml:space="preserve"> </w:t>
      </w:r>
      <w:r w:rsidR="00754C0D">
        <w:rPr>
          <w:color w:val="000000"/>
        </w:rPr>
        <w:t>što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izvršen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druga</w:t>
      </w:r>
      <w:r>
        <w:rPr>
          <w:color w:val="000000"/>
        </w:rPr>
        <w:t xml:space="preserve"> </w:t>
      </w:r>
      <w:r w:rsidR="00754C0D">
        <w:rPr>
          <w:color w:val="000000"/>
        </w:rPr>
        <w:t>kontrola</w:t>
      </w:r>
      <w:r>
        <w:rPr>
          <w:color w:val="000000"/>
        </w:rPr>
        <w:t xml:space="preserve"> </w:t>
      </w:r>
      <w:r w:rsidR="00754C0D">
        <w:rPr>
          <w:color w:val="000000"/>
        </w:rPr>
        <w:t>prometa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, </w:t>
      </w:r>
      <w:r w:rsidR="00754C0D">
        <w:rPr>
          <w:color w:val="000000"/>
        </w:rPr>
        <w:t>robe</w:t>
      </w:r>
      <w:r>
        <w:rPr>
          <w:color w:val="000000"/>
        </w:rPr>
        <w:t xml:space="preserve">, </w:t>
      </w:r>
      <w:r w:rsidR="00754C0D">
        <w:rPr>
          <w:color w:val="000000"/>
        </w:rPr>
        <w:t>usluga</w:t>
      </w:r>
      <w:r>
        <w:rPr>
          <w:color w:val="000000"/>
        </w:rPr>
        <w:t xml:space="preserve">, </w:t>
      </w:r>
      <w:r w:rsidR="00754C0D">
        <w:rPr>
          <w:color w:val="000000"/>
        </w:rPr>
        <w:t>saobraćajnih</w:t>
      </w:r>
      <w:r>
        <w:rPr>
          <w:color w:val="000000"/>
        </w:rPr>
        <w:t xml:space="preserve"> </w:t>
      </w:r>
      <w:r w:rsidR="00754C0D">
        <w:rPr>
          <w:color w:val="000000"/>
        </w:rPr>
        <w:t>sredstava</w:t>
      </w:r>
      <w:r>
        <w:rPr>
          <w:color w:val="000000"/>
        </w:rPr>
        <w:t xml:space="preserve">, </w:t>
      </w:r>
      <w:r w:rsidR="00754C0D">
        <w:rPr>
          <w:color w:val="000000"/>
        </w:rPr>
        <w:t>životinja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bilja</w:t>
      </w:r>
      <w:r>
        <w:rPr>
          <w:color w:val="000000"/>
        </w:rPr>
        <w:t xml:space="preserve"> </w:t>
      </w:r>
      <w:r w:rsidR="00754C0D">
        <w:rPr>
          <w:color w:val="000000"/>
        </w:rPr>
        <w:t>preko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određena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4) </w:t>
      </w:r>
      <w:r w:rsidR="00754C0D">
        <w:rPr>
          <w:b/>
          <w:color w:val="000000"/>
        </w:rPr>
        <w:t>granična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linija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obeležena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zamišljena</w:t>
      </w:r>
      <w:r>
        <w:rPr>
          <w:color w:val="000000"/>
        </w:rPr>
        <w:t xml:space="preserve"> </w:t>
      </w:r>
      <w:r w:rsidR="00754C0D">
        <w:rPr>
          <w:color w:val="000000"/>
        </w:rPr>
        <w:t>linija</w:t>
      </w:r>
      <w:r>
        <w:rPr>
          <w:color w:val="000000"/>
        </w:rPr>
        <w:t xml:space="preserve"> </w:t>
      </w:r>
      <w:r w:rsidR="00754C0D">
        <w:rPr>
          <w:color w:val="000000"/>
        </w:rPr>
        <w:t>kojom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Zemljinoj</w:t>
      </w:r>
      <w:r>
        <w:rPr>
          <w:color w:val="000000"/>
        </w:rPr>
        <w:t xml:space="preserve"> </w:t>
      </w:r>
      <w:r w:rsidR="00754C0D">
        <w:rPr>
          <w:color w:val="000000"/>
        </w:rPr>
        <w:t>površini</w:t>
      </w:r>
      <w:r>
        <w:rPr>
          <w:color w:val="000000"/>
        </w:rPr>
        <w:t xml:space="preserve"> </w:t>
      </w:r>
      <w:r w:rsidR="00754C0D">
        <w:rPr>
          <w:color w:val="000000"/>
        </w:rPr>
        <w:t>proteže</w:t>
      </w:r>
      <w:r>
        <w:rPr>
          <w:color w:val="000000"/>
        </w:rPr>
        <w:t xml:space="preserve"> </w:t>
      </w:r>
      <w:r w:rsidR="00754C0D">
        <w:rPr>
          <w:color w:val="000000"/>
        </w:rPr>
        <w:t>državna</w:t>
      </w:r>
      <w:r>
        <w:rPr>
          <w:color w:val="000000"/>
        </w:rPr>
        <w:t xml:space="preserve"> </w:t>
      </w:r>
      <w:r w:rsidR="00754C0D">
        <w:rPr>
          <w:color w:val="000000"/>
        </w:rPr>
        <w:t>granica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>5)</w:t>
      </w:r>
      <w:r w:rsidR="00754C0D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provere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drugoj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liniji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dodatne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,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predmeta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obavljaju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posebnom</w:t>
      </w:r>
      <w:r>
        <w:rPr>
          <w:color w:val="000000"/>
        </w:rPr>
        <w:t xml:space="preserve"> </w:t>
      </w:r>
      <w:r w:rsidR="00754C0D">
        <w:rPr>
          <w:color w:val="000000"/>
        </w:rPr>
        <w:t>mestu</w:t>
      </w:r>
      <w:r>
        <w:rPr>
          <w:color w:val="000000"/>
        </w:rPr>
        <w:t xml:space="preserve">,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predviđenog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6) </w:t>
      </w:r>
      <w:r w:rsidR="00754C0D">
        <w:rPr>
          <w:b/>
          <w:color w:val="000000"/>
        </w:rPr>
        <w:t>nadzor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državne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predstavlja</w:t>
      </w:r>
      <w:r>
        <w:rPr>
          <w:color w:val="000000"/>
        </w:rPr>
        <w:t xml:space="preserve"> </w:t>
      </w:r>
      <w:r w:rsidR="00754C0D">
        <w:rPr>
          <w:color w:val="000000"/>
        </w:rPr>
        <w:t>skup</w:t>
      </w:r>
      <w:r>
        <w:rPr>
          <w:color w:val="000000"/>
        </w:rPr>
        <w:t xml:space="preserve"> </w:t>
      </w:r>
      <w:r w:rsidR="00754C0D">
        <w:rPr>
          <w:color w:val="000000"/>
        </w:rPr>
        <w:t>ovlašćenja</w:t>
      </w:r>
      <w:r>
        <w:rPr>
          <w:color w:val="000000"/>
        </w:rPr>
        <w:t xml:space="preserve">, </w:t>
      </w:r>
      <w:r w:rsidR="00754C0D">
        <w:rPr>
          <w:color w:val="000000"/>
        </w:rPr>
        <w:t>radnji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mera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sprovode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, </w:t>
      </w:r>
      <w:r w:rsidR="00754C0D">
        <w:rPr>
          <w:color w:val="000000"/>
        </w:rPr>
        <w:t>između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graničnim</w:t>
      </w:r>
      <w:r>
        <w:rPr>
          <w:color w:val="000000"/>
        </w:rPr>
        <w:t xml:space="preserve"> </w:t>
      </w:r>
      <w:r w:rsidR="00754C0D">
        <w:rPr>
          <w:color w:val="000000"/>
        </w:rPr>
        <w:t>prelazima</w:t>
      </w:r>
      <w:r>
        <w:rPr>
          <w:color w:val="000000"/>
        </w:rPr>
        <w:t xml:space="preserve"> </w:t>
      </w:r>
      <w:r w:rsidR="00754C0D">
        <w:rPr>
          <w:color w:val="000000"/>
        </w:rPr>
        <w:t>izvan</w:t>
      </w:r>
      <w:r>
        <w:rPr>
          <w:color w:val="000000"/>
        </w:rPr>
        <w:t xml:space="preserve"> </w:t>
      </w:r>
      <w:r w:rsidR="00754C0D">
        <w:rPr>
          <w:color w:val="000000"/>
        </w:rPr>
        <w:t>utvrđenog</w:t>
      </w:r>
      <w:r>
        <w:rPr>
          <w:color w:val="000000"/>
        </w:rPr>
        <w:t xml:space="preserve"> </w:t>
      </w:r>
      <w:r w:rsidR="00754C0D">
        <w:rPr>
          <w:color w:val="000000"/>
        </w:rPr>
        <w:t>radnog</w:t>
      </w:r>
      <w:r>
        <w:rPr>
          <w:color w:val="000000"/>
        </w:rPr>
        <w:t xml:space="preserve"> </w:t>
      </w:r>
      <w:r w:rsidR="00754C0D">
        <w:rPr>
          <w:color w:val="000000"/>
        </w:rPr>
        <w:t>vremena</w:t>
      </w:r>
      <w:r>
        <w:rPr>
          <w:color w:val="000000"/>
        </w:rPr>
        <w:t xml:space="preserve">,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cilju</w:t>
      </w:r>
      <w:r>
        <w:rPr>
          <w:color w:val="000000"/>
        </w:rPr>
        <w:t xml:space="preserve"> </w:t>
      </w:r>
      <w:r w:rsidR="00754C0D">
        <w:rPr>
          <w:color w:val="000000"/>
        </w:rPr>
        <w:t>suzbijanja</w:t>
      </w:r>
      <w:r>
        <w:rPr>
          <w:color w:val="000000"/>
        </w:rPr>
        <w:t xml:space="preserve"> </w:t>
      </w:r>
      <w:r w:rsidR="00754C0D">
        <w:rPr>
          <w:color w:val="000000"/>
        </w:rPr>
        <w:t>prekograničnog</w:t>
      </w:r>
      <w:r>
        <w:rPr>
          <w:color w:val="000000"/>
        </w:rPr>
        <w:t xml:space="preserve"> </w:t>
      </w:r>
      <w:r w:rsidR="00754C0D">
        <w:rPr>
          <w:color w:val="000000"/>
        </w:rPr>
        <w:t>kriminala</w:t>
      </w:r>
      <w:r>
        <w:rPr>
          <w:color w:val="000000"/>
        </w:rPr>
        <w:t xml:space="preserve">, </w:t>
      </w:r>
      <w:r w:rsidR="00754C0D">
        <w:rPr>
          <w:color w:val="000000"/>
        </w:rPr>
        <w:t>sprečavanja</w:t>
      </w:r>
      <w:r>
        <w:rPr>
          <w:color w:val="000000"/>
        </w:rPr>
        <w:t xml:space="preserve"> </w:t>
      </w:r>
      <w:r w:rsidR="00754C0D">
        <w:rPr>
          <w:color w:val="000000"/>
        </w:rPr>
        <w:t>nezakonitog</w:t>
      </w:r>
      <w:r>
        <w:rPr>
          <w:color w:val="000000"/>
        </w:rPr>
        <w:t xml:space="preserve"> </w:t>
      </w:r>
      <w:r w:rsidR="00754C0D">
        <w:rPr>
          <w:color w:val="000000"/>
        </w:rPr>
        <w:t>prelaska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zaštite</w:t>
      </w:r>
      <w:r>
        <w:rPr>
          <w:color w:val="000000"/>
        </w:rPr>
        <w:t xml:space="preserve"> </w:t>
      </w:r>
      <w:r w:rsidR="00754C0D">
        <w:rPr>
          <w:color w:val="000000"/>
        </w:rPr>
        <w:t>njene</w:t>
      </w:r>
      <w:r>
        <w:rPr>
          <w:color w:val="000000"/>
        </w:rPr>
        <w:t xml:space="preserve"> </w:t>
      </w:r>
      <w:r w:rsidR="00754C0D">
        <w:rPr>
          <w:color w:val="000000"/>
        </w:rPr>
        <w:t>nepovredivosti</w:t>
      </w:r>
      <w:r>
        <w:rPr>
          <w:color w:val="000000"/>
        </w:rPr>
        <w:t xml:space="preserve">,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kontrole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,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preduzimanja</w:t>
      </w:r>
      <w:r>
        <w:rPr>
          <w:color w:val="000000"/>
        </w:rPr>
        <w:t xml:space="preserve"> </w:t>
      </w:r>
      <w:r w:rsidR="00754C0D">
        <w:rPr>
          <w:color w:val="000000"/>
        </w:rPr>
        <w:t>mera</w:t>
      </w:r>
      <w:r>
        <w:rPr>
          <w:color w:val="000000"/>
        </w:rPr>
        <w:t xml:space="preserve">, </w:t>
      </w:r>
      <w:r w:rsidR="00754C0D">
        <w:rPr>
          <w:color w:val="000000"/>
        </w:rPr>
        <w:t>radnji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ovlašćenja</w:t>
      </w:r>
      <w:r>
        <w:rPr>
          <w:color w:val="000000"/>
        </w:rPr>
        <w:t xml:space="preserve"> </w:t>
      </w:r>
      <w:r w:rsidR="00754C0D">
        <w:rPr>
          <w:color w:val="000000"/>
        </w:rPr>
        <w:t>protiv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nezakonit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prešla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zloupotrebljavaju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7) </w:t>
      </w:r>
      <w:r w:rsidR="00754C0D">
        <w:rPr>
          <w:b/>
          <w:color w:val="000000"/>
        </w:rPr>
        <w:t>zajednički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granični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prelaz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nalazi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teritoriji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teritoriji</w:t>
      </w:r>
      <w:r>
        <w:rPr>
          <w:color w:val="000000"/>
        </w:rPr>
        <w:t xml:space="preserve"> </w:t>
      </w:r>
      <w:r w:rsidR="00754C0D">
        <w:rPr>
          <w:color w:val="000000"/>
        </w:rPr>
        <w:t>susedne</w:t>
      </w:r>
      <w:r>
        <w:rPr>
          <w:color w:val="000000"/>
        </w:rPr>
        <w:t xml:space="preserve"> </w:t>
      </w:r>
      <w:r w:rsidR="00754C0D">
        <w:rPr>
          <w:color w:val="000000"/>
        </w:rPr>
        <w:t>države</w:t>
      </w:r>
      <w:r>
        <w:rPr>
          <w:color w:val="000000"/>
        </w:rPr>
        <w:t xml:space="preserve">,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kojem</w:t>
      </w:r>
      <w:r>
        <w:rPr>
          <w:color w:val="000000"/>
        </w:rPr>
        <w:t xml:space="preserve"> </w:t>
      </w:r>
      <w:r w:rsidR="00754C0D">
        <w:rPr>
          <w:color w:val="000000"/>
        </w:rPr>
        <w:t>policijski</w:t>
      </w:r>
      <w:r>
        <w:rPr>
          <w:color w:val="000000"/>
        </w:rPr>
        <w:t xml:space="preserve"> </w:t>
      </w:r>
      <w:r w:rsidR="00754C0D">
        <w:rPr>
          <w:color w:val="000000"/>
        </w:rPr>
        <w:t>službenici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policijski</w:t>
      </w:r>
      <w:r>
        <w:rPr>
          <w:color w:val="000000"/>
        </w:rPr>
        <w:t xml:space="preserve"> </w:t>
      </w:r>
      <w:r w:rsidR="00754C0D">
        <w:rPr>
          <w:color w:val="000000"/>
        </w:rPr>
        <w:t>službenici</w:t>
      </w:r>
      <w:r>
        <w:rPr>
          <w:color w:val="000000"/>
        </w:rPr>
        <w:t xml:space="preserve"> </w:t>
      </w:r>
      <w:r w:rsidR="00754C0D">
        <w:rPr>
          <w:color w:val="000000"/>
        </w:rPr>
        <w:t>susedne</w:t>
      </w:r>
      <w:r>
        <w:rPr>
          <w:color w:val="000000"/>
        </w:rPr>
        <w:t xml:space="preserve"> </w:t>
      </w:r>
      <w:r w:rsidR="00754C0D">
        <w:rPr>
          <w:color w:val="000000"/>
        </w:rPr>
        <w:t>države</w:t>
      </w:r>
      <w:r>
        <w:rPr>
          <w:color w:val="000000"/>
        </w:rPr>
        <w:t xml:space="preserve">, </w:t>
      </w:r>
      <w:r w:rsidR="00754C0D">
        <w:rPr>
          <w:color w:val="000000"/>
        </w:rPr>
        <w:t>neposredno</w:t>
      </w:r>
      <w:r>
        <w:rPr>
          <w:color w:val="000000"/>
        </w:rPr>
        <w:t xml:space="preserve"> </w:t>
      </w:r>
      <w:r w:rsidR="00754C0D">
        <w:rPr>
          <w:color w:val="000000"/>
        </w:rPr>
        <w:t>jedan</w:t>
      </w:r>
      <w:r>
        <w:rPr>
          <w:color w:val="000000"/>
        </w:rPr>
        <w:t xml:space="preserve"> </w:t>
      </w:r>
      <w:r w:rsidR="00754C0D">
        <w:rPr>
          <w:color w:val="000000"/>
        </w:rPr>
        <w:t>nakon</w:t>
      </w:r>
      <w:r>
        <w:rPr>
          <w:color w:val="000000"/>
        </w:rPr>
        <w:t xml:space="preserve"> </w:t>
      </w:r>
      <w:r w:rsidR="00754C0D">
        <w:rPr>
          <w:color w:val="000000"/>
        </w:rPr>
        <w:t>drugog</w:t>
      </w:r>
      <w:r>
        <w:rPr>
          <w:color w:val="000000"/>
        </w:rPr>
        <w:t xml:space="preserve"> </w:t>
      </w:r>
      <w:r w:rsidR="00754C0D">
        <w:rPr>
          <w:color w:val="000000"/>
        </w:rPr>
        <w:t>obavljaju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,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svojim</w:t>
      </w:r>
      <w:r>
        <w:rPr>
          <w:color w:val="000000"/>
        </w:rPr>
        <w:t xml:space="preserve"> </w:t>
      </w:r>
      <w:r w:rsidR="00754C0D">
        <w:rPr>
          <w:color w:val="000000"/>
        </w:rPr>
        <w:t>nacionalnim</w:t>
      </w:r>
      <w:r>
        <w:rPr>
          <w:color w:val="000000"/>
        </w:rPr>
        <w:t xml:space="preserve"> </w:t>
      </w:r>
      <w:r w:rsidR="00754C0D">
        <w:rPr>
          <w:color w:val="000000"/>
        </w:rPr>
        <w:t>zakonodavstvom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odredbama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međunarodnog</w:t>
      </w:r>
      <w:r>
        <w:rPr>
          <w:color w:val="000000"/>
        </w:rPr>
        <w:t xml:space="preserve"> </w:t>
      </w:r>
      <w:r w:rsidR="00754C0D">
        <w:rPr>
          <w:color w:val="000000"/>
        </w:rPr>
        <w:t>ugovora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8) </w:t>
      </w:r>
      <w:r w:rsidR="00754C0D">
        <w:rPr>
          <w:b/>
          <w:color w:val="000000"/>
        </w:rPr>
        <w:t>integrisano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upravljanje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granicom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skup</w:t>
      </w:r>
      <w:r>
        <w:rPr>
          <w:color w:val="000000"/>
        </w:rPr>
        <w:t xml:space="preserve"> </w:t>
      </w:r>
      <w:r w:rsidR="00754C0D">
        <w:rPr>
          <w:color w:val="000000"/>
        </w:rPr>
        <w:t>mera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preduzimaju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strane</w:t>
      </w:r>
      <w:r>
        <w:rPr>
          <w:color w:val="000000"/>
        </w:rPr>
        <w:t xml:space="preserve"> </w:t>
      </w:r>
      <w:r w:rsidR="00754C0D">
        <w:rPr>
          <w:color w:val="000000"/>
        </w:rPr>
        <w:t>organa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 xml:space="preserve"> </w:t>
      </w:r>
      <w:r w:rsidR="00754C0D">
        <w:rPr>
          <w:color w:val="000000"/>
        </w:rPr>
        <w:t>nadležnih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upravljanje</w:t>
      </w:r>
      <w:r>
        <w:rPr>
          <w:color w:val="000000"/>
        </w:rPr>
        <w:t xml:space="preserve"> </w:t>
      </w:r>
      <w:r w:rsidR="00754C0D">
        <w:rPr>
          <w:color w:val="000000"/>
        </w:rPr>
        <w:t>granicom</w:t>
      </w:r>
      <w:r>
        <w:rPr>
          <w:color w:val="000000"/>
        </w:rPr>
        <w:t xml:space="preserve">,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važećim</w:t>
      </w:r>
      <w:r>
        <w:rPr>
          <w:color w:val="000000"/>
        </w:rPr>
        <w:t xml:space="preserve"> </w:t>
      </w:r>
      <w:r w:rsidR="00754C0D">
        <w:rPr>
          <w:color w:val="000000"/>
        </w:rPr>
        <w:t>zakonima</w:t>
      </w:r>
      <w:r>
        <w:rPr>
          <w:color w:val="000000"/>
        </w:rPr>
        <w:t xml:space="preserve">, </w:t>
      </w:r>
      <w:r w:rsidR="00754C0D">
        <w:rPr>
          <w:color w:val="000000"/>
        </w:rPr>
        <w:t>strategijama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drugim</w:t>
      </w:r>
      <w:r>
        <w:rPr>
          <w:color w:val="000000"/>
        </w:rPr>
        <w:t xml:space="preserve"> </w:t>
      </w:r>
      <w:r w:rsidR="00754C0D">
        <w:rPr>
          <w:color w:val="000000"/>
        </w:rPr>
        <w:t>aktima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9) </w:t>
      </w:r>
      <w:r w:rsidR="00754C0D">
        <w:rPr>
          <w:b/>
          <w:color w:val="000000"/>
        </w:rPr>
        <w:t>iregularne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migracije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svako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 </w:t>
      </w:r>
      <w:r w:rsidR="00754C0D">
        <w:rPr>
          <w:color w:val="000000"/>
        </w:rPr>
        <w:t>stanovništva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jedne</w:t>
      </w:r>
      <w:r>
        <w:rPr>
          <w:color w:val="000000"/>
        </w:rPr>
        <w:t xml:space="preserve"> </w:t>
      </w:r>
      <w:r w:rsidR="00754C0D">
        <w:rPr>
          <w:color w:val="000000"/>
        </w:rPr>
        <w:t>države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drugu</w:t>
      </w:r>
      <w:r>
        <w:rPr>
          <w:color w:val="000000"/>
        </w:rPr>
        <w:t xml:space="preserve">,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nije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važećim</w:t>
      </w:r>
      <w:r>
        <w:rPr>
          <w:color w:val="000000"/>
        </w:rPr>
        <w:t xml:space="preserve"> </w:t>
      </w:r>
      <w:r w:rsidR="00754C0D">
        <w:rPr>
          <w:color w:val="000000"/>
        </w:rPr>
        <w:t>zakonskim</w:t>
      </w:r>
      <w:r>
        <w:rPr>
          <w:color w:val="000000"/>
        </w:rPr>
        <w:t xml:space="preserve"> </w:t>
      </w:r>
      <w:r w:rsidR="00754C0D">
        <w:rPr>
          <w:color w:val="000000"/>
        </w:rPr>
        <w:t>propisima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boravak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suprotnosti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važećim</w:t>
      </w:r>
      <w:r>
        <w:rPr>
          <w:color w:val="000000"/>
        </w:rPr>
        <w:t xml:space="preserve"> </w:t>
      </w:r>
      <w:r w:rsidR="00754C0D">
        <w:rPr>
          <w:color w:val="000000"/>
        </w:rPr>
        <w:t>zakonskim</w:t>
      </w:r>
      <w:r>
        <w:rPr>
          <w:color w:val="000000"/>
        </w:rPr>
        <w:t xml:space="preserve"> </w:t>
      </w:r>
      <w:r w:rsidR="00754C0D">
        <w:rPr>
          <w:color w:val="000000"/>
        </w:rPr>
        <w:t>propisima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10) </w:t>
      </w:r>
      <w:r w:rsidR="00754C0D">
        <w:rPr>
          <w:b/>
          <w:color w:val="000000"/>
        </w:rPr>
        <w:t>nevojni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izazovi</w:t>
      </w:r>
      <w:r>
        <w:rPr>
          <w:b/>
          <w:color w:val="000000"/>
        </w:rPr>
        <w:t xml:space="preserve">, </w:t>
      </w:r>
      <w:r w:rsidR="00754C0D">
        <w:rPr>
          <w:b/>
          <w:color w:val="000000"/>
        </w:rPr>
        <w:t>rizici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pretnjepo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državnu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terorizam</w:t>
      </w:r>
      <w:r>
        <w:rPr>
          <w:color w:val="000000"/>
        </w:rPr>
        <w:t xml:space="preserve">, </w:t>
      </w:r>
      <w:r w:rsidR="00754C0D">
        <w:rPr>
          <w:color w:val="000000"/>
        </w:rPr>
        <w:t>organizovani</w:t>
      </w:r>
      <w:r>
        <w:rPr>
          <w:color w:val="000000"/>
        </w:rPr>
        <w:t xml:space="preserve"> </w:t>
      </w:r>
      <w:r w:rsidR="00754C0D">
        <w:rPr>
          <w:color w:val="000000"/>
        </w:rPr>
        <w:t>kriminal</w:t>
      </w:r>
      <w:r>
        <w:rPr>
          <w:color w:val="000000"/>
        </w:rPr>
        <w:t xml:space="preserve">, </w:t>
      </w:r>
      <w:r w:rsidR="00754C0D">
        <w:rPr>
          <w:color w:val="000000"/>
        </w:rPr>
        <w:t>korupcija</w:t>
      </w:r>
      <w:r>
        <w:rPr>
          <w:color w:val="000000"/>
        </w:rPr>
        <w:t xml:space="preserve">, </w:t>
      </w:r>
      <w:r w:rsidR="00754C0D">
        <w:rPr>
          <w:color w:val="000000"/>
        </w:rPr>
        <w:t>migrantska</w:t>
      </w:r>
      <w:r>
        <w:rPr>
          <w:color w:val="000000"/>
        </w:rPr>
        <w:t xml:space="preserve"> </w:t>
      </w:r>
      <w:r w:rsidR="00754C0D">
        <w:rPr>
          <w:color w:val="000000"/>
        </w:rPr>
        <w:t>kriza</w:t>
      </w:r>
      <w:r>
        <w:rPr>
          <w:color w:val="000000"/>
        </w:rPr>
        <w:t xml:space="preserve">, </w:t>
      </w:r>
      <w:r w:rsidR="00754C0D">
        <w:rPr>
          <w:color w:val="000000"/>
        </w:rPr>
        <w:t>elementarna</w:t>
      </w:r>
      <w:r>
        <w:rPr>
          <w:color w:val="000000"/>
        </w:rPr>
        <w:t xml:space="preserve"> </w:t>
      </w:r>
      <w:r w:rsidR="00754C0D">
        <w:rPr>
          <w:color w:val="000000"/>
        </w:rPr>
        <w:t>nepogoda</w:t>
      </w:r>
      <w:r>
        <w:rPr>
          <w:color w:val="000000"/>
        </w:rPr>
        <w:t xml:space="preserve">, </w:t>
      </w:r>
      <w:r w:rsidR="00754C0D">
        <w:rPr>
          <w:color w:val="000000"/>
        </w:rPr>
        <w:t>tehničko</w:t>
      </w:r>
      <w:r>
        <w:rPr>
          <w:color w:val="000000"/>
        </w:rPr>
        <w:t>-</w:t>
      </w:r>
      <w:r w:rsidR="00754C0D">
        <w:rPr>
          <w:color w:val="000000"/>
        </w:rPr>
        <w:t>tehnološke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nesreće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opasnosti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11) </w:t>
      </w:r>
      <w:r w:rsidR="00754C0D">
        <w:rPr>
          <w:b/>
          <w:color w:val="000000"/>
        </w:rPr>
        <w:t>avio</w:t>
      </w:r>
      <w:r>
        <w:rPr>
          <w:b/>
          <w:color w:val="000000"/>
        </w:rPr>
        <w:t>-</w:t>
      </w:r>
      <w:r w:rsidR="00754C0D">
        <w:rPr>
          <w:b/>
          <w:color w:val="000000"/>
        </w:rPr>
        <w:t>prevozilac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privredno</w:t>
      </w:r>
      <w:r>
        <w:rPr>
          <w:color w:val="000000"/>
        </w:rPr>
        <w:t xml:space="preserve"> </w:t>
      </w:r>
      <w:r w:rsidR="00754C0D">
        <w:rPr>
          <w:color w:val="000000"/>
        </w:rPr>
        <w:t>društvo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ima</w:t>
      </w:r>
      <w:r>
        <w:rPr>
          <w:color w:val="000000"/>
        </w:rPr>
        <w:t xml:space="preserve"> </w:t>
      </w:r>
      <w:r w:rsidR="00754C0D">
        <w:rPr>
          <w:color w:val="000000"/>
        </w:rPr>
        <w:t>važeću</w:t>
      </w:r>
      <w:r>
        <w:rPr>
          <w:color w:val="000000"/>
        </w:rPr>
        <w:t xml:space="preserve"> </w:t>
      </w:r>
      <w:r w:rsidR="00754C0D">
        <w:rPr>
          <w:color w:val="000000"/>
        </w:rPr>
        <w:t>operativnu</w:t>
      </w:r>
      <w:r>
        <w:rPr>
          <w:color w:val="000000"/>
        </w:rPr>
        <w:t xml:space="preserve"> </w:t>
      </w:r>
      <w:r w:rsidR="00754C0D">
        <w:rPr>
          <w:color w:val="000000"/>
        </w:rPr>
        <w:t>dozvolu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odgovarajući</w:t>
      </w:r>
      <w:r>
        <w:rPr>
          <w:color w:val="000000"/>
        </w:rPr>
        <w:t xml:space="preserve"> </w:t>
      </w:r>
      <w:r w:rsidR="00754C0D">
        <w:rPr>
          <w:color w:val="000000"/>
        </w:rPr>
        <w:t>dokument</w:t>
      </w:r>
      <w:r>
        <w:rPr>
          <w:color w:val="000000"/>
        </w:rPr>
        <w:t xml:space="preserve"> </w:t>
      </w:r>
      <w:r w:rsidR="00754C0D">
        <w:rPr>
          <w:color w:val="000000"/>
        </w:rPr>
        <w:t>kojim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ovlašćen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obavljanje</w:t>
      </w:r>
      <w:r>
        <w:rPr>
          <w:color w:val="000000"/>
        </w:rPr>
        <w:t xml:space="preserve"> </w:t>
      </w:r>
      <w:r w:rsidR="00754C0D">
        <w:rPr>
          <w:color w:val="000000"/>
        </w:rPr>
        <w:t>javnog</w:t>
      </w:r>
      <w:r>
        <w:rPr>
          <w:color w:val="000000"/>
        </w:rPr>
        <w:t xml:space="preserve"> </w:t>
      </w:r>
      <w:r w:rsidR="00754C0D">
        <w:rPr>
          <w:color w:val="000000"/>
        </w:rPr>
        <w:t>avio</w:t>
      </w:r>
      <w:r>
        <w:rPr>
          <w:color w:val="000000"/>
        </w:rPr>
        <w:t>-</w:t>
      </w:r>
      <w:r w:rsidR="00754C0D">
        <w:rPr>
          <w:color w:val="000000"/>
        </w:rPr>
        <w:t>prevoza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12) </w:t>
      </w:r>
      <w:r w:rsidR="00754C0D">
        <w:rPr>
          <w:b/>
          <w:color w:val="000000"/>
        </w:rPr>
        <w:t>operater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pravno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fizičko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vlasnik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korisnik</w:t>
      </w:r>
      <w:r>
        <w:rPr>
          <w:color w:val="000000"/>
        </w:rPr>
        <w:t xml:space="preserve"> </w:t>
      </w:r>
      <w:r w:rsidR="00754C0D">
        <w:rPr>
          <w:color w:val="000000"/>
        </w:rPr>
        <w:t>upravlja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odgovarajuću</w:t>
      </w:r>
      <w:r>
        <w:rPr>
          <w:color w:val="000000"/>
        </w:rPr>
        <w:t xml:space="preserve"> </w:t>
      </w:r>
      <w:r w:rsidR="00754C0D">
        <w:rPr>
          <w:color w:val="000000"/>
        </w:rPr>
        <w:t>delatnost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aerodromima</w:t>
      </w:r>
      <w:r>
        <w:rPr>
          <w:color w:val="000000"/>
        </w:rPr>
        <w:t xml:space="preserve"> (</w:t>
      </w:r>
      <w:r w:rsidR="00754C0D">
        <w:rPr>
          <w:color w:val="000000"/>
        </w:rPr>
        <w:t>poseduje</w:t>
      </w:r>
      <w:r>
        <w:rPr>
          <w:color w:val="000000"/>
        </w:rPr>
        <w:t xml:space="preserve"> </w:t>
      </w:r>
      <w:r w:rsidR="00754C0D">
        <w:rPr>
          <w:color w:val="000000"/>
        </w:rPr>
        <w:t>sertifikat</w:t>
      </w:r>
      <w:r>
        <w:rPr>
          <w:color w:val="000000"/>
        </w:rPr>
        <w:t xml:space="preserve">, </w:t>
      </w:r>
      <w:r w:rsidR="00754C0D">
        <w:rPr>
          <w:color w:val="000000"/>
        </w:rPr>
        <w:t>dozvolu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korišćenje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), </w:t>
      </w:r>
      <w:r w:rsidR="00754C0D">
        <w:rPr>
          <w:color w:val="000000"/>
        </w:rPr>
        <w:t>železnici</w:t>
      </w:r>
      <w:r>
        <w:rPr>
          <w:color w:val="000000"/>
        </w:rPr>
        <w:t xml:space="preserve">, </w:t>
      </w:r>
      <w:r w:rsidR="00754C0D">
        <w:rPr>
          <w:color w:val="000000"/>
        </w:rPr>
        <w:t>lukama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putničkim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pristaništima</w:t>
      </w:r>
      <w:r>
        <w:rPr>
          <w:color w:val="000000"/>
        </w:rPr>
        <w:t xml:space="preserve"> </w:t>
      </w:r>
      <w:r w:rsidR="00754C0D">
        <w:rPr>
          <w:color w:val="000000"/>
        </w:rPr>
        <w:t>otvorenim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b/>
          <w:color w:val="000000"/>
        </w:rPr>
        <w:t xml:space="preserve">13) </w:t>
      </w:r>
      <w:r w:rsidR="00754C0D">
        <w:rPr>
          <w:b/>
          <w:color w:val="000000"/>
        </w:rPr>
        <w:t>kružna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putovanja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plovilo</w:t>
      </w:r>
      <w:r>
        <w:rPr>
          <w:color w:val="000000"/>
        </w:rPr>
        <w:t xml:space="preserve"> </w:t>
      </w:r>
      <w:r w:rsidR="00754C0D">
        <w:rPr>
          <w:color w:val="000000"/>
        </w:rPr>
        <w:t>prati</w:t>
      </w:r>
      <w:r>
        <w:rPr>
          <w:color w:val="000000"/>
        </w:rPr>
        <w:t xml:space="preserve"> </w:t>
      </w:r>
      <w:r w:rsidR="00754C0D">
        <w:rPr>
          <w:color w:val="000000"/>
        </w:rPr>
        <w:t>plan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 xml:space="preserve"> </w:t>
      </w:r>
      <w:r w:rsidR="00754C0D">
        <w:rPr>
          <w:color w:val="000000"/>
        </w:rPr>
        <w:t>prema</w:t>
      </w:r>
      <w:r>
        <w:rPr>
          <w:color w:val="000000"/>
        </w:rPr>
        <w:t xml:space="preserve"> </w:t>
      </w:r>
      <w:r w:rsidR="00754C0D">
        <w:rPr>
          <w:color w:val="000000"/>
        </w:rPr>
        <w:t>prethodno</w:t>
      </w:r>
      <w:r>
        <w:rPr>
          <w:color w:val="000000"/>
        </w:rPr>
        <w:t xml:space="preserve"> </w:t>
      </w:r>
      <w:r w:rsidR="00754C0D">
        <w:rPr>
          <w:color w:val="000000"/>
        </w:rPr>
        <w:t>utvrđenom</w:t>
      </w:r>
      <w:r>
        <w:rPr>
          <w:color w:val="000000"/>
        </w:rPr>
        <w:t xml:space="preserve"> </w:t>
      </w:r>
      <w:r w:rsidR="00754C0D">
        <w:rPr>
          <w:color w:val="000000"/>
        </w:rPr>
        <w:t>programu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uključuje</w:t>
      </w:r>
      <w:r>
        <w:rPr>
          <w:color w:val="000000"/>
        </w:rPr>
        <w:t xml:space="preserve"> </w:t>
      </w:r>
      <w:r w:rsidR="00754C0D">
        <w:rPr>
          <w:color w:val="000000"/>
        </w:rPr>
        <w:t>program</w:t>
      </w:r>
      <w:r>
        <w:rPr>
          <w:color w:val="000000"/>
        </w:rPr>
        <w:t xml:space="preserve"> </w:t>
      </w:r>
      <w:r w:rsidR="00754C0D">
        <w:rPr>
          <w:color w:val="000000"/>
        </w:rPr>
        <w:t>turističkih</w:t>
      </w:r>
      <w:r>
        <w:rPr>
          <w:color w:val="000000"/>
        </w:rPr>
        <w:t xml:space="preserve"> </w:t>
      </w:r>
      <w:r w:rsidR="00754C0D">
        <w:rPr>
          <w:color w:val="000000"/>
        </w:rPr>
        <w:lastRenderedPageBreak/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različitim</w:t>
      </w:r>
      <w:r>
        <w:rPr>
          <w:color w:val="000000"/>
        </w:rPr>
        <w:t xml:space="preserve"> </w:t>
      </w:r>
      <w:r w:rsidR="00754C0D">
        <w:rPr>
          <w:color w:val="000000"/>
        </w:rPr>
        <w:t>lukama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putničkim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pristaništima</w:t>
      </w:r>
      <w:r>
        <w:rPr>
          <w:color w:val="000000"/>
        </w:rPr>
        <w:t xml:space="preserve"> </w:t>
      </w:r>
      <w:r w:rsidR="00754C0D">
        <w:rPr>
          <w:color w:val="000000"/>
        </w:rPr>
        <w:t>otvorenim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, </w:t>
      </w:r>
      <w:r w:rsidR="00754C0D">
        <w:rPr>
          <w:color w:val="000000"/>
        </w:rPr>
        <w:t>a</w:t>
      </w:r>
      <w:r>
        <w:rPr>
          <w:color w:val="000000"/>
        </w:rPr>
        <w:t xml:space="preserve"> </w:t>
      </w:r>
      <w:r w:rsidR="00754C0D">
        <w:rPr>
          <w:color w:val="000000"/>
        </w:rPr>
        <w:t>uobičajeno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prima</w:t>
      </w:r>
      <w:r>
        <w:rPr>
          <w:color w:val="000000"/>
        </w:rPr>
        <w:t xml:space="preserve"> </w:t>
      </w:r>
      <w:r w:rsidR="00754C0D">
        <w:rPr>
          <w:color w:val="000000"/>
        </w:rPr>
        <w:t>putnike</w:t>
      </w:r>
      <w:r>
        <w:rPr>
          <w:color w:val="000000"/>
        </w:rPr>
        <w:t xml:space="preserve"> </w:t>
      </w:r>
      <w:r w:rsidR="00754C0D">
        <w:rPr>
          <w:color w:val="000000"/>
        </w:rPr>
        <w:t>niti</w:t>
      </w:r>
      <w:r>
        <w:rPr>
          <w:color w:val="000000"/>
        </w:rPr>
        <w:t xml:space="preserve"> </w:t>
      </w:r>
      <w:r w:rsidR="00754C0D">
        <w:rPr>
          <w:color w:val="000000"/>
        </w:rPr>
        <w:t>dopušta</w:t>
      </w:r>
      <w:r>
        <w:rPr>
          <w:color w:val="000000"/>
        </w:rPr>
        <w:t xml:space="preserve"> </w:t>
      </w:r>
      <w:r w:rsidR="00754C0D">
        <w:rPr>
          <w:color w:val="000000"/>
        </w:rPr>
        <w:t>putnicima</w:t>
      </w:r>
      <w:r>
        <w:rPr>
          <w:color w:val="000000"/>
        </w:rPr>
        <w:t xml:space="preserve"> </w:t>
      </w:r>
      <w:r w:rsidR="00754C0D">
        <w:rPr>
          <w:color w:val="000000"/>
        </w:rPr>
        <w:t>iskrcavanje</w:t>
      </w:r>
      <w:r>
        <w:rPr>
          <w:color w:val="000000"/>
        </w:rPr>
        <w:t xml:space="preserve"> </w:t>
      </w:r>
      <w:r w:rsidR="00754C0D">
        <w:rPr>
          <w:color w:val="000000"/>
        </w:rPr>
        <w:t>tokom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Upotreba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rodno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osetljivog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4.</w:t>
      </w:r>
    </w:p>
    <w:p w:rsidR="00994422" w:rsidRDefault="00754C0D">
      <w:pPr>
        <w:spacing w:after="150"/>
      </w:pPr>
      <w:r>
        <w:rPr>
          <w:color w:val="000000"/>
        </w:rPr>
        <w:t>Svi</w:t>
      </w:r>
      <w:r w:rsidR="005416F3">
        <w:rPr>
          <w:color w:val="000000"/>
        </w:rPr>
        <w:t xml:space="preserve"> </w:t>
      </w:r>
      <w:r>
        <w:rPr>
          <w:color w:val="000000"/>
        </w:rPr>
        <w:t>izrazi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označavaju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ovom</w:t>
      </w:r>
      <w:r w:rsidR="005416F3">
        <w:rPr>
          <w:color w:val="000000"/>
        </w:rPr>
        <w:t xml:space="preserve"> </w:t>
      </w:r>
      <w:r>
        <w:rPr>
          <w:color w:val="000000"/>
        </w:rPr>
        <w:t>zakonu</w:t>
      </w:r>
      <w:r w:rsidR="005416F3">
        <w:rPr>
          <w:color w:val="000000"/>
        </w:rPr>
        <w:t xml:space="preserve"> </w:t>
      </w:r>
      <w:r>
        <w:rPr>
          <w:color w:val="000000"/>
        </w:rPr>
        <w:t>odnose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podjednako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muškog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ženskog</w:t>
      </w:r>
      <w:r w:rsidR="005416F3">
        <w:rPr>
          <w:color w:val="000000"/>
        </w:rPr>
        <w:t xml:space="preserve"> </w:t>
      </w:r>
      <w:r>
        <w:rPr>
          <w:color w:val="000000"/>
        </w:rPr>
        <w:t>pola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obzira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gramatičkom</w:t>
      </w:r>
      <w:r w:rsidR="005416F3">
        <w:rPr>
          <w:color w:val="000000"/>
        </w:rPr>
        <w:t xml:space="preserve"> </w:t>
      </w:r>
      <w:r>
        <w:rPr>
          <w:color w:val="000000"/>
        </w:rPr>
        <w:t>rodu</w:t>
      </w:r>
      <w:r w:rsidR="005416F3">
        <w:rPr>
          <w:color w:val="000000"/>
        </w:rPr>
        <w:t xml:space="preserve"> </w:t>
      </w:r>
      <w:r>
        <w:rPr>
          <w:color w:val="000000"/>
        </w:rPr>
        <w:t>izraženi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II. </w:t>
      </w:r>
      <w:r w:rsidR="00754C0D">
        <w:rPr>
          <w:color w:val="000000"/>
        </w:rPr>
        <w:t>DRŽAVNA</w:t>
      </w:r>
      <w:r>
        <w:rPr>
          <w:color w:val="000000"/>
        </w:rPr>
        <w:t xml:space="preserve"> </w:t>
      </w:r>
      <w:r w:rsidR="00754C0D">
        <w:rPr>
          <w:color w:val="000000"/>
        </w:rPr>
        <w:t>GRANICA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LINIJA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Određivanje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5.</w:t>
      </w:r>
    </w:p>
    <w:p w:rsidR="00994422" w:rsidRDefault="00754C0D">
      <w:pPr>
        <w:spacing w:after="150"/>
      </w:pPr>
      <w:r>
        <w:rPr>
          <w:color w:val="000000"/>
        </w:rPr>
        <w:t>Državna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Ministarstvo</w:t>
      </w:r>
      <w:r w:rsidR="005416F3">
        <w:rPr>
          <w:color w:val="000000"/>
        </w:rPr>
        <w:t xml:space="preserve"> </w:t>
      </w:r>
      <w:r>
        <w:rPr>
          <w:color w:val="000000"/>
        </w:rPr>
        <w:t>nadležno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spoljne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saradnji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nadležnim</w:t>
      </w:r>
      <w:r w:rsidR="005416F3">
        <w:rPr>
          <w:color w:val="000000"/>
        </w:rPr>
        <w:t xml:space="preserve"> </w:t>
      </w:r>
      <w:r>
        <w:rPr>
          <w:color w:val="000000"/>
        </w:rPr>
        <w:t>organima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, </w:t>
      </w:r>
      <w:r>
        <w:rPr>
          <w:color w:val="000000"/>
        </w:rPr>
        <w:t>pokreće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koordinira</w:t>
      </w:r>
      <w:r w:rsidR="005416F3">
        <w:rPr>
          <w:color w:val="000000"/>
        </w:rPr>
        <w:t xml:space="preserve"> </w:t>
      </w:r>
      <w:r>
        <w:rPr>
          <w:color w:val="000000"/>
        </w:rPr>
        <w:t>vođenje</w:t>
      </w:r>
      <w:r w:rsidR="005416F3">
        <w:rPr>
          <w:color w:val="000000"/>
        </w:rPr>
        <w:t xml:space="preserve"> </w:t>
      </w:r>
      <w:r>
        <w:rPr>
          <w:color w:val="000000"/>
        </w:rPr>
        <w:t>pregovora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razgraničenju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zaključivanju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međunarodnih</w:t>
      </w:r>
      <w:r w:rsidR="005416F3">
        <w:rPr>
          <w:color w:val="000000"/>
        </w:rPr>
        <w:t xml:space="preserve"> </w:t>
      </w:r>
      <w:r>
        <w:rPr>
          <w:color w:val="000000"/>
        </w:rPr>
        <w:t>ugovora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utvrđivanju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učestvuje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njihovog</w:t>
      </w:r>
      <w:r w:rsidR="005416F3">
        <w:rPr>
          <w:color w:val="000000"/>
        </w:rPr>
        <w:t xml:space="preserve"> </w:t>
      </w:r>
      <w:r>
        <w:rPr>
          <w:color w:val="000000"/>
        </w:rPr>
        <w:t>potvrđivanja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prati</w:t>
      </w:r>
      <w:r w:rsidR="005416F3">
        <w:rPr>
          <w:color w:val="000000"/>
        </w:rPr>
        <w:t xml:space="preserve"> </w:t>
      </w:r>
      <w:r>
        <w:rPr>
          <w:color w:val="000000"/>
        </w:rPr>
        <w:t>njihovu</w:t>
      </w:r>
      <w:r w:rsidR="005416F3">
        <w:rPr>
          <w:color w:val="000000"/>
        </w:rPr>
        <w:t xml:space="preserve"> </w:t>
      </w:r>
      <w:r>
        <w:rPr>
          <w:color w:val="000000"/>
        </w:rPr>
        <w:t>primenu</w:t>
      </w:r>
      <w:r w:rsidR="005416F3">
        <w:rPr>
          <w:color w:val="000000"/>
        </w:rPr>
        <w:t xml:space="preserve"> </w:t>
      </w:r>
      <w:r>
        <w:rPr>
          <w:color w:val="000000"/>
        </w:rPr>
        <w:t>čuva</w:t>
      </w:r>
      <w:r w:rsidR="005416F3">
        <w:rPr>
          <w:color w:val="000000"/>
        </w:rPr>
        <w:t xml:space="preserve"> </w:t>
      </w:r>
      <w:r>
        <w:rPr>
          <w:color w:val="000000"/>
        </w:rPr>
        <w:t>originale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međunarodnih</w:t>
      </w:r>
      <w:r w:rsidR="005416F3">
        <w:rPr>
          <w:color w:val="000000"/>
        </w:rPr>
        <w:t xml:space="preserve"> </w:t>
      </w:r>
      <w:r>
        <w:rPr>
          <w:color w:val="000000"/>
        </w:rPr>
        <w:t>ugovora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državnim</w:t>
      </w:r>
      <w:r w:rsidR="005416F3">
        <w:rPr>
          <w:color w:val="000000"/>
        </w:rPr>
        <w:t xml:space="preserve"> </w:t>
      </w:r>
      <w:r>
        <w:rPr>
          <w:color w:val="000000"/>
        </w:rPr>
        <w:t>granicama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Obeležavanje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linije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linija</w:t>
      </w:r>
      <w:r w:rsidR="005416F3">
        <w:rPr>
          <w:color w:val="000000"/>
        </w:rPr>
        <w:t xml:space="preserve"> </w:t>
      </w:r>
      <w:r>
        <w:rPr>
          <w:color w:val="000000"/>
        </w:rPr>
        <w:t>obeležava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oznakama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Vrsta</w:t>
      </w:r>
      <w:r w:rsidR="005416F3">
        <w:rPr>
          <w:color w:val="000000"/>
        </w:rPr>
        <w:t xml:space="preserve">, </w:t>
      </w:r>
      <w:r>
        <w:rPr>
          <w:color w:val="000000"/>
        </w:rPr>
        <w:t>oblik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 xml:space="preserve"> </w:t>
      </w:r>
      <w:r>
        <w:rPr>
          <w:color w:val="000000"/>
        </w:rPr>
        <w:t>postavljanja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određuju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Ministarstvo</w:t>
      </w:r>
      <w:r w:rsidR="005416F3">
        <w:rPr>
          <w:color w:val="000000"/>
        </w:rPr>
        <w:t xml:space="preserve"> </w:t>
      </w:r>
      <w:r>
        <w:rPr>
          <w:color w:val="000000"/>
        </w:rPr>
        <w:t>nadležno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spoljne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saradnji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nadležnim</w:t>
      </w:r>
      <w:r w:rsidR="005416F3">
        <w:rPr>
          <w:color w:val="000000"/>
        </w:rPr>
        <w:t xml:space="preserve"> </w:t>
      </w:r>
      <w:r>
        <w:rPr>
          <w:color w:val="000000"/>
        </w:rPr>
        <w:t>organima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, </w:t>
      </w:r>
      <w:r>
        <w:rPr>
          <w:color w:val="000000"/>
        </w:rPr>
        <w:t>pokreće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koordinira</w:t>
      </w:r>
      <w:r w:rsidR="005416F3">
        <w:rPr>
          <w:color w:val="000000"/>
        </w:rPr>
        <w:t xml:space="preserve"> </w:t>
      </w:r>
      <w:r>
        <w:rPr>
          <w:color w:val="000000"/>
        </w:rPr>
        <w:t>vođenje</w:t>
      </w:r>
      <w:r w:rsidR="005416F3">
        <w:rPr>
          <w:color w:val="000000"/>
        </w:rPr>
        <w:t xml:space="preserve"> </w:t>
      </w:r>
      <w:r>
        <w:rPr>
          <w:color w:val="000000"/>
        </w:rPr>
        <w:t>pregovora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zaključivanju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međunarodnih</w:t>
      </w:r>
      <w:r w:rsidR="005416F3">
        <w:rPr>
          <w:color w:val="000000"/>
        </w:rPr>
        <w:t xml:space="preserve"> </w:t>
      </w:r>
      <w:r>
        <w:rPr>
          <w:color w:val="000000"/>
        </w:rPr>
        <w:t>sporazuma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obeležavanju</w:t>
      </w:r>
      <w:r w:rsidR="005416F3">
        <w:rPr>
          <w:color w:val="000000"/>
        </w:rPr>
        <w:t xml:space="preserve">, </w:t>
      </w:r>
      <w:r>
        <w:rPr>
          <w:color w:val="000000"/>
        </w:rPr>
        <w:t>obnavljanju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održavanju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pročišćavanju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njene</w:t>
      </w:r>
      <w:r w:rsidR="005416F3">
        <w:rPr>
          <w:color w:val="000000"/>
        </w:rPr>
        <w:t xml:space="preserve"> </w:t>
      </w:r>
      <w:r>
        <w:rPr>
          <w:color w:val="000000"/>
        </w:rPr>
        <w:t>vidljivosti</w:t>
      </w:r>
      <w:r w:rsidR="005416F3">
        <w:rPr>
          <w:color w:val="000000"/>
        </w:rPr>
        <w:t xml:space="preserve">, </w:t>
      </w:r>
      <w:r>
        <w:rPr>
          <w:color w:val="000000"/>
        </w:rPr>
        <w:t>učestvuje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njihovog</w:t>
      </w:r>
      <w:r w:rsidR="005416F3">
        <w:rPr>
          <w:color w:val="000000"/>
        </w:rPr>
        <w:t xml:space="preserve"> </w:t>
      </w:r>
      <w:r>
        <w:rPr>
          <w:color w:val="000000"/>
        </w:rPr>
        <w:t>potvrđivanja</w:t>
      </w:r>
      <w:r w:rsidR="005416F3">
        <w:rPr>
          <w:color w:val="000000"/>
        </w:rPr>
        <w:t xml:space="preserve">, </w:t>
      </w:r>
      <w:r>
        <w:rPr>
          <w:color w:val="000000"/>
        </w:rPr>
        <w:t>prati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koordinira</w:t>
      </w:r>
      <w:r w:rsidR="005416F3">
        <w:rPr>
          <w:color w:val="000000"/>
        </w:rPr>
        <w:t xml:space="preserve"> </w:t>
      </w:r>
      <w:r>
        <w:rPr>
          <w:color w:val="000000"/>
        </w:rPr>
        <w:t>rad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njihovom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sprovođenju</w:t>
      </w:r>
      <w:r w:rsidR="005416F3">
        <w:rPr>
          <w:color w:val="000000"/>
        </w:rPr>
        <w:t xml:space="preserve">, </w:t>
      </w:r>
      <w:r>
        <w:rPr>
          <w:color w:val="000000"/>
        </w:rPr>
        <w:t>izrađuje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čuva</w:t>
      </w:r>
      <w:r w:rsidR="005416F3">
        <w:rPr>
          <w:color w:val="000000"/>
        </w:rPr>
        <w:t xml:space="preserve"> </w:t>
      </w:r>
      <w:r>
        <w:rPr>
          <w:color w:val="000000"/>
        </w:rPr>
        <w:t>originalnu</w:t>
      </w:r>
      <w:r w:rsidR="005416F3">
        <w:rPr>
          <w:color w:val="000000"/>
        </w:rPr>
        <w:t xml:space="preserve"> </w:t>
      </w:r>
      <w:r>
        <w:rPr>
          <w:color w:val="000000"/>
        </w:rPr>
        <w:t>dokumentaciju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državnim</w:t>
      </w:r>
      <w:r w:rsidR="005416F3">
        <w:rPr>
          <w:color w:val="000000"/>
        </w:rPr>
        <w:t xml:space="preserve"> </w:t>
      </w:r>
      <w:r>
        <w:rPr>
          <w:color w:val="000000"/>
        </w:rPr>
        <w:t>granicama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Tehničke</w:t>
      </w:r>
      <w:r w:rsidR="005416F3">
        <w:rPr>
          <w:color w:val="000000"/>
        </w:rPr>
        <w:t xml:space="preserve"> </w:t>
      </w:r>
      <w:r>
        <w:rPr>
          <w:color w:val="000000"/>
        </w:rPr>
        <w:t>poslov</w:t>
      </w:r>
      <w:r w:rsidR="005416F3">
        <w:rPr>
          <w:color w:val="000000"/>
        </w:rPr>
        <w:t xml:space="preserve">e </w:t>
      </w:r>
      <w:r>
        <w:rPr>
          <w:color w:val="000000"/>
        </w:rPr>
        <w:t>oko</w:t>
      </w:r>
      <w:r w:rsidR="005416F3">
        <w:rPr>
          <w:color w:val="000000"/>
        </w:rPr>
        <w:t xml:space="preserve"> </w:t>
      </w:r>
      <w:r>
        <w:rPr>
          <w:color w:val="000000"/>
        </w:rPr>
        <w:t>obeležavanja</w:t>
      </w:r>
      <w:r w:rsidR="005416F3">
        <w:rPr>
          <w:color w:val="000000"/>
        </w:rPr>
        <w:t xml:space="preserve">, </w:t>
      </w:r>
      <w:r>
        <w:rPr>
          <w:color w:val="000000"/>
        </w:rPr>
        <w:t>obnavljanja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pročišćavanju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premer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vođenje</w:t>
      </w:r>
      <w:r w:rsidR="005416F3">
        <w:rPr>
          <w:color w:val="000000"/>
        </w:rPr>
        <w:t xml:space="preserve"> </w:t>
      </w:r>
      <w:r>
        <w:rPr>
          <w:color w:val="000000"/>
        </w:rPr>
        <w:t>registra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organi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inžinjerijsku</w:t>
      </w:r>
      <w:r w:rsidR="005416F3">
        <w:rPr>
          <w:color w:val="000000"/>
        </w:rPr>
        <w:t xml:space="preserve"> </w:t>
      </w:r>
      <w:r>
        <w:rPr>
          <w:color w:val="000000"/>
        </w:rPr>
        <w:t>geodeziju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državni</w:t>
      </w:r>
      <w:r w:rsidR="005416F3">
        <w:rPr>
          <w:color w:val="000000"/>
        </w:rPr>
        <w:t xml:space="preserve"> </w:t>
      </w:r>
      <w:r>
        <w:rPr>
          <w:color w:val="000000"/>
        </w:rPr>
        <w:t>premer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Označavanje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blizine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označavanje</w:t>
      </w:r>
      <w:r w:rsidR="005416F3">
        <w:rPr>
          <w:color w:val="000000"/>
        </w:rPr>
        <w:t xml:space="preserve"> </w:t>
      </w:r>
      <w:r>
        <w:rPr>
          <w:color w:val="000000"/>
        </w:rPr>
        <w:t>blizine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putevima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komunikacijama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blizini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postavljaju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posebne</w:t>
      </w:r>
      <w:r w:rsidR="005416F3">
        <w:rPr>
          <w:color w:val="000000"/>
        </w:rPr>
        <w:t xml:space="preserve"> </w:t>
      </w:r>
      <w:r>
        <w:rPr>
          <w:color w:val="000000"/>
        </w:rPr>
        <w:t>table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natpisima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signalizacija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upozorava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približavanje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liniji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Posebne</w:t>
      </w:r>
      <w:r w:rsidR="005416F3">
        <w:rPr>
          <w:color w:val="000000"/>
        </w:rPr>
        <w:t xml:space="preserve"> </w:t>
      </w:r>
      <w:r>
        <w:rPr>
          <w:color w:val="000000"/>
        </w:rPr>
        <w:t>table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postavlja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</w:t>
      </w:r>
      <w:r w:rsidR="005416F3">
        <w:rPr>
          <w:color w:val="000000"/>
        </w:rPr>
        <w:t xml:space="preserve"> </w:t>
      </w:r>
      <w:r>
        <w:rPr>
          <w:color w:val="000000"/>
        </w:rPr>
        <w:t>organ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nadležan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uređenje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sistema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posebne</w:t>
      </w:r>
      <w:r w:rsidR="005416F3">
        <w:rPr>
          <w:color w:val="000000"/>
        </w:rPr>
        <w:t xml:space="preserve"> </w:t>
      </w:r>
      <w:r>
        <w:rPr>
          <w:color w:val="000000"/>
        </w:rPr>
        <w:t>table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zabranjeno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postavljati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table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signalizaciju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smanjila</w:t>
      </w:r>
      <w:r w:rsidR="005416F3">
        <w:rPr>
          <w:color w:val="000000"/>
        </w:rPr>
        <w:t xml:space="preserve"> </w:t>
      </w:r>
      <w:r>
        <w:rPr>
          <w:color w:val="000000"/>
        </w:rPr>
        <w:t>vidljivost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bilo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drugi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 xml:space="preserve"> </w:t>
      </w:r>
      <w:r>
        <w:rPr>
          <w:color w:val="000000"/>
        </w:rPr>
        <w:t>menjalo</w:t>
      </w:r>
      <w:r w:rsidR="005416F3">
        <w:rPr>
          <w:color w:val="000000"/>
        </w:rPr>
        <w:t xml:space="preserve"> </w:t>
      </w:r>
      <w:r>
        <w:rPr>
          <w:color w:val="000000"/>
        </w:rPr>
        <w:t>značenje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Obaveza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vlasnika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korisnika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zemljišta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liniju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8.</w:t>
      </w:r>
    </w:p>
    <w:p w:rsidR="00994422" w:rsidRDefault="00754C0D">
      <w:pPr>
        <w:spacing w:after="150"/>
      </w:pPr>
      <w:r>
        <w:rPr>
          <w:color w:val="000000"/>
        </w:rPr>
        <w:t>Vlasnici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korisnici</w:t>
      </w:r>
      <w:r w:rsidR="005416F3">
        <w:rPr>
          <w:color w:val="000000"/>
        </w:rPr>
        <w:t xml:space="preserve"> </w:t>
      </w:r>
      <w:r>
        <w:rPr>
          <w:color w:val="000000"/>
        </w:rPr>
        <w:t>zemljišta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liniju</w:t>
      </w:r>
      <w:r w:rsidR="005416F3">
        <w:rPr>
          <w:color w:val="000000"/>
        </w:rPr>
        <w:t xml:space="preserve"> </w:t>
      </w:r>
      <w:r>
        <w:rPr>
          <w:color w:val="000000"/>
        </w:rPr>
        <w:t>obavezni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omoguće</w:t>
      </w:r>
      <w:r w:rsidR="005416F3">
        <w:rPr>
          <w:color w:val="000000"/>
        </w:rPr>
        <w:t xml:space="preserve"> </w:t>
      </w:r>
      <w:r>
        <w:rPr>
          <w:color w:val="000000"/>
        </w:rPr>
        <w:t>slobodan</w:t>
      </w:r>
      <w:r w:rsidR="005416F3">
        <w:rPr>
          <w:color w:val="000000"/>
        </w:rPr>
        <w:t xml:space="preserve"> </w:t>
      </w:r>
      <w:r>
        <w:rPr>
          <w:color w:val="000000"/>
        </w:rPr>
        <w:t>prolaz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postavljanja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, </w:t>
      </w:r>
      <w:r>
        <w:rPr>
          <w:color w:val="000000"/>
        </w:rPr>
        <w:t>tabli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</w:t>
      </w:r>
      <w:r w:rsidR="005416F3">
        <w:rPr>
          <w:color w:val="000000"/>
        </w:rPr>
        <w:t xml:space="preserve">. 6. </w:t>
      </w:r>
      <w:r>
        <w:rPr>
          <w:color w:val="000000"/>
        </w:rPr>
        <w:t>i</w:t>
      </w:r>
      <w:r w:rsidR="005416F3">
        <w:rPr>
          <w:color w:val="000000"/>
        </w:rPr>
        <w:t xml:space="preserve"> 7.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Vidljivost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linije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zabrana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liniju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9.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linija</w:t>
      </w:r>
      <w:r w:rsidR="005416F3">
        <w:rPr>
          <w:color w:val="000000"/>
        </w:rPr>
        <w:t xml:space="preserve"> </w:t>
      </w:r>
      <w:r>
        <w:rPr>
          <w:color w:val="000000"/>
        </w:rPr>
        <w:t>treba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bude</w:t>
      </w:r>
      <w:r w:rsidR="005416F3">
        <w:rPr>
          <w:color w:val="000000"/>
        </w:rPr>
        <w:t xml:space="preserve"> </w:t>
      </w:r>
      <w:r>
        <w:rPr>
          <w:color w:val="000000"/>
        </w:rPr>
        <w:t>očišćena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drveća</w:t>
      </w:r>
      <w:r w:rsidR="005416F3">
        <w:rPr>
          <w:color w:val="000000"/>
        </w:rPr>
        <w:t xml:space="preserve">, </w:t>
      </w:r>
      <w:r>
        <w:rPr>
          <w:color w:val="000000"/>
        </w:rPr>
        <w:t>šiblja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drugog</w:t>
      </w:r>
      <w:r w:rsidR="005416F3">
        <w:rPr>
          <w:color w:val="000000"/>
        </w:rPr>
        <w:t xml:space="preserve"> </w:t>
      </w:r>
      <w:r>
        <w:rPr>
          <w:color w:val="000000"/>
        </w:rPr>
        <w:t>rastinja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smanjuju</w:t>
      </w:r>
      <w:r w:rsidR="005416F3">
        <w:rPr>
          <w:color w:val="000000"/>
        </w:rPr>
        <w:t xml:space="preserve"> </w:t>
      </w:r>
      <w:r>
        <w:rPr>
          <w:color w:val="000000"/>
        </w:rPr>
        <w:t>vidljivost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pravac</w:t>
      </w:r>
      <w:r w:rsidR="005416F3">
        <w:rPr>
          <w:color w:val="000000"/>
        </w:rPr>
        <w:t xml:space="preserve"> </w:t>
      </w:r>
      <w:r>
        <w:rPr>
          <w:color w:val="000000"/>
        </w:rPr>
        <w:t>protezanja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ugovorima</w:t>
      </w:r>
      <w:r w:rsidR="005416F3">
        <w:rPr>
          <w:color w:val="000000"/>
        </w:rPr>
        <w:t xml:space="preserve">. </w:t>
      </w:r>
      <w:r>
        <w:rPr>
          <w:color w:val="000000"/>
        </w:rPr>
        <w:t>Pročišćavanje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organi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inžinjerijsku</w:t>
      </w:r>
      <w:r w:rsidR="005416F3">
        <w:rPr>
          <w:color w:val="000000"/>
        </w:rPr>
        <w:t xml:space="preserve"> </w:t>
      </w:r>
      <w:r>
        <w:rPr>
          <w:color w:val="000000"/>
        </w:rPr>
        <w:t>geodeziju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državni</w:t>
      </w:r>
      <w:r w:rsidR="005416F3">
        <w:rPr>
          <w:color w:val="000000"/>
        </w:rPr>
        <w:t xml:space="preserve"> </w:t>
      </w:r>
      <w:r>
        <w:rPr>
          <w:color w:val="000000"/>
        </w:rPr>
        <w:t>premer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vidljivosti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zabraniti</w:t>
      </w:r>
      <w:r w:rsidR="005416F3">
        <w:rPr>
          <w:color w:val="000000"/>
        </w:rPr>
        <w:t xml:space="preserve"> </w:t>
      </w:r>
      <w:r>
        <w:rPr>
          <w:color w:val="000000"/>
        </w:rPr>
        <w:t>setva</w:t>
      </w:r>
      <w:r w:rsidR="005416F3">
        <w:rPr>
          <w:color w:val="000000"/>
        </w:rPr>
        <w:t xml:space="preserve"> </w:t>
      </w:r>
      <w:r>
        <w:rPr>
          <w:color w:val="000000"/>
        </w:rPr>
        <w:t>određenih</w:t>
      </w:r>
      <w:r w:rsidR="005416F3">
        <w:rPr>
          <w:color w:val="000000"/>
        </w:rPr>
        <w:t xml:space="preserve"> </w:t>
      </w:r>
      <w:r>
        <w:rPr>
          <w:color w:val="000000"/>
        </w:rPr>
        <w:t>vrsta</w:t>
      </w:r>
      <w:r w:rsidR="005416F3">
        <w:rPr>
          <w:color w:val="000000"/>
        </w:rPr>
        <w:t xml:space="preserve"> </w:t>
      </w:r>
      <w:r>
        <w:rPr>
          <w:color w:val="000000"/>
        </w:rPr>
        <w:t>poljoprivrednih</w:t>
      </w:r>
      <w:r w:rsidR="005416F3">
        <w:rPr>
          <w:color w:val="000000"/>
        </w:rPr>
        <w:t xml:space="preserve"> </w:t>
      </w:r>
      <w:r>
        <w:rPr>
          <w:color w:val="000000"/>
        </w:rPr>
        <w:t>kultura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sađenje</w:t>
      </w:r>
      <w:r w:rsidR="005416F3">
        <w:rPr>
          <w:color w:val="000000"/>
        </w:rPr>
        <w:t xml:space="preserve"> </w:t>
      </w:r>
      <w:r>
        <w:rPr>
          <w:color w:val="000000"/>
        </w:rPr>
        <w:t>određenih</w:t>
      </w:r>
      <w:r w:rsidR="005416F3">
        <w:rPr>
          <w:color w:val="000000"/>
        </w:rPr>
        <w:t xml:space="preserve"> </w:t>
      </w:r>
      <w:r>
        <w:rPr>
          <w:color w:val="000000"/>
        </w:rPr>
        <w:t>vrsta</w:t>
      </w:r>
      <w:r w:rsidR="005416F3">
        <w:rPr>
          <w:color w:val="000000"/>
        </w:rPr>
        <w:t xml:space="preserve"> </w:t>
      </w:r>
      <w:r>
        <w:rPr>
          <w:color w:val="000000"/>
        </w:rPr>
        <w:t>voćaka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drveća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drugog</w:t>
      </w:r>
      <w:r w:rsidR="005416F3">
        <w:rPr>
          <w:color w:val="000000"/>
        </w:rPr>
        <w:t xml:space="preserve"> </w:t>
      </w:r>
      <w:r>
        <w:rPr>
          <w:color w:val="000000"/>
        </w:rPr>
        <w:t>rastinja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udaljenosti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100 </w:t>
      </w:r>
      <w:r>
        <w:rPr>
          <w:color w:val="000000"/>
        </w:rPr>
        <w:t>metara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zahtevaju</w:t>
      </w:r>
      <w:r w:rsidR="005416F3">
        <w:rPr>
          <w:color w:val="000000"/>
        </w:rPr>
        <w:t xml:space="preserve"> </w:t>
      </w:r>
      <w:r>
        <w:rPr>
          <w:color w:val="000000"/>
        </w:rPr>
        <w:t>razlozi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–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većoj</w:t>
      </w:r>
      <w:r w:rsidR="005416F3">
        <w:rPr>
          <w:color w:val="000000"/>
        </w:rPr>
        <w:t xml:space="preserve"> </w:t>
      </w:r>
      <w:r>
        <w:rPr>
          <w:color w:val="000000"/>
        </w:rPr>
        <w:t>udaljenosti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zahtevaju</w:t>
      </w:r>
      <w:r w:rsidR="005416F3">
        <w:rPr>
          <w:color w:val="000000"/>
        </w:rPr>
        <w:t xml:space="preserve"> </w:t>
      </w:r>
      <w:r>
        <w:rPr>
          <w:color w:val="000000"/>
        </w:rPr>
        <w:t>razlozi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neophodno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zaštite</w:t>
      </w:r>
      <w:r w:rsidR="005416F3">
        <w:rPr>
          <w:color w:val="000000"/>
        </w:rPr>
        <w:t xml:space="preserve"> </w:t>
      </w:r>
      <w:r>
        <w:rPr>
          <w:color w:val="000000"/>
        </w:rPr>
        <w:t>javnog</w:t>
      </w:r>
      <w:r w:rsidR="005416F3">
        <w:rPr>
          <w:color w:val="000000"/>
        </w:rPr>
        <w:t xml:space="preserve"> </w:t>
      </w:r>
      <w:r>
        <w:rPr>
          <w:color w:val="000000"/>
        </w:rPr>
        <w:t>reda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mira</w:t>
      </w:r>
      <w:r w:rsidR="005416F3">
        <w:rPr>
          <w:color w:val="000000"/>
        </w:rPr>
        <w:t xml:space="preserve">, </w:t>
      </w:r>
      <w:r>
        <w:rPr>
          <w:color w:val="000000"/>
        </w:rPr>
        <w:t>sprečavanje</w:t>
      </w:r>
      <w:r w:rsidR="005416F3">
        <w:rPr>
          <w:color w:val="000000"/>
        </w:rPr>
        <w:t xml:space="preserve"> </w:t>
      </w:r>
      <w:r>
        <w:rPr>
          <w:color w:val="000000"/>
        </w:rPr>
        <w:t>širenja</w:t>
      </w:r>
      <w:r w:rsidR="005416F3">
        <w:rPr>
          <w:color w:val="000000"/>
        </w:rPr>
        <w:t xml:space="preserve"> </w:t>
      </w:r>
      <w:r>
        <w:rPr>
          <w:color w:val="000000"/>
        </w:rPr>
        <w:t>zaraznih</w:t>
      </w:r>
      <w:r w:rsidR="005416F3">
        <w:rPr>
          <w:color w:val="000000"/>
        </w:rPr>
        <w:t xml:space="preserve"> </w:t>
      </w:r>
      <w:r>
        <w:rPr>
          <w:color w:val="000000"/>
        </w:rPr>
        <w:t>bolesti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odbrane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zabraniti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ograničiti</w:t>
      </w:r>
      <w:r w:rsidR="005416F3">
        <w:rPr>
          <w:color w:val="000000"/>
        </w:rPr>
        <w:t xml:space="preserve"> </w:t>
      </w:r>
      <w:r>
        <w:rPr>
          <w:color w:val="000000"/>
        </w:rPr>
        <w:t>plovidba</w:t>
      </w:r>
      <w:r w:rsidR="005416F3">
        <w:rPr>
          <w:color w:val="000000"/>
        </w:rPr>
        <w:t xml:space="preserve">, </w:t>
      </w:r>
      <w:r>
        <w:rPr>
          <w:color w:val="000000"/>
        </w:rPr>
        <w:t>lov</w:t>
      </w:r>
      <w:r w:rsidR="005416F3">
        <w:rPr>
          <w:color w:val="000000"/>
        </w:rPr>
        <w:t xml:space="preserve">, </w:t>
      </w:r>
      <w:r>
        <w:rPr>
          <w:color w:val="000000"/>
        </w:rPr>
        <w:t>ribolov</w:t>
      </w:r>
      <w:r w:rsidR="005416F3">
        <w:rPr>
          <w:color w:val="000000"/>
        </w:rPr>
        <w:t xml:space="preserve">, </w:t>
      </w:r>
      <w:r>
        <w:rPr>
          <w:color w:val="000000"/>
        </w:rPr>
        <w:t>prelet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, </w:t>
      </w:r>
      <w:r>
        <w:rPr>
          <w:color w:val="000000"/>
        </w:rPr>
        <w:t>kretanje</w:t>
      </w:r>
      <w:r w:rsidR="005416F3">
        <w:rPr>
          <w:color w:val="000000"/>
        </w:rPr>
        <w:t xml:space="preserve">,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nastanjivanje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određenim</w:t>
      </w:r>
      <w:r w:rsidR="005416F3">
        <w:rPr>
          <w:color w:val="000000"/>
        </w:rPr>
        <w:t xml:space="preserve"> </w:t>
      </w:r>
      <w:r>
        <w:rPr>
          <w:color w:val="000000"/>
        </w:rPr>
        <w:t>delovima</w:t>
      </w:r>
      <w:r w:rsidR="005416F3">
        <w:rPr>
          <w:color w:val="000000"/>
        </w:rPr>
        <w:t xml:space="preserve"> </w:t>
      </w:r>
      <w:r>
        <w:rPr>
          <w:color w:val="000000"/>
        </w:rPr>
        <w:t>teritorije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liniju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</w:t>
      </w:r>
      <w:r w:rsidR="005416F3">
        <w:rPr>
          <w:color w:val="000000"/>
        </w:rPr>
        <w:t xml:space="preserve">. 2. </w:t>
      </w:r>
      <w:r>
        <w:rPr>
          <w:color w:val="000000"/>
        </w:rPr>
        <w:t>i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sprovode</w:t>
      </w:r>
      <w:r w:rsidR="005416F3">
        <w:rPr>
          <w:color w:val="000000"/>
        </w:rPr>
        <w:t xml:space="preserve"> </w:t>
      </w:r>
      <w:r>
        <w:rPr>
          <w:color w:val="000000"/>
        </w:rPr>
        <w:t>određena</w:t>
      </w:r>
      <w:r w:rsidR="005416F3">
        <w:rPr>
          <w:color w:val="000000"/>
        </w:rPr>
        <w:t xml:space="preserve"> </w:t>
      </w:r>
      <w:r>
        <w:rPr>
          <w:color w:val="000000"/>
        </w:rPr>
        <w:t>ograničenja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zabrane</w:t>
      </w:r>
      <w:r w:rsidR="005416F3">
        <w:rPr>
          <w:color w:val="000000"/>
        </w:rPr>
        <w:t xml:space="preserve"> </w:t>
      </w:r>
      <w:r>
        <w:rPr>
          <w:color w:val="000000"/>
        </w:rPr>
        <w:t>utvrđuje</w:t>
      </w:r>
      <w:r w:rsidR="005416F3">
        <w:rPr>
          <w:color w:val="000000"/>
        </w:rPr>
        <w:t xml:space="preserve"> </w:t>
      </w:r>
      <w:r>
        <w:rPr>
          <w:color w:val="000000"/>
        </w:rPr>
        <w:t>Vlada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Zabrana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ograničenje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</w:t>
      </w:r>
      <w:r w:rsidR="005416F3">
        <w:rPr>
          <w:color w:val="000000"/>
        </w:rPr>
        <w:t xml:space="preserve">. 2. </w:t>
      </w:r>
      <w:r>
        <w:rPr>
          <w:color w:val="000000"/>
        </w:rPr>
        <w:t>i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trajati</w:t>
      </w:r>
      <w:r w:rsidR="005416F3">
        <w:rPr>
          <w:color w:val="000000"/>
        </w:rPr>
        <w:t xml:space="preserve"> </w:t>
      </w:r>
      <w:r>
        <w:rPr>
          <w:color w:val="000000"/>
        </w:rPr>
        <w:t>dok</w:t>
      </w:r>
      <w:r w:rsidR="005416F3">
        <w:rPr>
          <w:color w:val="000000"/>
        </w:rPr>
        <w:t xml:space="preserve"> </w:t>
      </w:r>
      <w:r>
        <w:rPr>
          <w:color w:val="000000"/>
        </w:rPr>
        <w:t>traju</w:t>
      </w:r>
      <w:r w:rsidR="005416F3">
        <w:rPr>
          <w:color w:val="000000"/>
        </w:rPr>
        <w:t xml:space="preserve"> </w:t>
      </w:r>
      <w:r>
        <w:rPr>
          <w:color w:val="000000"/>
        </w:rPr>
        <w:t>razlozi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kojih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uvedeni</w:t>
      </w:r>
      <w:r w:rsidR="005416F3">
        <w:rPr>
          <w:color w:val="000000"/>
        </w:rPr>
        <w:t xml:space="preserve">.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zabrani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ograničenju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njihovom</w:t>
      </w:r>
      <w:r w:rsidR="005416F3">
        <w:rPr>
          <w:color w:val="000000"/>
        </w:rPr>
        <w:t xml:space="preserve"> </w:t>
      </w:r>
      <w:r>
        <w:rPr>
          <w:color w:val="000000"/>
        </w:rPr>
        <w:t>obustavljanju</w:t>
      </w:r>
      <w:r w:rsidR="005416F3">
        <w:rPr>
          <w:color w:val="000000"/>
        </w:rPr>
        <w:t xml:space="preserve">,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odlaganja</w:t>
      </w:r>
      <w:r w:rsidR="005416F3">
        <w:rPr>
          <w:color w:val="000000"/>
        </w:rPr>
        <w:t xml:space="preserve"> </w:t>
      </w:r>
      <w:r>
        <w:rPr>
          <w:color w:val="000000"/>
        </w:rPr>
        <w:t>obaveštava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organ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 </w:t>
      </w:r>
      <w:r>
        <w:rPr>
          <w:color w:val="000000"/>
        </w:rPr>
        <w:t>diplomatskim</w:t>
      </w:r>
      <w:r w:rsidR="005416F3">
        <w:rPr>
          <w:color w:val="000000"/>
        </w:rPr>
        <w:t xml:space="preserve"> </w:t>
      </w:r>
      <w:r>
        <w:rPr>
          <w:color w:val="000000"/>
        </w:rPr>
        <w:t>putem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Lov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udaljenosti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300 </w:t>
      </w:r>
      <w:r>
        <w:rPr>
          <w:color w:val="000000"/>
        </w:rPr>
        <w:t>metara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pismeno</w:t>
      </w:r>
      <w:r w:rsidR="005416F3">
        <w:rPr>
          <w:color w:val="000000"/>
        </w:rPr>
        <w:t xml:space="preserve"> </w:t>
      </w:r>
      <w:r>
        <w:rPr>
          <w:color w:val="000000"/>
        </w:rPr>
        <w:t>najaviti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najkasnije</w:t>
      </w:r>
      <w:r w:rsidR="005416F3">
        <w:rPr>
          <w:color w:val="000000"/>
        </w:rPr>
        <w:t xml:space="preserve"> 48 </w:t>
      </w:r>
      <w:r>
        <w:rPr>
          <w:color w:val="000000"/>
        </w:rPr>
        <w:t>časova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početka</w:t>
      </w:r>
      <w:r w:rsidR="005416F3">
        <w:rPr>
          <w:color w:val="000000"/>
        </w:rPr>
        <w:t xml:space="preserve"> </w:t>
      </w:r>
      <w:r>
        <w:rPr>
          <w:color w:val="000000"/>
        </w:rPr>
        <w:t>lova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pismeno</w:t>
      </w:r>
      <w:r w:rsidR="005416F3">
        <w:rPr>
          <w:color w:val="000000"/>
        </w:rPr>
        <w:t xml:space="preserve"> </w:t>
      </w:r>
      <w:r>
        <w:rPr>
          <w:color w:val="000000"/>
        </w:rPr>
        <w:t>odjaviti</w:t>
      </w:r>
      <w:r w:rsidR="005416F3">
        <w:rPr>
          <w:color w:val="000000"/>
        </w:rPr>
        <w:t xml:space="preserve"> </w:t>
      </w:r>
      <w:r>
        <w:rPr>
          <w:color w:val="000000"/>
        </w:rPr>
        <w:t>najkasnije</w:t>
      </w:r>
      <w:r w:rsidR="005416F3">
        <w:rPr>
          <w:color w:val="000000"/>
        </w:rPr>
        <w:t xml:space="preserve"> 12 </w:t>
      </w:r>
      <w:r>
        <w:rPr>
          <w:color w:val="000000"/>
        </w:rPr>
        <w:t>časova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završetku</w:t>
      </w:r>
      <w:r w:rsidR="005416F3">
        <w:rPr>
          <w:color w:val="000000"/>
        </w:rPr>
        <w:t xml:space="preserve"> </w:t>
      </w:r>
      <w:r>
        <w:rPr>
          <w:color w:val="000000"/>
        </w:rPr>
        <w:t>lova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Uređenje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prostora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državnu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granicu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10.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Nosilac</w:t>
      </w:r>
      <w:r w:rsidR="005416F3">
        <w:rPr>
          <w:color w:val="000000"/>
        </w:rPr>
        <w:t xml:space="preserve"> </w:t>
      </w:r>
      <w:r>
        <w:rPr>
          <w:color w:val="000000"/>
        </w:rPr>
        <w:t>aktivnosti</w:t>
      </w:r>
      <w:r w:rsidR="005416F3">
        <w:rPr>
          <w:color w:val="000000"/>
        </w:rPr>
        <w:t xml:space="preserve"> </w:t>
      </w:r>
      <w:r>
        <w:rPr>
          <w:color w:val="000000"/>
        </w:rPr>
        <w:t>izrade</w:t>
      </w:r>
      <w:r w:rsidR="005416F3">
        <w:rPr>
          <w:color w:val="000000"/>
        </w:rPr>
        <w:t xml:space="preserve"> </w:t>
      </w:r>
      <w:r>
        <w:rPr>
          <w:color w:val="000000"/>
        </w:rPr>
        <w:t>prostornog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urbanističkog</w:t>
      </w:r>
      <w:r w:rsidR="005416F3">
        <w:rPr>
          <w:color w:val="000000"/>
        </w:rPr>
        <w:t xml:space="preserve"> </w:t>
      </w:r>
      <w:r>
        <w:rPr>
          <w:color w:val="000000"/>
        </w:rPr>
        <w:t>plana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donošenja</w:t>
      </w:r>
      <w:r w:rsidR="005416F3">
        <w:rPr>
          <w:color w:val="000000"/>
        </w:rPr>
        <w:t xml:space="preserve"> </w:t>
      </w:r>
      <w:r>
        <w:rPr>
          <w:color w:val="000000"/>
        </w:rPr>
        <w:t>prostornih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urbanističkih</w:t>
      </w:r>
      <w:r w:rsidR="005416F3">
        <w:rPr>
          <w:color w:val="000000"/>
        </w:rPr>
        <w:t xml:space="preserve"> </w:t>
      </w:r>
      <w:r>
        <w:rPr>
          <w:color w:val="000000"/>
        </w:rPr>
        <w:t>planova</w:t>
      </w:r>
      <w:r w:rsidR="005416F3">
        <w:rPr>
          <w:color w:val="000000"/>
        </w:rPr>
        <w:t xml:space="preserve">,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planira</w:t>
      </w:r>
      <w:r w:rsidR="005416F3">
        <w:rPr>
          <w:color w:val="000000"/>
        </w:rPr>
        <w:t xml:space="preserve"> </w:t>
      </w:r>
      <w:r>
        <w:rPr>
          <w:color w:val="000000"/>
        </w:rPr>
        <w:t>uređenje</w:t>
      </w:r>
      <w:r w:rsidR="005416F3">
        <w:rPr>
          <w:color w:val="000000"/>
        </w:rPr>
        <w:t xml:space="preserve"> </w:t>
      </w:r>
      <w:r>
        <w:rPr>
          <w:color w:val="000000"/>
        </w:rPr>
        <w:t>prostora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udaljenosti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100 </w:t>
      </w:r>
      <w:r>
        <w:rPr>
          <w:color w:val="000000"/>
        </w:rPr>
        <w:t>metara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, </w:t>
      </w:r>
      <w:r>
        <w:rPr>
          <w:color w:val="000000"/>
        </w:rPr>
        <w:t>pribavi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donošenje</w:t>
      </w:r>
      <w:r w:rsidR="005416F3">
        <w:rPr>
          <w:color w:val="000000"/>
        </w:rPr>
        <w:t xml:space="preserve"> </w:t>
      </w:r>
      <w:r>
        <w:rPr>
          <w:color w:val="000000"/>
        </w:rPr>
        <w:t>prostornog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urbanističkog</w:t>
      </w:r>
      <w:r w:rsidR="005416F3">
        <w:rPr>
          <w:color w:val="000000"/>
        </w:rPr>
        <w:t xml:space="preserve"> </w:t>
      </w:r>
      <w:r>
        <w:rPr>
          <w:color w:val="000000"/>
        </w:rPr>
        <w:t>plana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planiranim</w:t>
      </w:r>
      <w:r w:rsidR="005416F3">
        <w:rPr>
          <w:color w:val="000000"/>
        </w:rPr>
        <w:t xml:space="preserve"> </w:t>
      </w:r>
      <w:r>
        <w:rPr>
          <w:color w:val="000000"/>
        </w:rPr>
        <w:t>uređenjem</w:t>
      </w:r>
      <w:r w:rsidR="005416F3">
        <w:rPr>
          <w:color w:val="000000"/>
        </w:rPr>
        <w:t xml:space="preserve"> </w:t>
      </w:r>
      <w:r>
        <w:rPr>
          <w:color w:val="000000"/>
        </w:rPr>
        <w:t>prostora</w:t>
      </w:r>
      <w:r w:rsidR="005416F3">
        <w:rPr>
          <w:color w:val="000000"/>
        </w:rPr>
        <w:t xml:space="preserve"> </w:t>
      </w:r>
      <w:r>
        <w:rPr>
          <w:color w:val="000000"/>
        </w:rPr>
        <w:t>ugrozila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vidljivost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organ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izdavanja</w:t>
      </w:r>
      <w:r w:rsidR="005416F3">
        <w:rPr>
          <w:color w:val="000000"/>
        </w:rPr>
        <w:t xml:space="preserve"> </w:t>
      </w:r>
      <w:r>
        <w:rPr>
          <w:color w:val="000000"/>
        </w:rPr>
        <w:t>lokacijskih</w:t>
      </w:r>
      <w:r w:rsidR="005416F3">
        <w:rPr>
          <w:color w:val="000000"/>
        </w:rPr>
        <w:t xml:space="preserve"> </w:t>
      </w:r>
      <w:r>
        <w:rPr>
          <w:color w:val="000000"/>
        </w:rPr>
        <w:t>uslova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građevinske</w:t>
      </w:r>
      <w:r w:rsidR="005416F3">
        <w:rPr>
          <w:color w:val="000000"/>
        </w:rPr>
        <w:t xml:space="preserve"> </w:t>
      </w:r>
      <w:r>
        <w:rPr>
          <w:color w:val="000000"/>
        </w:rPr>
        <w:t>dozvole</w:t>
      </w:r>
      <w:r w:rsidR="005416F3">
        <w:rPr>
          <w:color w:val="000000"/>
        </w:rPr>
        <w:t xml:space="preserve">,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građevinske</w:t>
      </w:r>
      <w:r w:rsidR="005416F3">
        <w:rPr>
          <w:color w:val="000000"/>
        </w:rPr>
        <w:t xml:space="preserve"> </w:t>
      </w:r>
      <w:r>
        <w:rPr>
          <w:color w:val="000000"/>
        </w:rPr>
        <w:t>objekte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100 </w:t>
      </w:r>
      <w:r>
        <w:rPr>
          <w:color w:val="000000"/>
        </w:rPr>
        <w:t>metara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linije</w:t>
      </w:r>
      <w:r w:rsidR="005416F3">
        <w:rPr>
          <w:color w:val="000000"/>
        </w:rPr>
        <w:t xml:space="preserve">,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pribavi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3. </w:t>
      </w:r>
      <w:r>
        <w:rPr>
          <w:color w:val="000000"/>
        </w:rPr>
        <w:t>ovoga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građevinski</w:t>
      </w:r>
      <w:r w:rsidR="005416F3">
        <w:rPr>
          <w:color w:val="000000"/>
        </w:rPr>
        <w:t xml:space="preserve"> </w:t>
      </w:r>
      <w:r>
        <w:rPr>
          <w:color w:val="000000"/>
        </w:rPr>
        <w:t>objekat</w:t>
      </w:r>
      <w:r w:rsidR="005416F3">
        <w:rPr>
          <w:color w:val="000000"/>
        </w:rPr>
        <w:t xml:space="preserve"> </w:t>
      </w:r>
      <w:r>
        <w:rPr>
          <w:color w:val="000000"/>
        </w:rPr>
        <w:t>ometao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suprotnosti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Zaprečavanje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11.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komunikacijama</w:t>
      </w:r>
      <w:r w:rsidR="005416F3">
        <w:rPr>
          <w:color w:val="000000"/>
        </w:rPr>
        <w:t xml:space="preserve">, </w:t>
      </w:r>
      <w:r>
        <w:rPr>
          <w:color w:val="000000"/>
        </w:rPr>
        <w:t>putevima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područjima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funkciji</w:t>
      </w:r>
      <w:r w:rsidR="005416F3">
        <w:rPr>
          <w:color w:val="000000"/>
        </w:rPr>
        <w:t xml:space="preserve"> </w:t>
      </w:r>
      <w:r>
        <w:rPr>
          <w:color w:val="000000"/>
        </w:rPr>
        <w:t>zakonitog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koristiti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zaprečavanje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onemogućavanja</w:t>
      </w:r>
      <w:r w:rsidR="005416F3">
        <w:rPr>
          <w:color w:val="000000"/>
        </w:rPr>
        <w:t xml:space="preserve"> </w:t>
      </w:r>
      <w:r>
        <w:rPr>
          <w:color w:val="000000"/>
        </w:rPr>
        <w:t>nezakonitog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mesta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Vlada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spoljne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odluku</w:t>
      </w:r>
      <w:r w:rsidR="005416F3">
        <w:rPr>
          <w:color w:val="000000"/>
        </w:rPr>
        <w:t xml:space="preserve"> </w:t>
      </w:r>
      <w:r>
        <w:rPr>
          <w:color w:val="000000"/>
        </w:rPr>
        <w:t>kojom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saobraćajne</w:t>
      </w:r>
      <w:r w:rsidR="005416F3">
        <w:rPr>
          <w:color w:val="000000"/>
        </w:rPr>
        <w:t xml:space="preserve"> </w:t>
      </w:r>
      <w:r>
        <w:rPr>
          <w:color w:val="000000"/>
        </w:rPr>
        <w:t>komunikacije</w:t>
      </w:r>
      <w:r w:rsidR="005416F3">
        <w:rPr>
          <w:color w:val="000000"/>
        </w:rPr>
        <w:t xml:space="preserve">, </w:t>
      </w:r>
      <w:r>
        <w:rPr>
          <w:color w:val="000000"/>
        </w:rPr>
        <w:t>putevi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zaprečiti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odluke</w:t>
      </w:r>
      <w:r w:rsidR="005416F3">
        <w:rPr>
          <w:color w:val="000000"/>
        </w:rPr>
        <w:t xml:space="preserve"> </w:t>
      </w:r>
      <w:r>
        <w:rPr>
          <w:color w:val="000000"/>
        </w:rPr>
        <w:t>Vlade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zaprečavanju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nadležnosti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Republičke</w:t>
      </w:r>
      <w:r w:rsidR="005416F3">
        <w:rPr>
          <w:color w:val="000000"/>
        </w:rPr>
        <w:t xml:space="preserve"> </w:t>
      </w:r>
      <w:r>
        <w:rPr>
          <w:color w:val="000000"/>
        </w:rPr>
        <w:t>direkcije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imovinu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III.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Prelazak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12.</w:t>
      </w:r>
    </w:p>
    <w:p w:rsidR="00994422" w:rsidRDefault="00754C0D">
      <w:pPr>
        <w:spacing w:after="150"/>
      </w:pP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svako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ljudi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Državna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prelazi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važećom</w:t>
      </w:r>
      <w:r w:rsidR="005416F3">
        <w:rPr>
          <w:color w:val="000000"/>
        </w:rPr>
        <w:t xml:space="preserve"> </w:t>
      </w:r>
      <w:r>
        <w:rPr>
          <w:color w:val="000000"/>
        </w:rPr>
        <w:t>putnom</w:t>
      </w:r>
      <w:r w:rsidR="005416F3">
        <w:rPr>
          <w:color w:val="000000"/>
        </w:rPr>
        <w:t xml:space="preserve"> </w:t>
      </w:r>
      <w:r>
        <w:rPr>
          <w:color w:val="000000"/>
        </w:rPr>
        <w:t>ispravom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drugom</w:t>
      </w:r>
      <w:r w:rsidR="005416F3">
        <w:rPr>
          <w:color w:val="000000"/>
        </w:rPr>
        <w:t xml:space="preserve"> </w:t>
      </w:r>
      <w:r>
        <w:rPr>
          <w:color w:val="000000"/>
        </w:rPr>
        <w:t>ispravom</w:t>
      </w:r>
      <w:r w:rsidR="005416F3">
        <w:rPr>
          <w:color w:val="000000"/>
        </w:rPr>
        <w:t xml:space="preserve"> </w:t>
      </w:r>
      <w:r>
        <w:rPr>
          <w:color w:val="000000"/>
        </w:rPr>
        <w:t>propisanom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radno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Radno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otvoreni</w:t>
      </w:r>
      <w:r w:rsidR="005416F3">
        <w:rPr>
          <w:color w:val="000000"/>
        </w:rPr>
        <w:t xml:space="preserve"> 24 </w:t>
      </w:r>
      <w:r>
        <w:rPr>
          <w:color w:val="000000"/>
        </w:rPr>
        <w:t>časa</w:t>
      </w:r>
      <w:r w:rsidR="005416F3">
        <w:rPr>
          <w:color w:val="000000"/>
        </w:rPr>
        <w:t xml:space="preserve">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biti</w:t>
      </w:r>
      <w:r w:rsidR="005416F3">
        <w:rPr>
          <w:color w:val="000000"/>
        </w:rPr>
        <w:t xml:space="preserve"> </w:t>
      </w:r>
      <w:r>
        <w:rPr>
          <w:color w:val="000000"/>
        </w:rPr>
        <w:t>vidno</w:t>
      </w:r>
      <w:r w:rsidR="005416F3">
        <w:rPr>
          <w:color w:val="000000"/>
        </w:rPr>
        <w:t xml:space="preserve"> </w:t>
      </w:r>
      <w:r>
        <w:rPr>
          <w:color w:val="000000"/>
        </w:rPr>
        <w:t>obeleženo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tablama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Granično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odobrenje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13.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utvrđenog</w:t>
      </w:r>
      <w:r w:rsidR="005416F3">
        <w:rPr>
          <w:color w:val="000000"/>
        </w:rPr>
        <w:t xml:space="preserve"> </w:t>
      </w:r>
      <w:r>
        <w:rPr>
          <w:color w:val="000000"/>
        </w:rPr>
        <w:t>radnog</w:t>
      </w:r>
      <w:r w:rsidR="005416F3">
        <w:rPr>
          <w:color w:val="000000"/>
        </w:rPr>
        <w:t xml:space="preserve"> </w:t>
      </w:r>
      <w:r>
        <w:rPr>
          <w:color w:val="000000"/>
        </w:rPr>
        <w:t>vremena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utvrđenog</w:t>
      </w:r>
      <w:r w:rsidR="005416F3">
        <w:rPr>
          <w:color w:val="000000"/>
        </w:rPr>
        <w:t xml:space="preserve"> </w:t>
      </w:r>
      <w:r>
        <w:rPr>
          <w:color w:val="000000"/>
        </w:rPr>
        <w:t>načina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drugačije</w:t>
      </w:r>
      <w:r w:rsidR="005416F3">
        <w:rPr>
          <w:color w:val="000000"/>
        </w:rPr>
        <w:t xml:space="preserve"> </w:t>
      </w:r>
      <w:r>
        <w:rPr>
          <w:color w:val="000000"/>
        </w:rPr>
        <w:lastRenderedPageBreak/>
        <w:t>uređeno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opravdani</w:t>
      </w:r>
      <w:r w:rsidR="005416F3">
        <w:rPr>
          <w:color w:val="000000"/>
        </w:rPr>
        <w:t xml:space="preserve"> </w:t>
      </w:r>
      <w:r>
        <w:rPr>
          <w:color w:val="000000"/>
        </w:rPr>
        <w:t>interes</w:t>
      </w:r>
      <w:r w:rsidR="005416F3">
        <w:rPr>
          <w:color w:val="000000"/>
        </w:rPr>
        <w:t xml:space="preserve">,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,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granično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Granično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carina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nadležnih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Granično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negativno</w:t>
      </w:r>
      <w:r w:rsidR="005416F3">
        <w:rPr>
          <w:color w:val="000000"/>
        </w:rPr>
        <w:t xml:space="preserve"> </w:t>
      </w:r>
      <w:r>
        <w:rPr>
          <w:color w:val="000000"/>
        </w:rPr>
        <w:t>uticao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Granično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rokom</w:t>
      </w:r>
      <w:r w:rsidR="005416F3">
        <w:rPr>
          <w:color w:val="000000"/>
        </w:rPr>
        <w:t xml:space="preserve"> </w:t>
      </w:r>
      <w:r>
        <w:rPr>
          <w:color w:val="000000"/>
        </w:rPr>
        <w:t>važenja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jedne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Granično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oduzeti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zloupotrebe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prestanka</w:t>
      </w:r>
      <w:r w:rsidR="005416F3">
        <w:rPr>
          <w:color w:val="000000"/>
        </w:rPr>
        <w:t xml:space="preserve"> </w:t>
      </w:r>
      <w:r>
        <w:rPr>
          <w:color w:val="000000"/>
        </w:rPr>
        <w:t>razloga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kojih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izdato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Prelazak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elementarne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nepogode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14.</w:t>
      </w:r>
    </w:p>
    <w:p w:rsidR="00994422" w:rsidRDefault="00754C0D">
      <w:pPr>
        <w:spacing w:after="150"/>
      </w:pP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utvrđenog</w:t>
      </w:r>
      <w:r w:rsidR="005416F3">
        <w:rPr>
          <w:color w:val="000000"/>
        </w:rPr>
        <w:t xml:space="preserve"> </w:t>
      </w:r>
      <w:r>
        <w:rPr>
          <w:color w:val="000000"/>
        </w:rPr>
        <w:t>radnog</w:t>
      </w:r>
      <w:r w:rsidR="005416F3">
        <w:rPr>
          <w:color w:val="000000"/>
        </w:rPr>
        <w:t xml:space="preserve"> </w:t>
      </w:r>
      <w:r>
        <w:rPr>
          <w:color w:val="000000"/>
        </w:rPr>
        <w:t>vremena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državna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preći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elementarne</w:t>
      </w:r>
      <w:r w:rsidR="005416F3">
        <w:rPr>
          <w:color w:val="000000"/>
        </w:rPr>
        <w:t xml:space="preserve"> </w:t>
      </w:r>
      <w:r>
        <w:rPr>
          <w:color w:val="000000"/>
        </w:rPr>
        <w:t>nepogode</w:t>
      </w:r>
      <w:r w:rsidR="005416F3">
        <w:rPr>
          <w:color w:val="000000"/>
        </w:rPr>
        <w:t xml:space="preserve"> (</w:t>
      </w:r>
      <w:r>
        <w:rPr>
          <w:color w:val="000000"/>
        </w:rPr>
        <w:t>požari</w:t>
      </w:r>
      <w:r w:rsidR="005416F3">
        <w:rPr>
          <w:color w:val="000000"/>
        </w:rPr>
        <w:t xml:space="preserve">, </w:t>
      </w:r>
      <w:r>
        <w:rPr>
          <w:color w:val="000000"/>
        </w:rPr>
        <w:t>poplave</w:t>
      </w:r>
      <w:r w:rsidR="005416F3">
        <w:rPr>
          <w:color w:val="000000"/>
        </w:rPr>
        <w:t xml:space="preserve">, </w:t>
      </w:r>
      <w:r>
        <w:rPr>
          <w:color w:val="000000"/>
        </w:rPr>
        <w:t>zemljotresi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nepogode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mogle</w:t>
      </w:r>
      <w:r w:rsidR="005416F3">
        <w:rPr>
          <w:color w:val="000000"/>
        </w:rPr>
        <w:t xml:space="preserve"> </w:t>
      </w:r>
      <w:r>
        <w:rPr>
          <w:color w:val="000000"/>
        </w:rPr>
        <w:t>predvideti</w:t>
      </w:r>
      <w:r w:rsidR="005416F3">
        <w:rPr>
          <w:color w:val="000000"/>
        </w:rPr>
        <w:t xml:space="preserve">),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tako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nepogode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državna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preći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bilo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bilo</w:t>
      </w:r>
      <w:r w:rsidR="005416F3">
        <w:rPr>
          <w:color w:val="000000"/>
        </w:rPr>
        <w:t xml:space="preserve"> </w:t>
      </w:r>
      <w:r>
        <w:rPr>
          <w:color w:val="000000"/>
        </w:rPr>
        <w:t>kom</w:t>
      </w:r>
      <w:r w:rsidR="005416F3">
        <w:rPr>
          <w:color w:val="000000"/>
        </w:rPr>
        <w:t xml:space="preserve"> </w:t>
      </w:r>
      <w:r>
        <w:rPr>
          <w:color w:val="000000"/>
        </w:rPr>
        <w:t>mestu</w:t>
      </w:r>
      <w:r w:rsidR="005416F3">
        <w:rPr>
          <w:color w:val="000000"/>
        </w:rPr>
        <w:t xml:space="preserve">.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prešla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nepogode</w:t>
      </w:r>
      <w:r w:rsidR="005416F3">
        <w:rPr>
          <w:color w:val="000000"/>
        </w:rPr>
        <w:t xml:space="preserve"> </w:t>
      </w:r>
      <w:r>
        <w:rPr>
          <w:color w:val="000000"/>
        </w:rPr>
        <w:t>dužna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tome</w:t>
      </w:r>
      <w:r w:rsidR="005416F3">
        <w:rPr>
          <w:color w:val="000000"/>
        </w:rPr>
        <w:t xml:space="preserve"> </w:t>
      </w:r>
      <w:r>
        <w:rPr>
          <w:color w:val="000000"/>
        </w:rPr>
        <w:t>obaveste</w:t>
      </w:r>
      <w:r w:rsidR="005416F3">
        <w:rPr>
          <w:color w:val="000000"/>
        </w:rPr>
        <w:t xml:space="preserve"> </w:t>
      </w:r>
      <w:r>
        <w:rPr>
          <w:color w:val="000000"/>
        </w:rPr>
        <w:t>policiju</w:t>
      </w:r>
      <w:r w:rsidR="005416F3">
        <w:rPr>
          <w:color w:val="000000"/>
        </w:rPr>
        <w:t xml:space="preserve">,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odlaganja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Granični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15.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drumskom</w:t>
      </w:r>
      <w:r w:rsidR="005416F3">
        <w:rPr>
          <w:color w:val="000000"/>
        </w:rPr>
        <w:t xml:space="preserve">, </w:t>
      </w:r>
      <w:r>
        <w:rPr>
          <w:color w:val="000000"/>
        </w:rPr>
        <w:t>železničkom</w:t>
      </w:r>
      <w:r w:rsidR="005416F3">
        <w:rPr>
          <w:color w:val="000000"/>
        </w:rPr>
        <w:t xml:space="preserve">, </w:t>
      </w:r>
      <w:r>
        <w:rPr>
          <w:color w:val="000000"/>
        </w:rPr>
        <w:t>vazdušnom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biti</w:t>
      </w:r>
      <w:r w:rsidR="005416F3">
        <w:rPr>
          <w:color w:val="000000"/>
        </w:rPr>
        <w:t xml:space="preserve"> </w:t>
      </w:r>
      <w:r>
        <w:rPr>
          <w:color w:val="000000"/>
        </w:rPr>
        <w:t>stalni</w:t>
      </w:r>
      <w:r w:rsidR="005416F3">
        <w:rPr>
          <w:color w:val="000000"/>
        </w:rPr>
        <w:t xml:space="preserve">, </w:t>
      </w:r>
      <w:r>
        <w:rPr>
          <w:color w:val="000000"/>
        </w:rPr>
        <w:t>sezonski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privremeni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Stalni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toku</w:t>
      </w:r>
      <w:r w:rsidR="005416F3">
        <w:rPr>
          <w:color w:val="000000"/>
        </w:rPr>
        <w:t xml:space="preserve"> </w:t>
      </w:r>
      <w:r>
        <w:rPr>
          <w:color w:val="000000"/>
        </w:rPr>
        <w:t>cele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Sezonski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periodu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Privremeni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privremeni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Granični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međunarodni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pogranični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saobraćaj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16.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prelaženje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državljana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stranih</w:t>
      </w:r>
      <w:r w:rsidR="005416F3">
        <w:rPr>
          <w:color w:val="000000"/>
        </w:rPr>
        <w:t xml:space="preserve"> </w:t>
      </w:r>
      <w:r>
        <w:rPr>
          <w:color w:val="000000"/>
        </w:rPr>
        <w:t>državljana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pogranični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koga</w:t>
      </w:r>
      <w:r w:rsidR="005416F3">
        <w:rPr>
          <w:color w:val="000000"/>
        </w:rPr>
        <w:t xml:space="preserve"> </w:t>
      </w:r>
      <w:r>
        <w:rPr>
          <w:color w:val="000000"/>
        </w:rPr>
        <w:t>državljani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određene</w:t>
      </w:r>
      <w:r w:rsidR="005416F3">
        <w:rPr>
          <w:color w:val="000000"/>
        </w:rPr>
        <w:t xml:space="preserve"> </w:t>
      </w:r>
      <w:r>
        <w:rPr>
          <w:color w:val="000000"/>
        </w:rPr>
        <w:t>teritorije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lastRenderedPageBreak/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određenoj</w:t>
      </w:r>
      <w:r w:rsidR="005416F3">
        <w:rPr>
          <w:color w:val="000000"/>
        </w:rPr>
        <w:t xml:space="preserve"> </w:t>
      </w:r>
      <w:r>
        <w:rPr>
          <w:color w:val="000000"/>
        </w:rPr>
        <w:t>zoni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koga</w:t>
      </w:r>
      <w:r w:rsidR="005416F3">
        <w:rPr>
          <w:color w:val="000000"/>
        </w:rPr>
        <w:t xml:space="preserve"> </w:t>
      </w:r>
      <w:r>
        <w:rPr>
          <w:color w:val="000000"/>
        </w:rPr>
        <w:t>državljani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određene</w:t>
      </w:r>
      <w:r w:rsidR="005416F3">
        <w:rPr>
          <w:color w:val="000000"/>
        </w:rPr>
        <w:t xml:space="preserve"> </w:t>
      </w:r>
      <w:r>
        <w:rPr>
          <w:color w:val="000000"/>
        </w:rPr>
        <w:t>teritorije</w:t>
      </w:r>
      <w:r w:rsidR="005416F3">
        <w:rPr>
          <w:color w:val="000000"/>
        </w:rPr>
        <w:t xml:space="preserve"> </w:t>
      </w:r>
      <w:r>
        <w:rPr>
          <w:color w:val="000000"/>
        </w:rPr>
        <w:t>te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određenoj</w:t>
      </w:r>
      <w:r w:rsidR="005416F3">
        <w:rPr>
          <w:color w:val="000000"/>
        </w:rPr>
        <w:t xml:space="preserve"> </w:t>
      </w:r>
      <w:r>
        <w:rPr>
          <w:color w:val="000000"/>
        </w:rPr>
        <w:t>zoni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Određivanje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graničnih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17.</w:t>
      </w:r>
    </w:p>
    <w:p w:rsidR="00994422" w:rsidRDefault="00754C0D">
      <w:pPr>
        <w:spacing w:after="150"/>
      </w:pP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 </w:t>
      </w:r>
      <w:r>
        <w:rPr>
          <w:color w:val="000000"/>
        </w:rPr>
        <w:t>otvaranja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zatvaranja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njihovu</w:t>
      </w:r>
      <w:r w:rsidR="005416F3">
        <w:rPr>
          <w:color w:val="000000"/>
        </w:rPr>
        <w:t xml:space="preserve"> </w:t>
      </w:r>
      <w:r>
        <w:rPr>
          <w:color w:val="000000"/>
        </w:rPr>
        <w:t>kategorizaciju</w:t>
      </w:r>
      <w:r w:rsidR="005416F3">
        <w:rPr>
          <w:color w:val="000000"/>
        </w:rPr>
        <w:t xml:space="preserve">,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Vlada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susednim</w:t>
      </w:r>
      <w:r w:rsidR="005416F3">
        <w:rPr>
          <w:color w:val="000000"/>
        </w:rPr>
        <w:t xml:space="preserve"> </w:t>
      </w:r>
      <w:r>
        <w:rPr>
          <w:color w:val="000000"/>
        </w:rPr>
        <w:t>državama</w:t>
      </w:r>
      <w:r w:rsidR="005416F3">
        <w:rPr>
          <w:color w:val="000000"/>
        </w:rPr>
        <w:t xml:space="preserve"> </w:t>
      </w:r>
      <w:r>
        <w:rPr>
          <w:color w:val="000000"/>
        </w:rPr>
        <w:t>određuju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ugovorima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Određivanje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18.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, </w:t>
      </w:r>
      <w:r>
        <w:rPr>
          <w:color w:val="000000"/>
        </w:rPr>
        <w:t>privremeni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rešenjem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odrediti</w:t>
      </w:r>
      <w:r w:rsidR="005416F3">
        <w:rPr>
          <w:color w:val="000000"/>
        </w:rPr>
        <w:t xml:space="preserve"> </w:t>
      </w:r>
      <w:r>
        <w:rPr>
          <w:color w:val="000000"/>
        </w:rPr>
        <w:t>ministar</w:t>
      </w:r>
      <w:r w:rsidR="005416F3">
        <w:rPr>
          <w:color w:val="000000"/>
        </w:rPr>
        <w:t xml:space="preserve"> </w:t>
      </w:r>
      <w:r>
        <w:rPr>
          <w:color w:val="000000"/>
        </w:rPr>
        <w:t>nadležan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,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ministra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finansija</w:t>
      </w:r>
      <w:r w:rsidR="005416F3">
        <w:rPr>
          <w:color w:val="000000"/>
        </w:rPr>
        <w:t xml:space="preserve">, </w:t>
      </w:r>
      <w:r>
        <w:rPr>
          <w:color w:val="000000"/>
        </w:rPr>
        <w:t>spoljnih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 xml:space="preserve">,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održavanja</w:t>
      </w:r>
      <w:r>
        <w:rPr>
          <w:color w:val="000000"/>
        </w:rPr>
        <w:t xml:space="preserve"> </w:t>
      </w:r>
      <w:r w:rsidR="00754C0D">
        <w:rPr>
          <w:color w:val="000000"/>
        </w:rPr>
        <w:t>kulturnih</w:t>
      </w:r>
      <w:r>
        <w:rPr>
          <w:color w:val="000000"/>
        </w:rPr>
        <w:t xml:space="preserve">, </w:t>
      </w:r>
      <w:r w:rsidR="00754C0D">
        <w:rPr>
          <w:color w:val="000000"/>
        </w:rPr>
        <w:t>verskih</w:t>
      </w:r>
      <w:r>
        <w:rPr>
          <w:color w:val="000000"/>
        </w:rPr>
        <w:t xml:space="preserve">, </w:t>
      </w:r>
      <w:r w:rsidR="00754C0D">
        <w:rPr>
          <w:color w:val="000000"/>
        </w:rPr>
        <w:t>naučnih</w:t>
      </w:r>
      <w:r>
        <w:rPr>
          <w:color w:val="000000"/>
        </w:rPr>
        <w:t xml:space="preserve">, </w:t>
      </w:r>
      <w:r w:rsidR="00754C0D">
        <w:rPr>
          <w:color w:val="000000"/>
        </w:rPr>
        <w:t>sportskih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turističkih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preusmeravanja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izvođenja</w:t>
      </w:r>
      <w:r>
        <w:rPr>
          <w:color w:val="000000"/>
        </w:rPr>
        <w:t xml:space="preserve"> </w:t>
      </w:r>
      <w:r w:rsidR="00754C0D">
        <w:rPr>
          <w:color w:val="000000"/>
        </w:rPr>
        <w:t>vežbi</w:t>
      </w:r>
      <w:r>
        <w:rPr>
          <w:color w:val="000000"/>
        </w:rPr>
        <w:t xml:space="preserve"> </w:t>
      </w:r>
      <w:r w:rsidR="00754C0D">
        <w:rPr>
          <w:color w:val="000000"/>
        </w:rPr>
        <w:t>nadležnih</w:t>
      </w:r>
      <w:r>
        <w:rPr>
          <w:color w:val="000000"/>
        </w:rPr>
        <w:t xml:space="preserve"> </w:t>
      </w:r>
      <w:r w:rsidR="00754C0D">
        <w:rPr>
          <w:color w:val="000000"/>
        </w:rPr>
        <w:t>državnih</w:t>
      </w:r>
      <w:r>
        <w:rPr>
          <w:color w:val="000000"/>
        </w:rPr>
        <w:t xml:space="preserve"> </w:t>
      </w:r>
      <w:r w:rsidR="00754C0D">
        <w:rPr>
          <w:color w:val="000000"/>
        </w:rPr>
        <w:t>organa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poljoprivrednih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ekonomskih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to</w:t>
      </w:r>
      <w:r>
        <w:rPr>
          <w:color w:val="000000"/>
        </w:rPr>
        <w:t xml:space="preserve"> </w:t>
      </w:r>
      <w:r w:rsidR="00754C0D">
        <w:rPr>
          <w:color w:val="000000"/>
        </w:rPr>
        <w:t>postoji</w:t>
      </w:r>
      <w:r>
        <w:rPr>
          <w:color w:val="000000"/>
        </w:rPr>
        <w:t xml:space="preserve"> </w:t>
      </w:r>
      <w:r w:rsidR="00754C0D">
        <w:rPr>
          <w:color w:val="000000"/>
        </w:rPr>
        <w:t>ekonomski</w:t>
      </w:r>
      <w:r>
        <w:rPr>
          <w:color w:val="000000"/>
        </w:rPr>
        <w:t xml:space="preserve"> </w:t>
      </w:r>
      <w:r w:rsidR="00754C0D">
        <w:rPr>
          <w:color w:val="000000"/>
        </w:rPr>
        <w:t>interes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obavljanja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proizilaze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međunarodnih</w:t>
      </w:r>
      <w:r>
        <w:rPr>
          <w:color w:val="000000"/>
        </w:rPr>
        <w:t xml:space="preserve"> </w:t>
      </w:r>
      <w:r w:rsidR="00754C0D">
        <w:rPr>
          <w:color w:val="000000"/>
        </w:rPr>
        <w:t>ugovora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Privremeni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koga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vodni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vazdušni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otvoriti</w:t>
      </w:r>
      <w:r w:rsidR="005416F3">
        <w:rPr>
          <w:color w:val="000000"/>
        </w:rPr>
        <w:t xml:space="preserve"> </w:t>
      </w:r>
      <w:r>
        <w:rPr>
          <w:color w:val="000000"/>
        </w:rPr>
        <w:t>samo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luci</w:t>
      </w:r>
      <w:r w:rsidR="005416F3">
        <w:rPr>
          <w:color w:val="000000"/>
        </w:rPr>
        <w:t xml:space="preserve">, </w:t>
      </w:r>
      <w:r>
        <w:rPr>
          <w:color w:val="000000"/>
        </w:rPr>
        <w:t>putničkom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pristaništu</w:t>
      </w:r>
      <w:r w:rsidR="005416F3">
        <w:rPr>
          <w:color w:val="000000"/>
        </w:rPr>
        <w:t xml:space="preserve"> </w:t>
      </w:r>
      <w:r>
        <w:rPr>
          <w:color w:val="000000"/>
        </w:rPr>
        <w:t>otvorenom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aerodromu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određivanje</w:t>
      </w:r>
      <w:r w:rsidR="005416F3">
        <w:rPr>
          <w:color w:val="000000"/>
        </w:rPr>
        <w:t xml:space="preserve"> </w:t>
      </w:r>
      <w:r>
        <w:rPr>
          <w:color w:val="000000"/>
        </w:rPr>
        <w:t>privremenog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poljoprivrednih</w:t>
      </w:r>
      <w:r w:rsidR="005416F3">
        <w:rPr>
          <w:color w:val="000000"/>
        </w:rPr>
        <w:t xml:space="preserve"> </w:t>
      </w:r>
      <w:r>
        <w:rPr>
          <w:color w:val="000000"/>
        </w:rPr>
        <w:t>aktivnosti</w:t>
      </w:r>
      <w:r w:rsidR="005416F3">
        <w:rPr>
          <w:color w:val="000000"/>
        </w:rPr>
        <w:t xml:space="preserve">, </w:t>
      </w:r>
      <w:r>
        <w:rPr>
          <w:color w:val="000000"/>
        </w:rPr>
        <w:t>pored</w:t>
      </w:r>
      <w:r w:rsidR="005416F3">
        <w:rPr>
          <w:color w:val="000000"/>
        </w:rPr>
        <w:t xml:space="preserve"> </w:t>
      </w:r>
      <w:r>
        <w:rPr>
          <w:color w:val="000000"/>
        </w:rPr>
        <w:t>saglasnosti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prethodno</w:t>
      </w:r>
      <w:r w:rsidR="005416F3">
        <w:rPr>
          <w:color w:val="000000"/>
        </w:rPr>
        <w:t xml:space="preserve"> </w:t>
      </w:r>
      <w:r>
        <w:rPr>
          <w:color w:val="000000"/>
        </w:rPr>
        <w:t>pribaviti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ministra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poljoprivrede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Rešenjem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određuju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 xml:space="preserve"> </w:t>
      </w:r>
      <w:r>
        <w:rPr>
          <w:color w:val="000000"/>
        </w:rPr>
        <w:t>rada</w:t>
      </w:r>
      <w:r w:rsidR="005416F3">
        <w:rPr>
          <w:color w:val="000000"/>
        </w:rPr>
        <w:t xml:space="preserve"> </w:t>
      </w:r>
      <w:r>
        <w:rPr>
          <w:color w:val="000000"/>
        </w:rPr>
        <w:t>privremenog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</w:t>
      </w:r>
      <w:r w:rsidR="005416F3">
        <w:rPr>
          <w:color w:val="000000"/>
        </w:rPr>
        <w:t xml:space="preserve"> </w:t>
      </w:r>
      <w:r>
        <w:rPr>
          <w:color w:val="000000"/>
        </w:rPr>
        <w:t>uslovi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Privremeni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biti</w:t>
      </w:r>
      <w:r w:rsidR="005416F3">
        <w:rPr>
          <w:color w:val="000000"/>
        </w:rPr>
        <w:t xml:space="preserve"> </w:t>
      </w:r>
      <w:r>
        <w:rPr>
          <w:color w:val="000000"/>
        </w:rPr>
        <w:t>otvoren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trajanju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tri</w:t>
      </w:r>
      <w:r w:rsidR="005416F3">
        <w:rPr>
          <w:color w:val="000000"/>
        </w:rPr>
        <w:t xml:space="preserve"> </w:t>
      </w:r>
      <w:r>
        <w:rPr>
          <w:color w:val="000000"/>
        </w:rPr>
        <w:t>meseca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toku</w:t>
      </w:r>
      <w:r w:rsidR="005416F3">
        <w:rPr>
          <w:color w:val="000000"/>
        </w:rPr>
        <w:t xml:space="preserve"> </w:t>
      </w:r>
      <w:r>
        <w:rPr>
          <w:color w:val="000000"/>
        </w:rPr>
        <w:t>jedne</w:t>
      </w:r>
      <w:r w:rsidR="005416F3">
        <w:rPr>
          <w:color w:val="000000"/>
        </w:rPr>
        <w:t xml:space="preserve"> </w:t>
      </w:r>
      <w:r>
        <w:rPr>
          <w:color w:val="000000"/>
        </w:rPr>
        <w:t>kalendarske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određen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poljoprivrednih</w:t>
      </w:r>
      <w:r w:rsidR="005416F3">
        <w:rPr>
          <w:color w:val="000000"/>
        </w:rPr>
        <w:t xml:space="preserve"> </w:t>
      </w:r>
      <w:r>
        <w:rPr>
          <w:color w:val="000000"/>
        </w:rPr>
        <w:t>radova</w:t>
      </w:r>
      <w:r w:rsidR="005416F3">
        <w:rPr>
          <w:color w:val="000000"/>
        </w:rPr>
        <w:t xml:space="preserve"> – </w:t>
      </w:r>
      <w:r>
        <w:rPr>
          <w:color w:val="000000"/>
        </w:rPr>
        <w:t>dok</w:t>
      </w:r>
      <w:r w:rsidR="005416F3">
        <w:rPr>
          <w:color w:val="000000"/>
        </w:rPr>
        <w:t xml:space="preserve"> </w:t>
      </w:r>
      <w:r>
        <w:rPr>
          <w:color w:val="000000"/>
        </w:rPr>
        <w:t>traju</w:t>
      </w:r>
      <w:r w:rsidR="005416F3">
        <w:rPr>
          <w:color w:val="000000"/>
        </w:rPr>
        <w:t xml:space="preserve"> </w:t>
      </w:r>
      <w:r>
        <w:rPr>
          <w:color w:val="000000"/>
        </w:rPr>
        <w:t>ti</w:t>
      </w:r>
      <w:r w:rsidR="005416F3">
        <w:rPr>
          <w:color w:val="000000"/>
        </w:rPr>
        <w:t xml:space="preserve"> </w:t>
      </w:r>
      <w:r>
        <w:rPr>
          <w:color w:val="000000"/>
        </w:rPr>
        <w:t>radovi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dok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opravdan</w:t>
      </w:r>
      <w:r w:rsidR="005416F3">
        <w:rPr>
          <w:color w:val="000000"/>
        </w:rPr>
        <w:t xml:space="preserve"> </w:t>
      </w:r>
      <w:r>
        <w:rPr>
          <w:color w:val="000000"/>
        </w:rPr>
        <w:t>interes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 xml:space="preserve"> </w:t>
      </w:r>
      <w:r>
        <w:rPr>
          <w:color w:val="000000"/>
        </w:rPr>
        <w:t>donošenja</w:t>
      </w:r>
      <w:r w:rsidR="005416F3">
        <w:rPr>
          <w:color w:val="000000"/>
        </w:rPr>
        <w:t xml:space="preserve"> </w:t>
      </w:r>
      <w:r>
        <w:rPr>
          <w:color w:val="000000"/>
        </w:rPr>
        <w:t>rešenja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propisuje</w:t>
      </w:r>
      <w:r w:rsidR="005416F3">
        <w:rPr>
          <w:color w:val="000000"/>
        </w:rPr>
        <w:t xml:space="preserve"> </w:t>
      </w:r>
      <w:r>
        <w:rPr>
          <w:color w:val="000000"/>
        </w:rPr>
        <w:t>Vlada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Uređenost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opremljenost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19.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prelazi</w:t>
      </w:r>
      <w:r w:rsidR="005416F3">
        <w:rPr>
          <w:color w:val="000000"/>
        </w:rPr>
        <w:t xml:space="preserve"> </w:t>
      </w:r>
      <w:r>
        <w:rPr>
          <w:color w:val="000000"/>
        </w:rPr>
        <w:t>moraju</w:t>
      </w:r>
      <w:r w:rsidR="005416F3">
        <w:rPr>
          <w:color w:val="000000"/>
        </w:rPr>
        <w:t xml:space="preserve"> </w:t>
      </w:r>
      <w:r>
        <w:rPr>
          <w:color w:val="000000"/>
        </w:rPr>
        <w:t>biti</w:t>
      </w:r>
      <w:r w:rsidR="005416F3">
        <w:rPr>
          <w:color w:val="000000"/>
        </w:rPr>
        <w:t xml:space="preserve"> </w:t>
      </w:r>
      <w:r>
        <w:rPr>
          <w:color w:val="000000"/>
        </w:rPr>
        <w:t>uređeni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opremljeni</w:t>
      </w:r>
      <w:r w:rsidR="005416F3">
        <w:rPr>
          <w:color w:val="000000"/>
        </w:rPr>
        <w:t xml:space="preserve"> </w:t>
      </w:r>
      <w:r>
        <w:rPr>
          <w:color w:val="000000"/>
        </w:rPr>
        <w:t>tako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omogućavaju</w:t>
      </w:r>
      <w:r w:rsidR="005416F3">
        <w:rPr>
          <w:color w:val="000000"/>
        </w:rPr>
        <w:t xml:space="preserve"> </w:t>
      </w:r>
      <w:r>
        <w:rPr>
          <w:color w:val="000000"/>
        </w:rPr>
        <w:t>bezbedno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efikasno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standardima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ispunjava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pogledu</w:t>
      </w:r>
      <w:r w:rsidR="005416F3">
        <w:rPr>
          <w:color w:val="000000"/>
        </w:rPr>
        <w:t xml:space="preserve"> </w:t>
      </w:r>
      <w:r>
        <w:rPr>
          <w:color w:val="000000"/>
        </w:rPr>
        <w:t>prostorija</w:t>
      </w:r>
      <w:r w:rsidR="005416F3">
        <w:rPr>
          <w:color w:val="000000"/>
        </w:rPr>
        <w:t xml:space="preserve">, </w:t>
      </w:r>
      <w:r>
        <w:rPr>
          <w:color w:val="000000"/>
        </w:rPr>
        <w:t>uređaja</w:t>
      </w:r>
      <w:r w:rsidR="005416F3">
        <w:rPr>
          <w:color w:val="000000"/>
        </w:rPr>
        <w:t xml:space="preserve">, </w:t>
      </w:r>
      <w:r>
        <w:rPr>
          <w:color w:val="000000"/>
        </w:rPr>
        <w:t>opreme</w:t>
      </w:r>
      <w:r w:rsidR="005416F3">
        <w:rPr>
          <w:color w:val="000000"/>
        </w:rPr>
        <w:t xml:space="preserve">, </w:t>
      </w:r>
      <w:r>
        <w:rPr>
          <w:color w:val="000000"/>
        </w:rPr>
        <w:t>infrastrukture</w:t>
      </w:r>
      <w:r w:rsidR="005416F3">
        <w:rPr>
          <w:color w:val="000000"/>
        </w:rPr>
        <w:t xml:space="preserve">, </w:t>
      </w:r>
      <w:r>
        <w:rPr>
          <w:color w:val="000000"/>
        </w:rPr>
        <w:t>dovoljnog</w:t>
      </w:r>
      <w:r w:rsidR="005416F3">
        <w:rPr>
          <w:color w:val="000000"/>
        </w:rPr>
        <w:t xml:space="preserve"> </w:t>
      </w:r>
      <w:r>
        <w:rPr>
          <w:color w:val="000000"/>
        </w:rPr>
        <w:t>broja</w:t>
      </w:r>
      <w:r w:rsidR="005416F3">
        <w:rPr>
          <w:color w:val="000000"/>
        </w:rPr>
        <w:t xml:space="preserve"> </w:t>
      </w:r>
      <w:r>
        <w:rPr>
          <w:color w:val="000000"/>
        </w:rPr>
        <w:t>zaposlenih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materijalno</w:t>
      </w:r>
      <w:r w:rsidR="005416F3">
        <w:rPr>
          <w:color w:val="000000"/>
        </w:rPr>
        <w:t xml:space="preserve"> </w:t>
      </w:r>
      <w:r>
        <w:rPr>
          <w:color w:val="000000"/>
        </w:rPr>
        <w:t>tehničkih</w:t>
      </w:r>
      <w:r w:rsidR="005416F3">
        <w:rPr>
          <w:color w:val="000000"/>
        </w:rPr>
        <w:t xml:space="preserve"> </w:t>
      </w:r>
      <w:r>
        <w:rPr>
          <w:color w:val="000000"/>
        </w:rPr>
        <w:t>sredstava</w:t>
      </w:r>
      <w:r w:rsidR="005416F3">
        <w:rPr>
          <w:color w:val="000000"/>
        </w:rPr>
        <w:t xml:space="preserve"> </w:t>
      </w:r>
      <w:r>
        <w:rPr>
          <w:color w:val="000000"/>
        </w:rPr>
        <w:t>neophodnih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funkcionisanje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propisuje</w:t>
      </w:r>
      <w:r w:rsidR="005416F3">
        <w:rPr>
          <w:color w:val="000000"/>
        </w:rPr>
        <w:t xml:space="preserve"> </w:t>
      </w:r>
      <w:r>
        <w:rPr>
          <w:color w:val="000000"/>
        </w:rPr>
        <w:t>Vlada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Obaveze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operatera</w:t>
      </w:r>
      <w:r w:rsidR="005416F3">
        <w:rPr>
          <w:b/>
          <w:color w:val="000000"/>
        </w:rPr>
        <w:t xml:space="preserve">, </w:t>
      </w:r>
      <w:r>
        <w:rPr>
          <w:b/>
          <w:color w:val="000000"/>
        </w:rPr>
        <w:t>vlasnika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korisnika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saobraćajnog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20.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obezbedi</w:t>
      </w:r>
      <w:r w:rsidR="005416F3">
        <w:rPr>
          <w:color w:val="000000"/>
        </w:rPr>
        <w:t xml:space="preserve"> </w:t>
      </w:r>
      <w:r>
        <w:rPr>
          <w:color w:val="000000"/>
        </w:rPr>
        <w:t>sve</w:t>
      </w:r>
      <w:r w:rsidR="005416F3">
        <w:rPr>
          <w:color w:val="000000"/>
        </w:rPr>
        <w:t xml:space="preserve"> </w:t>
      </w:r>
      <w:r>
        <w:rPr>
          <w:color w:val="000000"/>
        </w:rPr>
        <w:t>potrebne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kontrola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nesmetano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odredbama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aerodroma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izgradi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odredi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uredi</w:t>
      </w:r>
      <w:r w:rsidR="005416F3">
        <w:rPr>
          <w:color w:val="000000"/>
        </w:rPr>
        <w:t xml:space="preserve"> </w:t>
      </w:r>
      <w:r>
        <w:rPr>
          <w:color w:val="000000"/>
        </w:rPr>
        <w:t>prostor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smeštaj</w:t>
      </w:r>
      <w:r w:rsidR="005416F3">
        <w:rPr>
          <w:color w:val="000000"/>
        </w:rPr>
        <w:t xml:space="preserve"> </w:t>
      </w:r>
      <w:r>
        <w:rPr>
          <w:color w:val="000000"/>
        </w:rPr>
        <w:t>stranaca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ispunjavaju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zemlju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Troškove</w:t>
      </w:r>
      <w:r w:rsidR="005416F3">
        <w:rPr>
          <w:color w:val="000000"/>
        </w:rPr>
        <w:t xml:space="preserve"> </w:t>
      </w:r>
      <w:r>
        <w:rPr>
          <w:color w:val="000000"/>
        </w:rPr>
        <w:t>uređenja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aerodromu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luci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putničkom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pristaništu</w:t>
      </w:r>
      <w:r w:rsidR="005416F3">
        <w:rPr>
          <w:color w:val="000000"/>
        </w:rPr>
        <w:t xml:space="preserve"> </w:t>
      </w:r>
      <w:r>
        <w:rPr>
          <w:color w:val="000000"/>
        </w:rPr>
        <w:t>otvorenom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železnici</w:t>
      </w:r>
      <w:r w:rsidR="005416F3">
        <w:rPr>
          <w:color w:val="000000"/>
        </w:rPr>
        <w:t xml:space="preserve">, </w:t>
      </w:r>
      <w:r>
        <w:rPr>
          <w:color w:val="000000"/>
        </w:rPr>
        <w:t>saglasno</w:t>
      </w:r>
      <w:r w:rsidR="005416F3">
        <w:rPr>
          <w:color w:val="000000"/>
        </w:rPr>
        <w:t xml:space="preserve"> </w:t>
      </w:r>
      <w:r>
        <w:rPr>
          <w:color w:val="000000"/>
        </w:rPr>
        <w:t>st</w:t>
      </w:r>
      <w:r w:rsidR="005416F3">
        <w:rPr>
          <w:color w:val="000000"/>
        </w:rPr>
        <w:t xml:space="preserve">. 1. </w:t>
      </w:r>
      <w:r>
        <w:rPr>
          <w:color w:val="000000"/>
        </w:rPr>
        <w:t>i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snosi</w:t>
      </w:r>
      <w:r w:rsidR="005416F3">
        <w:rPr>
          <w:color w:val="000000"/>
        </w:rPr>
        <w:t xml:space="preserve"> </w:t>
      </w:r>
      <w:r>
        <w:rPr>
          <w:color w:val="000000"/>
        </w:rPr>
        <w:t>operater</w:t>
      </w:r>
      <w:r w:rsidR="005416F3">
        <w:rPr>
          <w:color w:val="000000"/>
        </w:rPr>
        <w:t xml:space="preserve">. </w:t>
      </w:r>
      <w:r>
        <w:rPr>
          <w:color w:val="000000"/>
        </w:rPr>
        <w:t>Prostor</w:t>
      </w:r>
      <w:r w:rsidR="005416F3">
        <w:rPr>
          <w:color w:val="000000"/>
        </w:rPr>
        <w:t xml:space="preserve">, </w:t>
      </w:r>
      <w:r>
        <w:rPr>
          <w:color w:val="000000"/>
        </w:rPr>
        <w:t>prostorije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potrebne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obezbeđuje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naknade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opreme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vršenje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Troškove</w:t>
      </w:r>
      <w:r w:rsidR="005416F3">
        <w:rPr>
          <w:color w:val="000000"/>
        </w:rPr>
        <w:t xml:space="preserve"> </w:t>
      </w:r>
      <w:r>
        <w:rPr>
          <w:color w:val="000000"/>
        </w:rPr>
        <w:t>izgradnje</w:t>
      </w:r>
      <w:r w:rsidR="005416F3">
        <w:rPr>
          <w:color w:val="000000"/>
        </w:rPr>
        <w:t xml:space="preserve">, </w:t>
      </w:r>
      <w:r>
        <w:rPr>
          <w:color w:val="000000"/>
        </w:rPr>
        <w:t>uređenja</w:t>
      </w:r>
      <w:r w:rsidR="005416F3">
        <w:rPr>
          <w:color w:val="000000"/>
        </w:rPr>
        <w:t xml:space="preserve">, </w:t>
      </w:r>
      <w:r>
        <w:rPr>
          <w:color w:val="000000"/>
        </w:rPr>
        <w:t>opremanja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tekućeg</w:t>
      </w:r>
      <w:r w:rsidR="005416F3">
        <w:rPr>
          <w:color w:val="000000"/>
        </w:rPr>
        <w:t xml:space="preserve"> </w:t>
      </w:r>
      <w:r>
        <w:rPr>
          <w:color w:val="000000"/>
        </w:rPr>
        <w:t>održavanja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obuhvaćeni</w:t>
      </w:r>
      <w:r w:rsidR="005416F3">
        <w:rPr>
          <w:color w:val="000000"/>
        </w:rPr>
        <w:t xml:space="preserve"> </w:t>
      </w:r>
      <w:r>
        <w:rPr>
          <w:color w:val="000000"/>
        </w:rPr>
        <w:t>stavom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snosi</w:t>
      </w:r>
      <w:r w:rsidR="005416F3">
        <w:rPr>
          <w:color w:val="000000"/>
        </w:rPr>
        <w:t xml:space="preserve"> </w:t>
      </w:r>
      <w:r>
        <w:rPr>
          <w:color w:val="000000"/>
        </w:rPr>
        <w:t>Republička</w:t>
      </w:r>
      <w:r w:rsidR="005416F3">
        <w:rPr>
          <w:color w:val="000000"/>
        </w:rPr>
        <w:t xml:space="preserve"> </w:t>
      </w:r>
      <w:r>
        <w:rPr>
          <w:color w:val="000000"/>
        </w:rPr>
        <w:t>direkcija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imovinu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Područje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21.</w:t>
      </w:r>
    </w:p>
    <w:p w:rsidR="00994422" w:rsidRDefault="00754C0D">
      <w:pPr>
        <w:spacing w:after="150"/>
      </w:pP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posebnog</w:t>
      </w:r>
      <w:r w:rsidR="005416F3">
        <w:rPr>
          <w:color w:val="000000"/>
        </w:rPr>
        <w:t xml:space="preserve"> </w:t>
      </w:r>
      <w:r>
        <w:rPr>
          <w:color w:val="000000"/>
        </w:rPr>
        <w:t>bezbednosnog</w:t>
      </w:r>
      <w:r w:rsidR="005416F3">
        <w:rPr>
          <w:color w:val="000000"/>
        </w:rPr>
        <w:t xml:space="preserve"> </w:t>
      </w:r>
      <w:r>
        <w:rPr>
          <w:color w:val="000000"/>
        </w:rPr>
        <w:t>značaja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prostor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potreban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neposrednu</w:t>
      </w:r>
      <w:r w:rsidR="005416F3">
        <w:rPr>
          <w:color w:val="000000"/>
        </w:rPr>
        <w:t xml:space="preserve"> </w:t>
      </w:r>
      <w:r>
        <w:rPr>
          <w:color w:val="000000"/>
        </w:rPr>
        <w:t>okolinu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objektima</w:t>
      </w:r>
      <w:r w:rsidR="005416F3">
        <w:rPr>
          <w:color w:val="000000"/>
        </w:rPr>
        <w:t xml:space="preserve"> </w:t>
      </w:r>
      <w:r>
        <w:rPr>
          <w:color w:val="000000"/>
        </w:rPr>
        <w:t>neophodnim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nesmetano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bezbedno</w:t>
      </w:r>
      <w:r w:rsidR="005416F3">
        <w:rPr>
          <w:color w:val="000000"/>
        </w:rPr>
        <w:t xml:space="preserve"> </w:t>
      </w:r>
      <w:r>
        <w:rPr>
          <w:color w:val="000000"/>
        </w:rPr>
        <w:t>odvijanje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utvrđuje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rešenjem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,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nadležnih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sistema</w:t>
      </w:r>
      <w:r w:rsidR="005416F3">
        <w:rPr>
          <w:color w:val="000000"/>
        </w:rPr>
        <w:t xml:space="preserve"> </w:t>
      </w:r>
      <w:r>
        <w:rPr>
          <w:color w:val="000000"/>
        </w:rPr>
        <w:t>integrisanog</w:t>
      </w:r>
      <w:r w:rsidR="005416F3">
        <w:rPr>
          <w:color w:val="000000"/>
        </w:rPr>
        <w:t xml:space="preserve"> </w:t>
      </w:r>
      <w:r>
        <w:rPr>
          <w:color w:val="000000"/>
        </w:rPr>
        <w:t>upravljanja</w:t>
      </w:r>
      <w:r w:rsidR="005416F3">
        <w:rPr>
          <w:color w:val="000000"/>
        </w:rPr>
        <w:t xml:space="preserve"> </w:t>
      </w:r>
      <w:r>
        <w:rPr>
          <w:color w:val="000000"/>
        </w:rPr>
        <w:t>granicom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zajedničkim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prelazima</w:t>
      </w:r>
      <w:r w:rsidR="005416F3">
        <w:rPr>
          <w:color w:val="000000"/>
        </w:rPr>
        <w:t xml:space="preserve">, </w:t>
      </w: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Označavanje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22.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njegovo</w:t>
      </w:r>
      <w:r w:rsidR="005416F3">
        <w:rPr>
          <w:color w:val="000000"/>
        </w:rPr>
        <w:t xml:space="preserve"> </w:t>
      </w: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obeležavaju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propisanim</w:t>
      </w:r>
      <w:r w:rsidR="005416F3">
        <w:rPr>
          <w:color w:val="000000"/>
        </w:rPr>
        <w:t xml:space="preserve"> </w:t>
      </w:r>
      <w:r>
        <w:rPr>
          <w:color w:val="000000"/>
        </w:rPr>
        <w:t>oznakama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drugom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signalizacijom</w:t>
      </w:r>
      <w:r w:rsidR="005416F3">
        <w:rPr>
          <w:color w:val="000000"/>
        </w:rPr>
        <w:t xml:space="preserve">, </w:t>
      </w:r>
      <w:r>
        <w:rPr>
          <w:color w:val="000000"/>
        </w:rPr>
        <w:t>pri</w:t>
      </w:r>
      <w:r w:rsidR="005416F3">
        <w:rPr>
          <w:color w:val="000000"/>
        </w:rPr>
        <w:t xml:space="preserve"> </w:t>
      </w:r>
      <w:r>
        <w:rPr>
          <w:color w:val="000000"/>
        </w:rPr>
        <w:t>čemu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natpisi</w:t>
      </w:r>
      <w:r w:rsidR="005416F3">
        <w:rPr>
          <w:color w:val="000000"/>
        </w:rPr>
        <w:t xml:space="preserve">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jeziku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pismu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službenoj</w:t>
      </w:r>
      <w:r w:rsidR="005416F3">
        <w:rPr>
          <w:color w:val="000000"/>
        </w:rPr>
        <w:t xml:space="preserve"> </w:t>
      </w:r>
      <w:r>
        <w:rPr>
          <w:color w:val="000000"/>
        </w:rPr>
        <w:t>upotrebi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ispisivati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latiničnim</w:t>
      </w:r>
      <w:r w:rsidR="005416F3">
        <w:rPr>
          <w:color w:val="000000"/>
        </w:rPr>
        <w:t xml:space="preserve"> </w:t>
      </w:r>
      <w:r>
        <w:rPr>
          <w:color w:val="000000"/>
        </w:rPr>
        <w:t>pismom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stranim</w:t>
      </w:r>
      <w:r w:rsidR="005416F3">
        <w:rPr>
          <w:color w:val="000000"/>
        </w:rPr>
        <w:t xml:space="preserve"> </w:t>
      </w:r>
      <w:r>
        <w:rPr>
          <w:color w:val="000000"/>
        </w:rPr>
        <w:t>jezicima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Oznake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drugu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, </w:t>
      </w:r>
      <w:r>
        <w:rPr>
          <w:color w:val="000000"/>
        </w:rPr>
        <w:t>postavlja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</w:t>
      </w:r>
      <w:r w:rsidR="005416F3">
        <w:rPr>
          <w:color w:val="000000"/>
        </w:rPr>
        <w:t xml:space="preserve"> </w:t>
      </w:r>
      <w:r>
        <w:rPr>
          <w:color w:val="000000"/>
        </w:rPr>
        <w:t>Republička</w:t>
      </w:r>
      <w:r w:rsidR="005416F3">
        <w:rPr>
          <w:color w:val="000000"/>
        </w:rPr>
        <w:t xml:space="preserve"> </w:t>
      </w:r>
      <w:r>
        <w:rPr>
          <w:color w:val="000000"/>
        </w:rPr>
        <w:t>direkcija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imovinu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oznake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drugu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njegovom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aerodromu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luci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putničkom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pristaništu</w:t>
      </w:r>
      <w:r w:rsidR="005416F3">
        <w:rPr>
          <w:color w:val="000000"/>
        </w:rPr>
        <w:t xml:space="preserve"> </w:t>
      </w:r>
      <w:r>
        <w:rPr>
          <w:color w:val="000000"/>
        </w:rPr>
        <w:t>otvorenom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železničkoj</w:t>
      </w:r>
      <w:r w:rsidR="005416F3">
        <w:rPr>
          <w:color w:val="000000"/>
        </w:rPr>
        <w:t xml:space="preserve"> </w:t>
      </w:r>
      <w:r>
        <w:rPr>
          <w:color w:val="000000"/>
        </w:rPr>
        <w:t>stanici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, </w:t>
      </w:r>
      <w:r>
        <w:rPr>
          <w:color w:val="000000"/>
        </w:rPr>
        <w:t>postavlja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održava</w:t>
      </w:r>
      <w:r w:rsidR="005416F3">
        <w:rPr>
          <w:color w:val="000000"/>
        </w:rPr>
        <w:t xml:space="preserve"> </w:t>
      </w:r>
      <w:r>
        <w:rPr>
          <w:color w:val="000000"/>
        </w:rPr>
        <w:t>operater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Ograničenja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izgradnji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postavljanju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23.</w:t>
      </w:r>
    </w:p>
    <w:p w:rsidR="00994422" w:rsidRDefault="00754C0D">
      <w:pPr>
        <w:spacing w:after="150"/>
      </w:pPr>
      <w:r>
        <w:rPr>
          <w:color w:val="000000"/>
        </w:rPr>
        <w:t>Izgradnja</w:t>
      </w:r>
      <w:r w:rsidR="005416F3">
        <w:rPr>
          <w:color w:val="000000"/>
        </w:rPr>
        <w:t xml:space="preserve">, </w:t>
      </w:r>
      <w:r>
        <w:rPr>
          <w:color w:val="000000"/>
        </w:rPr>
        <w:t>postavljanje</w:t>
      </w:r>
      <w:r w:rsidR="005416F3">
        <w:rPr>
          <w:color w:val="000000"/>
        </w:rPr>
        <w:t xml:space="preserve"> </w:t>
      </w:r>
      <w:r>
        <w:rPr>
          <w:color w:val="000000"/>
        </w:rPr>
        <w:t>objekata</w:t>
      </w:r>
      <w:r w:rsidR="005416F3">
        <w:rPr>
          <w:color w:val="000000"/>
        </w:rPr>
        <w:t xml:space="preserve">, </w:t>
      </w:r>
      <w:r>
        <w:rPr>
          <w:color w:val="000000"/>
        </w:rPr>
        <w:t>promena</w:t>
      </w:r>
      <w:r w:rsidR="005416F3">
        <w:rPr>
          <w:color w:val="000000"/>
        </w:rPr>
        <w:t xml:space="preserve"> </w:t>
      </w:r>
      <w:r>
        <w:rPr>
          <w:color w:val="000000"/>
        </w:rPr>
        <w:t>njihove</w:t>
      </w:r>
      <w:r w:rsidR="005416F3">
        <w:rPr>
          <w:color w:val="000000"/>
        </w:rPr>
        <w:t xml:space="preserve"> </w:t>
      </w:r>
      <w:r>
        <w:rPr>
          <w:color w:val="000000"/>
        </w:rPr>
        <w:t>namene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postavljanje</w:t>
      </w:r>
      <w:r w:rsidR="005416F3">
        <w:rPr>
          <w:color w:val="000000"/>
        </w:rPr>
        <w:t xml:space="preserve"> </w:t>
      </w:r>
      <w:r>
        <w:rPr>
          <w:color w:val="000000"/>
        </w:rPr>
        <w:t>instalacije</w:t>
      </w:r>
      <w:r w:rsidR="005416F3">
        <w:rPr>
          <w:color w:val="000000"/>
        </w:rPr>
        <w:t xml:space="preserve">, </w:t>
      </w:r>
      <w:r>
        <w:rPr>
          <w:color w:val="000000"/>
        </w:rPr>
        <w:t>opreme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uređaja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smeju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ometaju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organ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izdavanja</w:t>
      </w:r>
      <w:r w:rsidR="005416F3">
        <w:rPr>
          <w:color w:val="000000"/>
        </w:rPr>
        <w:t xml:space="preserve"> </w:t>
      </w:r>
      <w:r>
        <w:rPr>
          <w:color w:val="000000"/>
        </w:rPr>
        <w:t>lokacijskih</w:t>
      </w:r>
      <w:r w:rsidR="005416F3">
        <w:rPr>
          <w:color w:val="000000"/>
        </w:rPr>
        <w:t xml:space="preserve"> </w:t>
      </w:r>
      <w:r>
        <w:rPr>
          <w:color w:val="000000"/>
        </w:rPr>
        <w:t>uslova</w:t>
      </w:r>
      <w:r w:rsidR="005416F3">
        <w:rPr>
          <w:color w:val="000000"/>
        </w:rPr>
        <w:t xml:space="preserve">, </w:t>
      </w:r>
      <w:r>
        <w:rPr>
          <w:color w:val="000000"/>
        </w:rPr>
        <w:t>građevinske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upotrebne</w:t>
      </w:r>
      <w:r w:rsidR="005416F3">
        <w:rPr>
          <w:color w:val="000000"/>
        </w:rPr>
        <w:t xml:space="preserve"> </w:t>
      </w:r>
      <w:r>
        <w:rPr>
          <w:color w:val="000000"/>
        </w:rPr>
        <w:t>dozvole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objekte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pribavi</w:t>
      </w:r>
      <w:r w:rsidR="005416F3">
        <w:rPr>
          <w:color w:val="000000"/>
        </w:rPr>
        <w:t xml:space="preserve"> </w:t>
      </w:r>
      <w:r>
        <w:rPr>
          <w:color w:val="000000"/>
        </w:rPr>
        <w:t>prethodnu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, </w:t>
      </w:r>
      <w:r>
        <w:rPr>
          <w:color w:val="000000"/>
        </w:rPr>
        <w:t>investitor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projektant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pribavi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radove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učinjeno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toku</w:t>
      </w:r>
      <w:r w:rsidR="005416F3">
        <w:rPr>
          <w:color w:val="000000"/>
        </w:rPr>
        <w:t xml:space="preserve"> </w:t>
      </w:r>
      <w:r>
        <w:rPr>
          <w:color w:val="000000"/>
        </w:rPr>
        <w:t>izdavanja</w:t>
      </w:r>
      <w:r w:rsidR="005416F3">
        <w:rPr>
          <w:color w:val="000000"/>
        </w:rPr>
        <w:t xml:space="preserve"> </w:t>
      </w:r>
      <w:r>
        <w:rPr>
          <w:color w:val="000000"/>
        </w:rPr>
        <w:t>lokacijskih</w:t>
      </w:r>
      <w:r w:rsidR="005416F3">
        <w:rPr>
          <w:color w:val="000000"/>
        </w:rPr>
        <w:t xml:space="preserve"> </w:t>
      </w:r>
      <w:r>
        <w:rPr>
          <w:color w:val="000000"/>
        </w:rPr>
        <w:t>uslova</w:t>
      </w:r>
      <w:r w:rsidR="005416F3">
        <w:rPr>
          <w:color w:val="000000"/>
        </w:rPr>
        <w:t xml:space="preserve">, </w:t>
      </w:r>
      <w:r>
        <w:rPr>
          <w:color w:val="000000"/>
        </w:rPr>
        <w:t>građevinske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upotrebne</w:t>
      </w:r>
      <w:r w:rsidR="005416F3">
        <w:rPr>
          <w:color w:val="000000"/>
        </w:rPr>
        <w:t xml:space="preserve"> </w:t>
      </w:r>
      <w:r>
        <w:rPr>
          <w:color w:val="000000"/>
        </w:rPr>
        <w:t>dozvole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objekte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Investitor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pribavi</w:t>
      </w:r>
      <w:r w:rsidR="005416F3">
        <w:rPr>
          <w:color w:val="000000"/>
        </w:rPr>
        <w:t xml:space="preserve"> </w:t>
      </w:r>
      <w:r>
        <w:rPr>
          <w:color w:val="000000"/>
        </w:rPr>
        <w:t>prethodnu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početak</w:t>
      </w:r>
      <w:r w:rsidR="005416F3">
        <w:rPr>
          <w:color w:val="000000"/>
        </w:rPr>
        <w:t xml:space="preserve"> </w:t>
      </w:r>
      <w:r>
        <w:rPr>
          <w:color w:val="000000"/>
        </w:rPr>
        <w:t>radova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.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zahtevu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izdavanje</w:t>
      </w:r>
      <w:r w:rsidR="005416F3">
        <w:rPr>
          <w:color w:val="000000"/>
        </w:rPr>
        <w:t xml:space="preserve"> </w:t>
      </w:r>
      <w:r>
        <w:rPr>
          <w:color w:val="000000"/>
        </w:rPr>
        <w:t>saglasnosti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početak</w:t>
      </w:r>
      <w:r w:rsidR="005416F3">
        <w:rPr>
          <w:color w:val="000000"/>
        </w:rPr>
        <w:t xml:space="preserve"> </w:t>
      </w:r>
      <w:r>
        <w:rPr>
          <w:color w:val="000000"/>
        </w:rPr>
        <w:t>radova</w:t>
      </w:r>
      <w:r w:rsidR="005416F3">
        <w:rPr>
          <w:color w:val="000000"/>
        </w:rPr>
        <w:t xml:space="preserve"> </w:t>
      </w:r>
      <w:r>
        <w:rPr>
          <w:color w:val="000000"/>
        </w:rPr>
        <w:t>investitor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navede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početka</w:t>
      </w:r>
      <w:r w:rsidR="005416F3">
        <w:rPr>
          <w:color w:val="000000"/>
        </w:rPr>
        <w:t xml:space="preserve"> </w:t>
      </w:r>
      <w:r>
        <w:rPr>
          <w:color w:val="000000"/>
        </w:rPr>
        <w:t>radova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krajnji</w:t>
      </w:r>
      <w:r w:rsidR="005416F3">
        <w:rPr>
          <w:color w:val="000000"/>
        </w:rPr>
        <w:t xml:space="preserve"> </w:t>
      </w:r>
      <w:r>
        <w:rPr>
          <w:color w:val="000000"/>
        </w:rPr>
        <w:t>rok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njihov</w:t>
      </w:r>
      <w:r w:rsidR="005416F3">
        <w:rPr>
          <w:color w:val="000000"/>
        </w:rPr>
        <w:t xml:space="preserve"> </w:t>
      </w:r>
      <w:r>
        <w:rPr>
          <w:color w:val="000000"/>
        </w:rPr>
        <w:t>završetak</w:t>
      </w:r>
      <w:r w:rsidR="005416F3">
        <w:rPr>
          <w:color w:val="000000"/>
        </w:rPr>
        <w:t xml:space="preserve">.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opravdanih</w:t>
      </w:r>
      <w:r w:rsidR="005416F3">
        <w:rPr>
          <w:color w:val="000000"/>
        </w:rPr>
        <w:t xml:space="preserve"> </w:t>
      </w:r>
      <w:r>
        <w:rPr>
          <w:color w:val="000000"/>
        </w:rPr>
        <w:t>razloga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izdavanja</w:t>
      </w:r>
      <w:r w:rsidR="005416F3">
        <w:rPr>
          <w:color w:val="000000"/>
        </w:rPr>
        <w:t xml:space="preserve"> </w:t>
      </w:r>
      <w:r>
        <w:rPr>
          <w:color w:val="000000"/>
        </w:rPr>
        <w:t>saglasnosti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ograničiti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izvođenja</w:t>
      </w:r>
      <w:r w:rsidR="005416F3">
        <w:rPr>
          <w:color w:val="000000"/>
        </w:rPr>
        <w:t xml:space="preserve"> </w:t>
      </w:r>
      <w:r>
        <w:rPr>
          <w:color w:val="000000"/>
        </w:rPr>
        <w:t>radova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</w:t>
      </w:r>
      <w:r w:rsidR="005416F3">
        <w:rPr>
          <w:color w:val="000000"/>
        </w:rPr>
        <w:t xml:space="preserve">. 2. </w:t>
      </w:r>
      <w:r>
        <w:rPr>
          <w:color w:val="000000"/>
        </w:rPr>
        <w:t>i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radovi</w:t>
      </w:r>
      <w:r w:rsidR="005416F3">
        <w:rPr>
          <w:color w:val="000000"/>
        </w:rPr>
        <w:t xml:space="preserve"> </w:t>
      </w:r>
      <w:r>
        <w:rPr>
          <w:color w:val="000000"/>
        </w:rPr>
        <w:t>vremenski</w:t>
      </w:r>
      <w:r w:rsidR="005416F3">
        <w:rPr>
          <w:color w:val="000000"/>
        </w:rPr>
        <w:t xml:space="preserve"> </w:t>
      </w:r>
      <w:r>
        <w:rPr>
          <w:color w:val="000000"/>
        </w:rPr>
        <w:t>ograničiti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objekti</w:t>
      </w:r>
      <w:r w:rsidR="005416F3">
        <w:rPr>
          <w:color w:val="000000"/>
        </w:rPr>
        <w:t xml:space="preserve">, </w:t>
      </w:r>
      <w:r>
        <w:rPr>
          <w:color w:val="000000"/>
        </w:rPr>
        <w:t>oprema</w:t>
      </w:r>
      <w:r w:rsidR="005416F3">
        <w:rPr>
          <w:color w:val="000000"/>
        </w:rPr>
        <w:t xml:space="preserve">, </w:t>
      </w:r>
      <w:r>
        <w:rPr>
          <w:color w:val="000000"/>
        </w:rPr>
        <w:t>uređaji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radovi</w:t>
      </w:r>
      <w:r w:rsidR="005416F3">
        <w:rPr>
          <w:color w:val="000000"/>
        </w:rPr>
        <w:t xml:space="preserve"> </w:t>
      </w:r>
      <w:r>
        <w:rPr>
          <w:color w:val="000000"/>
        </w:rPr>
        <w:t>ometali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državnoj</w:t>
      </w:r>
      <w:r w:rsidR="005416F3">
        <w:rPr>
          <w:color w:val="000000"/>
        </w:rPr>
        <w:t xml:space="preserve"> </w:t>
      </w:r>
      <w:r>
        <w:rPr>
          <w:color w:val="000000"/>
        </w:rPr>
        <w:t>granici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Kretanje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zadržavanje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24.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dozvoljeno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službenih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zaposlenih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propisanu</w:t>
      </w:r>
      <w:r w:rsidR="005416F3">
        <w:rPr>
          <w:color w:val="000000"/>
        </w:rPr>
        <w:t xml:space="preserve"> </w:t>
      </w:r>
      <w:r>
        <w:rPr>
          <w:color w:val="000000"/>
        </w:rPr>
        <w:t>dozvolu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nameravaju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pređu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već</w:t>
      </w:r>
      <w:r w:rsidR="005416F3">
        <w:rPr>
          <w:color w:val="000000"/>
        </w:rPr>
        <w:t xml:space="preserve"> </w:t>
      </w:r>
      <w:r>
        <w:rPr>
          <w:color w:val="000000"/>
        </w:rPr>
        <w:t>prešla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zadržavaju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Zaposleni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</w:t>
      </w:r>
      <w:r w:rsidR="005416F3">
        <w:rPr>
          <w:color w:val="000000"/>
        </w:rPr>
        <w:t xml:space="preserve">a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propisanu</w:t>
      </w:r>
      <w:r w:rsidR="005416F3">
        <w:rPr>
          <w:color w:val="000000"/>
        </w:rPr>
        <w:t xml:space="preserve"> </w:t>
      </w:r>
      <w:r>
        <w:rPr>
          <w:color w:val="000000"/>
        </w:rPr>
        <w:t>dozvolu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nameravaju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pređu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već</w:t>
      </w:r>
      <w:r w:rsidR="005416F3">
        <w:rPr>
          <w:color w:val="000000"/>
        </w:rPr>
        <w:t xml:space="preserve"> </w:t>
      </w:r>
      <w:r>
        <w:rPr>
          <w:color w:val="000000"/>
        </w:rPr>
        <w:t>prešla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kretati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dužna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postupaju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oznakama</w:t>
      </w:r>
      <w:r w:rsidR="005416F3">
        <w:rPr>
          <w:color w:val="000000"/>
        </w:rPr>
        <w:t xml:space="preserve">, </w:t>
      </w:r>
      <w:r>
        <w:rPr>
          <w:color w:val="000000"/>
        </w:rPr>
        <w:t>tablama</w:t>
      </w:r>
      <w:r w:rsidR="005416F3">
        <w:rPr>
          <w:color w:val="000000"/>
        </w:rPr>
        <w:t xml:space="preserve">, </w:t>
      </w:r>
      <w:r>
        <w:rPr>
          <w:color w:val="000000"/>
        </w:rPr>
        <w:t>horizontalnoj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vertikalnoj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signalizaciji</w:t>
      </w:r>
      <w:r w:rsidR="005416F3">
        <w:rPr>
          <w:color w:val="000000"/>
        </w:rPr>
        <w:t xml:space="preserve">, </w:t>
      </w:r>
      <w:r>
        <w:rPr>
          <w:color w:val="000000"/>
        </w:rPr>
        <w:t>naređenjima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uputstvima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policijskih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Dozvola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kretanje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zadržavanje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graničnog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25.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stalno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delatnost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opravdan</w:t>
      </w:r>
      <w:r w:rsidR="005416F3">
        <w:rPr>
          <w:color w:val="000000"/>
        </w:rPr>
        <w:t xml:space="preserve"> </w:t>
      </w:r>
      <w:r>
        <w:rPr>
          <w:color w:val="000000"/>
        </w:rPr>
        <w:t>razlog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privremene</w:t>
      </w:r>
      <w:r w:rsidR="005416F3">
        <w:rPr>
          <w:color w:val="000000"/>
        </w:rPr>
        <w:t xml:space="preserve"> </w:t>
      </w:r>
      <w:r>
        <w:rPr>
          <w:color w:val="000000"/>
        </w:rPr>
        <w:t>delatnosti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opravdan</w:t>
      </w:r>
      <w:r w:rsidR="005416F3">
        <w:rPr>
          <w:color w:val="000000"/>
        </w:rPr>
        <w:t xml:space="preserve"> </w:t>
      </w:r>
      <w:r>
        <w:rPr>
          <w:color w:val="000000"/>
        </w:rPr>
        <w:t>razlog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stalno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delatnost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rokom</w:t>
      </w:r>
      <w:r w:rsidR="005416F3">
        <w:rPr>
          <w:color w:val="000000"/>
        </w:rPr>
        <w:t xml:space="preserve"> </w:t>
      </w:r>
      <w:r>
        <w:rPr>
          <w:color w:val="000000"/>
        </w:rPr>
        <w:t>važenja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dve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privremene</w:t>
      </w:r>
      <w:r w:rsidR="005416F3">
        <w:rPr>
          <w:color w:val="000000"/>
        </w:rPr>
        <w:t xml:space="preserve"> </w:t>
      </w:r>
      <w:r>
        <w:rPr>
          <w:color w:val="000000"/>
        </w:rPr>
        <w:t>delatnosti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omogućiti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kraćem</w:t>
      </w:r>
      <w:r w:rsidR="005416F3">
        <w:rPr>
          <w:color w:val="000000"/>
        </w:rPr>
        <w:t xml:space="preserve"> </w:t>
      </w:r>
      <w:r>
        <w:rPr>
          <w:color w:val="000000"/>
        </w:rPr>
        <w:t>trajanju</w:t>
      </w:r>
      <w:r w:rsidR="005416F3">
        <w:rPr>
          <w:color w:val="000000"/>
        </w:rPr>
        <w:t xml:space="preserve">,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rokom</w:t>
      </w:r>
      <w:r w:rsidR="005416F3">
        <w:rPr>
          <w:color w:val="000000"/>
        </w:rPr>
        <w:t xml:space="preserve"> </w:t>
      </w:r>
      <w:r>
        <w:rPr>
          <w:color w:val="000000"/>
        </w:rPr>
        <w:t>važenja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60 </w:t>
      </w:r>
      <w:r>
        <w:rPr>
          <w:color w:val="000000"/>
        </w:rPr>
        <w:t>dana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Dozvolu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organizaciona</w:t>
      </w:r>
      <w:r w:rsidR="005416F3">
        <w:rPr>
          <w:color w:val="000000"/>
        </w:rPr>
        <w:t xml:space="preserve"> </w:t>
      </w:r>
      <w:r>
        <w:rPr>
          <w:color w:val="000000"/>
        </w:rPr>
        <w:t>jedinica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čijoj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nadležnosti</w:t>
      </w:r>
      <w:r w:rsidR="005416F3">
        <w:rPr>
          <w:color w:val="000000"/>
        </w:rPr>
        <w:t xml:space="preserve"> </w:t>
      </w:r>
      <w:r>
        <w:rPr>
          <w:color w:val="000000"/>
        </w:rPr>
        <w:t>nalazi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traži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kome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obavezi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sobom</w:t>
      </w:r>
      <w:r w:rsidR="005416F3">
        <w:rPr>
          <w:color w:val="000000"/>
        </w:rPr>
        <w:t xml:space="preserve"> </w:t>
      </w:r>
      <w:r>
        <w:rPr>
          <w:color w:val="000000"/>
        </w:rPr>
        <w:t>nosi</w:t>
      </w:r>
      <w:r w:rsidR="005416F3">
        <w:rPr>
          <w:color w:val="000000"/>
        </w:rPr>
        <w:t xml:space="preserve"> </w:t>
      </w:r>
      <w:r>
        <w:rPr>
          <w:color w:val="000000"/>
        </w:rPr>
        <w:t>dozvolu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policijskog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 xml:space="preserve"> </w:t>
      </w:r>
      <w:r>
        <w:rPr>
          <w:color w:val="000000"/>
        </w:rPr>
        <w:t>istu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uvid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aerodromskim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prelazima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Postupak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oduzimanje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26.</w:t>
      </w:r>
    </w:p>
    <w:p w:rsidR="00994422" w:rsidRDefault="00754C0D">
      <w:pPr>
        <w:spacing w:after="150"/>
      </w:pP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pisani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zapovednika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,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voza</w:t>
      </w:r>
      <w:r w:rsidR="005416F3">
        <w:rPr>
          <w:color w:val="000000"/>
        </w:rPr>
        <w:t xml:space="preserve">. </w:t>
      </w:r>
      <w:r>
        <w:rPr>
          <w:color w:val="000000"/>
        </w:rPr>
        <w:t>Pisani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podneti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operatera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drugog</w:t>
      </w:r>
      <w:r w:rsidR="005416F3">
        <w:rPr>
          <w:color w:val="000000"/>
        </w:rPr>
        <w:t xml:space="preserve"> </w:t>
      </w:r>
      <w:r>
        <w:rPr>
          <w:color w:val="000000"/>
        </w:rPr>
        <w:t>poslodavca</w:t>
      </w:r>
      <w:r w:rsidR="005416F3">
        <w:rPr>
          <w:color w:val="000000"/>
        </w:rPr>
        <w:t xml:space="preserve"> </w:t>
      </w:r>
      <w:r>
        <w:rPr>
          <w:color w:val="000000"/>
        </w:rPr>
        <w:t>kod</w:t>
      </w:r>
      <w:r w:rsidR="005416F3">
        <w:rPr>
          <w:color w:val="000000"/>
        </w:rPr>
        <w:t xml:space="preserve"> </w:t>
      </w:r>
      <w:r>
        <w:rPr>
          <w:color w:val="000000"/>
        </w:rPr>
        <w:t>kojeg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zaposleno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kome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ta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>.</w:t>
      </w:r>
    </w:p>
    <w:p w:rsidR="00994422" w:rsidRDefault="005416F3">
      <w:pPr>
        <w:spacing w:after="150"/>
      </w:pPr>
      <w:r>
        <w:rPr>
          <w:color w:val="000000"/>
        </w:rPr>
        <w:t>O</w:t>
      </w:r>
      <w:r w:rsidR="00754C0D">
        <w:rPr>
          <w:color w:val="000000"/>
        </w:rPr>
        <w:t>perater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poslodavac</w:t>
      </w:r>
      <w:r>
        <w:rPr>
          <w:color w:val="000000"/>
        </w:rPr>
        <w:t xml:space="preserve"> </w:t>
      </w:r>
      <w:r w:rsidR="00754C0D">
        <w:rPr>
          <w:color w:val="000000"/>
        </w:rPr>
        <w:t>kod</w:t>
      </w:r>
      <w:r>
        <w:rPr>
          <w:color w:val="000000"/>
        </w:rPr>
        <w:t xml:space="preserve"> </w:t>
      </w:r>
      <w:r w:rsidR="00754C0D">
        <w:rPr>
          <w:color w:val="000000"/>
        </w:rPr>
        <w:t>kojeg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zaposleno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sme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omogući</w:t>
      </w:r>
      <w:r>
        <w:rPr>
          <w:color w:val="000000"/>
        </w:rPr>
        <w:t xml:space="preserve"> </w:t>
      </w:r>
      <w:r w:rsidR="00754C0D">
        <w:rPr>
          <w:color w:val="000000"/>
        </w:rPr>
        <w:t>zaposlenom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poslove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dobijanja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25.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licu</w:t>
      </w:r>
      <w:r>
        <w:rPr>
          <w:color w:val="000000"/>
        </w:rPr>
        <w:t xml:space="preserve"> </w:t>
      </w:r>
      <w:r w:rsidR="00754C0D">
        <w:rPr>
          <w:color w:val="000000"/>
        </w:rPr>
        <w:t>kojem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,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postupku</w:t>
      </w:r>
      <w:r>
        <w:rPr>
          <w:color w:val="000000"/>
        </w:rPr>
        <w:t xml:space="preserve"> </w:t>
      </w:r>
      <w:r w:rsidR="00754C0D">
        <w:rPr>
          <w:color w:val="000000"/>
        </w:rPr>
        <w:t>bezbednosne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propisanom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, </w:t>
      </w:r>
      <w:r w:rsidR="00754C0D">
        <w:rPr>
          <w:color w:val="000000"/>
        </w:rPr>
        <w:t>utvrdi</w:t>
      </w:r>
      <w:r>
        <w:rPr>
          <w:color w:val="000000"/>
        </w:rPr>
        <w:t xml:space="preserve"> </w:t>
      </w:r>
      <w:r w:rsidR="00754C0D">
        <w:rPr>
          <w:color w:val="000000"/>
        </w:rPr>
        <w:t>postojanje</w:t>
      </w:r>
      <w:r>
        <w:rPr>
          <w:color w:val="000000"/>
        </w:rPr>
        <w:t xml:space="preserve"> </w:t>
      </w:r>
      <w:r w:rsidR="00754C0D">
        <w:rPr>
          <w:color w:val="000000"/>
        </w:rPr>
        <w:t>bezbednosne</w:t>
      </w:r>
      <w:r>
        <w:rPr>
          <w:color w:val="000000"/>
        </w:rPr>
        <w:t xml:space="preserve"> </w:t>
      </w:r>
      <w:r w:rsidR="00754C0D">
        <w:rPr>
          <w:color w:val="000000"/>
        </w:rPr>
        <w:t>smetnje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licu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poslednje</w:t>
      </w:r>
      <w:r>
        <w:rPr>
          <w:color w:val="000000"/>
        </w:rPr>
        <w:t xml:space="preserve"> </w:t>
      </w:r>
      <w:r w:rsidR="00754C0D">
        <w:rPr>
          <w:color w:val="000000"/>
        </w:rPr>
        <w:t>tri</w:t>
      </w:r>
      <w:r>
        <w:rPr>
          <w:color w:val="000000"/>
        </w:rPr>
        <w:t xml:space="preserve"> </w:t>
      </w:r>
      <w:r w:rsidR="00754C0D">
        <w:rPr>
          <w:color w:val="000000"/>
        </w:rPr>
        <w:t>godine</w:t>
      </w:r>
      <w:r>
        <w:rPr>
          <w:color w:val="000000"/>
        </w:rPr>
        <w:t xml:space="preserve">,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dana</w:t>
      </w:r>
      <w:r>
        <w:rPr>
          <w:color w:val="000000"/>
        </w:rPr>
        <w:t xml:space="preserve"> </w:t>
      </w:r>
      <w:r w:rsidR="00754C0D">
        <w:rPr>
          <w:color w:val="000000"/>
        </w:rPr>
        <w:t>podnošenja</w:t>
      </w:r>
      <w:r>
        <w:rPr>
          <w:color w:val="000000"/>
        </w:rPr>
        <w:t xml:space="preserve"> </w:t>
      </w:r>
      <w:r w:rsidR="00754C0D">
        <w:rPr>
          <w:color w:val="000000"/>
        </w:rPr>
        <w:t>zahteva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izdavanje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, </w:t>
      </w:r>
      <w:r w:rsidR="00754C0D">
        <w:rPr>
          <w:color w:val="000000"/>
        </w:rPr>
        <w:t>kažnjavano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prekršaj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carinskog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prekršaj</w:t>
      </w:r>
      <w:r>
        <w:rPr>
          <w:color w:val="000000"/>
        </w:rPr>
        <w:t xml:space="preserve"> </w:t>
      </w:r>
      <w:r w:rsidR="00754C0D">
        <w:rPr>
          <w:color w:val="000000"/>
        </w:rPr>
        <w:t>utvrđen</w:t>
      </w:r>
      <w:r>
        <w:rPr>
          <w:color w:val="000000"/>
        </w:rPr>
        <w:t xml:space="preserve"> </w:t>
      </w:r>
      <w:r w:rsidR="00754C0D">
        <w:rPr>
          <w:color w:val="000000"/>
        </w:rPr>
        <w:t>ovim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 xml:space="preserve"> </w:t>
      </w:r>
      <w:r w:rsidR="00754C0D">
        <w:rPr>
          <w:color w:val="000000"/>
        </w:rPr>
        <w:t>osim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prekršaj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71. </w:t>
      </w:r>
      <w:r w:rsidR="00754C0D">
        <w:rPr>
          <w:color w:val="000000"/>
        </w:rPr>
        <w:t>stava</w:t>
      </w:r>
      <w:r>
        <w:rPr>
          <w:color w:val="000000"/>
        </w:rPr>
        <w:t xml:space="preserve"> 1. </w:t>
      </w:r>
      <w:r w:rsidR="00754C0D">
        <w:rPr>
          <w:color w:val="000000"/>
        </w:rPr>
        <w:t>tačka</w:t>
      </w:r>
      <w:r>
        <w:rPr>
          <w:color w:val="000000"/>
        </w:rPr>
        <w:t xml:space="preserve"> 4)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radi</w:t>
      </w:r>
      <w:r>
        <w:rPr>
          <w:color w:val="000000"/>
        </w:rPr>
        <w:t xml:space="preserve"> </w:t>
      </w:r>
      <w:r w:rsidR="00754C0D">
        <w:rPr>
          <w:color w:val="000000"/>
        </w:rPr>
        <w:t>sprečavanja</w:t>
      </w:r>
      <w:r>
        <w:rPr>
          <w:color w:val="000000"/>
        </w:rPr>
        <w:t xml:space="preserve"> </w:t>
      </w:r>
      <w:r w:rsidR="00754C0D">
        <w:rPr>
          <w:color w:val="000000"/>
        </w:rPr>
        <w:t>širenja</w:t>
      </w:r>
      <w:r>
        <w:rPr>
          <w:color w:val="000000"/>
        </w:rPr>
        <w:t xml:space="preserve"> </w:t>
      </w:r>
      <w:r w:rsidR="00754C0D">
        <w:rPr>
          <w:color w:val="000000"/>
        </w:rPr>
        <w:t>zaraznih</w:t>
      </w:r>
      <w:r>
        <w:rPr>
          <w:color w:val="000000"/>
        </w:rPr>
        <w:t xml:space="preserve"> </w:t>
      </w:r>
      <w:r w:rsidR="00754C0D">
        <w:rPr>
          <w:color w:val="000000"/>
        </w:rPr>
        <w:t>bolesti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kad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to</w:t>
      </w:r>
      <w:r>
        <w:rPr>
          <w:color w:val="000000"/>
        </w:rPr>
        <w:t xml:space="preserve"> </w:t>
      </w:r>
      <w:r w:rsidR="00754C0D">
        <w:rPr>
          <w:color w:val="000000"/>
        </w:rPr>
        <w:t>neophodno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zaštitu</w:t>
      </w:r>
      <w:r>
        <w:rPr>
          <w:color w:val="000000"/>
        </w:rPr>
        <w:t xml:space="preserve"> </w:t>
      </w:r>
      <w:r w:rsidR="00754C0D">
        <w:rPr>
          <w:color w:val="000000"/>
        </w:rPr>
        <w:t>lične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imovinske</w:t>
      </w:r>
      <w:r>
        <w:rPr>
          <w:color w:val="000000"/>
        </w:rPr>
        <w:t xml:space="preserve"> </w:t>
      </w:r>
      <w:r w:rsidR="00754C0D">
        <w:rPr>
          <w:color w:val="000000"/>
        </w:rPr>
        <w:t>sigurnosti</w:t>
      </w:r>
      <w:r>
        <w:rPr>
          <w:color w:val="000000"/>
        </w:rPr>
        <w:t xml:space="preserve">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, </w:t>
      </w:r>
      <w:r w:rsidR="00754C0D">
        <w:rPr>
          <w:color w:val="000000"/>
        </w:rPr>
        <w:t>javnog</w:t>
      </w:r>
      <w:r>
        <w:rPr>
          <w:color w:val="000000"/>
        </w:rPr>
        <w:t xml:space="preserve"> </w:t>
      </w:r>
      <w:r w:rsidR="00754C0D">
        <w:rPr>
          <w:color w:val="000000"/>
        </w:rPr>
        <w:t>reda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mira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bezbednost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odbranu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utvrdi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kod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kome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nastupio</w:t>
      </w:r>
      <w:r w:rsidR="005416F3">
        <w:rPr>
          <w:color w:val="000000"/>
        </w:rPr>
        <w:t xml:space="preserve"> </w:t>
      </w:r>
      <w:r>
        <w:rPr>
          <w:color w:val="000000"/>
        </w:rPr>
        <w:t>neki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razloga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kojih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bi</w:t>
      </w:r>
      <w:r w:rsidR="005416F3">
        <w:rPr>
          <w:color w:val="000000"/>
        </w:rPr>
        <w:t xml:space="preserve"> </w:t>
      </w:r>
      <w:r>
        <w:rPr>
          <w:color w:val="000000"/>
        </w:rPr>
        <w:t>bila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, </w:t>
      </w:r>
      <w:r>
        <w:rPr>
          <w:color w:val="000000"/>
        </w:rPr>
        <w:t>doneće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rešenje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oduzeti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Protiv</w:t>
      </w:r>
      <w:r w:rsidR="005416F3">
        <w:rPr>
          <w:color w:val="000000"/>
        </w:rPr>
        <w:t xml:space="preserve"> </w:t>
      </w:r>
      <w:r>
        <w:rPr>
          <w:color w:val="000000"/>
        </w:rPr>
        <w:t>rešenja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odbija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izdavanje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oduzima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privremena</w:t>
      </w:r>
      <w:r w:rsidR="005416F3">
        <w:rPr>
          <w:color w:val="000000"/>
        </w:rPr>
        <w:t xml:space="preserve"> </w:t>
      </w:r>
      <w:r>
        <w:rPr>
          <w:color w:val="000000"/>
        </w:rPr>
        <w:t>dozvola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izjaviti</w:t>
      </w:r>
      <w:r w:rsidR="005416F3">
        <w:rPr>
          <w:color w:val="000000"/>
        </w:rPr>
        <w:t xml:space="preserve"> </w:t>
      </w:r>
      <w:r>
        <w:rPr>
          <w:color w:val="000000"/>
        </w:rPr>
        <w:t>žalba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Žalba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rešenje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odlaže</w:t>
      </w:r>
      <w:r w:rsidR="005416F3">
        <w:rPr>
          <w:color w:val="000000"/>
        </w:rPr>
        <w:t xml:space="preserve"> </w:t>
      </w:r>
      <w:r>
        <w:rPr>
          <w:color w:val="000000"/>
        </w:rPr>
        <w:t>izvršenje</w:t>
      </w:r>
      <w:r w:rsidR="005416F3">
        <w:rPr>
          <w:color w:val="000000"/>
        </w:rPr>
        <w:t xml:space="preserve"> </w:t>
      </w:r>
      <w:r>
        <w:rPr>
          <w:color w:val="000000"/>
        </w:rPr>
        <w:t>rešenja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IV.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KONTROLA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1. </w:t>
      </w:r>
      <w:r w:rsidR="00754C0D">
        <w:rPr>
          <w:b/>
          <w:color w:val="000000"/>
        </w:rPr>
        <w:t>Nadležnost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vršenje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kontrole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Nadležnost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27.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vršenje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nadležno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vrši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Primena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ovlašćenja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sprovođenje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radnji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28.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 (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daljem</w:t>
      </w:r>
      <w:r w:rsidR="005416F3">
        <w:rPr>
          <w:color w:val="000000"/>
        </w:rPr>
        <w:t xml:space="preserve"> </w:t>
      </w:r>
      <w:r>
        <w:rPr>
          <w:color w:val="000000"/>
        </w:rPr>
        <w:t>tekstu</w:t>
      </w:r>
      <w:r w:rsidR="005416F3">
        <w:rPr>
          <w:color w:val="000000"/>
        </w:rPr>
        <w:t xml:space="preserve">: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) </w:t>
      </w:r>
      <w:r>
        <w:rPr>
          <w:color w:val="000000"/>
        </w:rPr>
        <w:t>pri</w:t>
      </w:r>
      <w:r w:rsidR="005416F3">
        <w:rPr>
          <w:color w:val="000000"/>
        </w:rPr>
        <w:t xml:space="preserve"> </w:t>
      </w:r>
      <w:r>
        <w:rPr>
          <w:color w:val="000000"/>
        </w:rPr>
        <w:t>obavljanju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primenjivati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predviđena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najmanje</w:t>
      </w:r>
      <w:r w:rsidR="005416F3">
        <w:rPr>
          <w:color w:val="000000"/>
        </w:rPr>
        <w:t xml:space="preserve"> </w:t>
      </w:r>
      <w:r>
        <w:rPr>
          <w:color w:val="000000"/>
        </w:rPr>
        <w:t>štetnih</w:t>
      </w:r>
      <w:r w:rsidR="005416F3">
        <w:rPr>
          <w:color w:val="000000"/>
        </w:rPr>
        <w:t xml:space="preserve"> </w:t>
      </w:r>
      <w:r>
        <w:rPr>
          <w:color w:val="000000"/>
        </w:rPr>
        <w:t>posledica</w:t>
      </w:r>
      <w:r w:rsidR="005416F3">
        <w:rPr>
          <w:color w:val="000000"/>
        </w:rPr>
        <w:t xml:space="preserve"> </w:t>
      </w:r>
      <w:r>
        <w:rPr>
          <w:color w:val="000000"/>
        </w:rPr>
        <w:t>postiže</w:t>
      </w:r>
      <w:r w:rsidR="005416F3">
        <w:rPr>
          <w:color w:val="000000"/>
        </w:rPr>
        <w:t xml:space="preserve"> </w:t>
      </w:r>
      <w:r>
        <w:rPr>
          <w:color w:val="000000"/>
        </w:rPr>
        <w:t>cilj</w:t>
      </w:r>
      <w:r w:rsidR="005416F3">
        <w:rPr>
          <w:color w:val="000000"/>
        </w:rPr>
        <w:t xml:space="preserve">,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upotrebu</w:t>
      </w:r>
      <w:r w:rsidR="005416F3">
        <w:rPr>
          <w:color w:val="000000"/>
        </w:rPr>
        <w:t xml:space="preserve"> </w:t>
      </w:r>
      <w:r>
        <w:rPr>
          <w:color w:val="000000"/>
        </w:rPr>
        <w:t>tehničkih</w:t>
      </w:r>
      <w:r w:rsidR="005416F3">
        <w:rPr>
          <w:color w:val="000000"/>
        </w:rPr>
        <w:t xml:space="preserve"> </w:t>
      </w:r>
      <w:r>
        <w:rPr>
          <w:color w:val="000000"/>
        </w:rPr>
        <w:t>sredstava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uređaja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Primenom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sprovodi</w:t>
      </w:r>
      <w:r w:rsidR="005416F3">
        <w:rPr>
          <w:color w:val="000000"/>
        </w:rPr>
        <w:t xml:space="preserve"> </w:t>
      </w:r>
      <w:r>
        <w:rPr>
          <w:color w:val="000000"/>
        </w:rPr>
        <w:t>radnje</w:t>
      </w:r>
      <w:r w:rsidR="005416F3">
        <w:rPr>
          <w:color w:val="000000"/>
        </w:rPr>
        <w:t xml:space="preserve"> </w:t>
      </w:r>
      <w:r>
        <w:rPr>
          <w:color w:val="000000"/>
        </w:rPr>
        <w:t>propisane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predstavlja</w:t>
      </w:r>
      <w:r w:rsidR="005416F3">
        <w:rPr>
          <w:color w:val="000000"/>
        </w:rPr>
        <w:t xml:space="preserve"> </w:t>
      </w:r>
      <w:r>
        <w:rPr>
          <w:color w:val="000000"/>
        </w:rPr>
        <w:t>pojedinačnu</w:t>
      </w:r>
      <w:r w:rsidR="005416F3">
        <w:rPr>
          <w:color w:val="000000"/>
        </w:rPr>
        <w:t xml:space="preserve"> </w:t>
      </w:r>
      <w:r>
        <w:rPr>
          <w:color w:val="000000"/>
        </w:rPr>
        <w:t>radnju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skup</w:t>
      </w:r>
      <w:r w:rsidR="005416F3">
        <w:rPr>
          <w:color w:val="000000"/>
        </w:rPr>
        <w:t xml:space="preserve"> </w:t>
      </w:r>
      <w:r>
        <w:rPr>
          <w:color w:val="000000"/>
        </w:rPr>
        <w:t>radnji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preduzima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 </w:t>
      </w:r>
      <w:r>
        <w:rPr>
          <w:color w:val="000000"/>
        </w:rPr>
        <w:t>samostalno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saradnji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organizacionim</w:t>
      </w:r>
      <w:r w:rsidR="005416F3">
        <w:rPr>
          <w:color w:val="000000"/>
        </w:rPr>
        <w:t xml:space="preserve"> </w:t>
      </w:r>
      <w:r>
        <w:rPr>
          <w:color w:val="000000"/>
        </w:rPr>
        <w:t>jedinicama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organima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kontrola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stanju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povećanog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rizika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29.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indicije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događaji</w:t>
      </w:r>
      <w:r w:rsidR="005416F3">
        <w:rPr>
          <w:color w:val="000000"/>
        </w:rPr>
        <w:t xml:space="preserve"> </w:t>
      </w:r>
      <w:r>
        <w:rPr>
          <w:color w:val="000000"/>
        </w:rPr>
        <w:t>ukazuju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povećani</w:t>
      </w:r>
      <w:r w:rsidR="005416F3">
        <w:rPr>
          <w:color w:val="000000"/>
        </w:rPr>
        <w:t xml:space="preserve"> </w:t>
      </w:r>
      <w:r>
        <w:rPr>
          <w:color w:val="000000"/>
        </w:rPr>
        <w:t>rizik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nevojnih</w:t>
      </w:r>
      <w:r w:rsidR="005416F3">
        <w:rPr>
          <w:color w:val="000000"/>
        </w:rPr>
        <w:t xml:space="preserve"> </w:t>
      </w:r>
      <w:r>
        <w:rPr>
          <w:color w:val="000000"/>
        </w:rPr>
        <w:t>izazova</w:t>
      </w:r>
      <w:r w:rsidR="005416F3">
        <w:rPr>
          <w:color w:val="000000"/>
        </w:rPr>
        <w:t xml:space="preserve">,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pretnji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kojih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doći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ugrožavanja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javne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, </w:t>
      </w:r>
      <w:r>
        <w:rPr>
          <w:color w:val="000000"/>
        </w:rPr>
        <w:t>ljudi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imovine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užem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širem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zahvatu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pružanju</w:t>
      </w:r>
      <w:r w:rsidR="005416F3">
        <w:rPr>
          <w:color w:val="000000"/>
        </w:rPr>
        <w:t xml:space="preserve"> </w:t>
      </w:r>
      <w:r>
        <w:rPr>
          <w:color w:val="000000"/>
        </w:rPr>
        <w:t>pomoći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poslovima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angažovati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službenici</w:t>
      </w:r>
      <w:r w:rsidR="005416F3">
        <w:rPr>
          <w:color w:val="000000"/>
        </w:rPr>
        <w:t xml:space="preserve">,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oprema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organizacionih</w:t>
      </w:r>
      <w:r w:rsidR="005416F3">
        <w:rPr>
          <w:color w:val="000000"/>
        </w:rPr>
        <w:t xml:space="preserve"> </w:t>
      </w:r>
      <w:r>
        <w:rPr>
          <w:color w:val="000000"/>
        </w:rPr>
        <w:t>jedinica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pripadnici</w:t>
      </w:r>
      <w:r w:rsidR="005416F3">
        <w:rPr>
          <w:color w:val="000000"/>
        </w:rPr>
        <w:t xml:space="preserve">,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oprema</w:t>
      </w:r>
      <w:r w:rsidR="005416F3">
        <w:rPr>
          <w:color w:val="000000"/>
        </w:rPr>
        <w:t xml:space="preserve"> </w:t>
      </w:r>
      <w:r>
        <w:rPr>
          <w:color w:val="000000"/>
        </w:rPr>
        <w:t>Vojske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Odluku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sprovođenju</w:t>
      </w:r>
      <w:r w:rsidR="005416F3">
        <w:rPr>
          <w:color w:val="000000"/>
        </w:rPr>
        <w:t xml:space="preserve"> </w:t>
      </w: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angažovanju</w:t>
      </w:r>
      <w:r w:rsidR="005416F3">
        <w:rPr>
          <w:color w:val="000000"/>
        </w:rPr>
        <w:t xml:space="preserve"> </w:t>
      </w:r>
      <w:r>
        <w:rPr>
          <w:color w:val="000000"/>
        </w:rPr>
        <w:t>policijskih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 xml:space="preserve">,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opreme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organizacionih</w:t>
      </w:r>
      <w:r w:rsidR="005416F3">
        <w:rPr>
          <w:color w:val="000000"/>
        </w:rPr>
        <w:t xml:space="preserve"> </w:t>
      </w:r>
      <w:r>
        <w:rPr>
          <w:color w:val="000000"/>
        </w:rPr>
        <w:t>jedinica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direktora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ministar</w:t>
      </w:r>
      <w:r w:rsidR="005416F3">
        <w:rPr>
          <w:color w:val="000000"/>
        </w:rPr>
        <w:t xml:space="preserve"> </w:t>
      </w:r>
      <w:r>
        <w:rPr>
          <w:color w:val="000000"/>
        </w:rPr>
        <w:t>nadležan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Odluku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sprovođenju</w:t>
      </w:r>
      <w:r w:rsidR="005416F3">
        <w:rPr>
          <w:color w:val="000000"/>
        </w:rPr>
        <w:t xml:space="preserve"> </w:t>
      </w: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angažovanju</w:t>
      </w:r>
      <w:r w:rsidR="005416F3">
        <w:rPr>
          <w:color w:val="000000"/>
        </w:rPr>
        <w:t xml:space="preserve"> </w:t>
      </w:r>
      <w:r>
        <w:rPr>
          <w:color w:val="000000"/>
        </w:rPr>
        <w:t>pripadnika</w:t>
      </w:r>
      <w:r w:rsidR="005416F3">
        <w:rPr>
          <w:color w:val="000000"/>
        </w:rPr>
        <w:t xml:space="preserve">, </w:t>
      </w:r>
      <w:r>
        <w:rPr>
          <w:color w:val="000000"/>
        </w:rPr>
        <w:t>sredstava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opreme</w:t>
      </w:r>
      <w:r w:rsidR="005416F3">
        <w:rPr>
          <w:color w:val="000000"/>
        </w:rPr>
        <w:t xml:space="preserve"> </w:t>
      </w:r>
      <w:r>
        <w:rPr>
          <w:color w:val="000000"/>
        </w:rPr>
        <w:t>Vojske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zajednički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ministra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ministra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odbranu</w:t>
      </w:r>
      <w:r w:rsidR="005416F3">
        <w:rPr>
          <w:color w:val="000000"/>
        </w:rPr>
        <w:t xml:space="preserve">,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predsednik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 </w:t>
      </w:r>
      <w:r>
        <w:rPr>
          <w:color w:val="000000"/>
        </w:rPr>
        <w:t>sačinjava</w:t>
      </w:r>
      <w:r w:rsidR="005416F3">
        <w:rPr>
          <w:color w:val="000000"/>
        </w:rPr>
        <w:t xml:space="preserve"> </w:t>
      </w:r>
      <w:r>
        <w:rPr>
          <w:color w:val="000000"/>
        </w:rPr>
        <w:t>plan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koordinisano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plana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angažovanja</w:t>
      </w:r>
      <w:r w:rsidR="005416F3">
        <w:rPr>
          <w:color w:val="000000"/>
        </w:rPr>
        <w:t xml:space="preserve"> </w:t>
      </w:r>
      <w:r>
        <w:rPr>
          <w:color w:val="000000"/>
        </w:rPr>
        <w:t>nadležno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 xml:space="preserve"> </w:t>
      </w:r>
      <w:r>
        <w:rPr>
          <w:color w:val="000000"/>
        </w:rPr>
        <w:t>unutrašnjih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angažovanja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angažovani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službenici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pripadnici</w:t>
      </w:r>
      <w:r w:rsidR="005416F3">
        <w:rPr>
          <w:color w:val="000000"/>
        </w:rPr>
        <w:t xml:space="preserve"> </w:t>
      </w:r>
      <w:r>
        <w:rPr>
          <w:color w:val="000000"/>
        </w:rPr>
        <w:t>Vojske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primenjivati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sprovoditi</w:t>
      </w:r>
      <w:r w:rsidR="005416F3">
        <w:rPr>
          <w:color w:val="000000"/>
        </w:rPr>
        <w:t xml:space="preserve"> </w:t>
      </w:r>
      <w:r>
        <w:rPr>
          <w:color w:val="000000"/>
        </w:rPr>
        <w:t>radnje</w:t>
      </w:r>
      <w:r w:rsidR="005416F3">
        <w:rPr>
          <w:color w:val="000000"/>
        </w:rPr>
        <w:t xml:space="preserve"> </w:t>
      </w:r>
      <w:r>
        <w:rPr>
          <w:color w:val="000000"/>
        </w:rPr>
        <w:t>predviđene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drugima</w:t>
      </w:r>
      <w:r w:rsidR="005416F3">
        <w:rPr>
          <w:color w:val="000000"/>
        </w:rPr>
        <w:t xml:space="preserve"> </w:t>
      </w:r>
      <w:r>
        <w:rPr>
          <w:color w:val="000000"/>
        </w:rPr>
        <w:t>zakonima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Nepristrasnost</w:t>
      </w:r>
      <w:r w:rsidR="005416F3">
        <w:rPr>
          <w:i/>
          <w:color w:val="000000"/>
        </w:rPr>
        <w:t xml:space="preserve">, </w:t>
      </w:r>
      <w:r>
        <w:rPr>
          <w:i/>
          <w:color w:val="000000"/>
        </w:rPr>
        <w:t>nediskriminacija</w:t>
      </w:r>
      <w:r w:rsidR="005416F3">
        <w:rPr>
          <w:i/>
          <w:color w:val="000000"/>
        </w:rPr>
        <w:t xml:space="preserve">, </w:t>
      </w:r>
      <w:r>
        <w:rPr>
          <w:i/>
          <w:color w:val="000000"/>
        </w:rPr>
        <w:t>humanost</w:t>
      </w:r>
      <w:r w:rsidR="005416F3">
        <w:rPr>
          <w:i/>
          <w:color w:val="000000"/>
        </w:rPr>
        <w:t xml:space="preserve">, </w:t>
      </w:r>
      <w:r>
        <w:rPr>
          <w:i/>
          <w:color w:val="000000"/>
        </w:rPr>
        <w:t>poštovanje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ljudskih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prava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30.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službenici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primeni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postupaju</w:t>
      </w:r>
      <w:r w:rsidR="005416F3">
        <w:rPr>
          <w:color w:val="000000"/>
        </w:rPr>
        <w:t xml:space="preserve"> </w:t>
      </w:r>
      <w:r>
        <w:rPr>
          <w:color w:val="000000"/>
        </w:rPr>
        <w:t>nepristrasno</w:t>
      </w:r>
      <w:r w:rsidR="005416F3">
        <w:rPr>
          <w:color w:val="000000"/>
        </w:rPr>
        <w:t xml:space="preserve">, </w:t>
      </w:r>
      <w:r>
        <w:rPr>
          <w:color w:val="000000"/>
        </w:rPr>
        <w:t>pružajući</w:t>
      </w:r>
      <w:r w:rsidR="005416F3">
        <w:rPr>
          <w:color w:val="000000"/>
        </w:rPr>
        <w:t xml:space="preserve"> </w:t>
      </w:r>
      <w:r>
        <w:rPr>
          <w:color w:val="000000"/>
        </w:rPr>
        <w:t>svakome</w:t>
      </w:r>
      <w:r w:rsidR="005416F3">
        <w:rPr>
          <w:color w:val="000000"/>
        </w:rPr>
        <w:t xml:space="preserve"> </w:t>
      </w:r>
      <w:r>
        <w:rPr>
          <w:color w:val="000000"/>
        </w:rPr>
        <w:t>jednaku</w:t>
      </w:r>
      <w:r w:rsidR="005416F3">
        <w:rPr>
          <w:color w:val="000000"/>
        </w:rPr>
        <w:t xml:space="preserve"> </w:t>
      </w:r>
      <w:r>
        <w:rPr>
          <w:color w:val="000000"/>
        </w:rPr>
        <w:t>zakonsku</w:t>
      </w:r>
      <w:r w:rsidR="005416F3">
        <w:rPr>
          <w:color w:val="000000"/>
        </w:rPr>
        <w:t xml:space="preserve"> </w:t>
      </w:r>
      <w:r>
        <w:rPr>
          <w:color w:val="000000"/>
        </w:rPr>
        <w:t>zaštitu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postupajući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diskriminacije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bilo</w:t>
      </w:r>
      <w:r w:rsidR="005416F3">
        <w:rPr>
          <w:color w:val="000000"/>
        </w:rPr>
        <w:t xml:space="preserve"> </w:t>
      </w:r>
      <w:r>
        <w:rPr>
          <w:color w:val="000000"/>
        </w:rPr>
        <w:t>kom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primeni</w:t>
      </w:r>
      <w:r w:rsidR="005416F3">
        <w:rPr>
          <w:color w:val="000000"/>
        </w:rPr>
        <w:t xml:space="preserve"> </w:t>
      </w:r>
      <w:r>
        <w:rPr>
          <w:color w:val="000000"/>
        </w:rPr>
        <w:t>policijskih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postupa</w:t>
      </w:r>
      <w:r w:rsidR="005416F3">
        <w:rPr>
          <w:color w:val="000000"/>
        </w:rPr>
        <w:t xml:space="preserve"> </w:t>
      </w:r>
      <w:r>
        <w:rPr>
          <w:color w:val="000000"/>
        </w:rPr>
        <w:t>humano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poštuje</w:t>
      </w:r>
      <w:r w:rsidR="005416F3">
        <w:rPr>
          <w:color w:val="000000"/>
        </w:rPr>
        <w:t xml:space="preserve"> </w:t>
      </w:r>
      <w:r>
        <w:rPr>
          <w:color w:val="000000"/>
        </w:rPr>
        <w:t>dostojanstvo</w:t>
      </w:r>
      <w:r w:rsidR="005416F3">
        <w:rPr>
          <w:color w:val="000000"/>
        </w:rPr>
        <w:t xml:space="preserve">, </w:t>
      </w:r>
      <w:r>
        <w:rPr>
          <w:color w:val="000000"/>
        </w:rPr>
        <w:t>ugled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čast</w:t>
      </w:r>
      <w:r w:rsidR="005416F3">
        <w:rPr>
          <w:color w:val="000000"/>
        </w:rPr>
        <w:t xml:space="preserve"> </w:t>
      </w:r>
      <w:r>
        <w:rPr>
          <w:color w:val="000000"/>
        </w:rPr>
        <w:t>svakog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ljudska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manjinska</w:t>
      </w:r>
      <w:r w:rsidR="005416F3">
        <w:rPr>
          <w:color w:val="000000"/>
        </w:rPr>
        <w:t xml:space="preserve"> </w:t>
      </w:r>
      <w:r>
        <w:rPr>
          <w:color w:val="000000"/>
        </w:rPr>
        <w:t>prava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slobode</w:t>
      </w:r>
      <w:r w:rsidR="005416F3">
        <w:rPr>
          <w:color w:val="000000"/>
        </w:rPr>
        <w:t xml:space="preserve"> </w:t>
      </w:r>
      <w:r>
        <w:rPr>
          <w:color w:val="000000"/>
        </w:rPr>
        <w:t>građana</w:t>
      </w:r>
      <w:r w:rsidR="005416F3">
        <w:rPr>
          <w:color w:val="000000"/>
        </w:rPr>
        <w:t xml:space="preserve">, </w:t>
      </w:r>
      <w:r>
        <w:rPr>
          <w:color w:val="000000"/>
        </w:rPr>
        <w:t>dajući</w:t>
      </w:r>
      <w:r w:rsidR="005416F3">
        <w:rPr>
          <w:color w:val="000000"/>
        </w:rPr>
        <w:t xml:space="preserve"> </w:t>
      </w:r>
      <w:r>
        <w:rPr>
          <w:color w:val="000000"/>
        </w:rPr>
        <w:t>prednost</w:t>
      </w:r>
      <w:r w:rsidR="005416F3">
        <w:rPr>
          <w:color w:val="000000"/>
        </w:rPr>
        <w:t xml:space="preserve"> </w:t>
      </w:r>
      <w:r>
        <w:rPr>
          <w:color w:val="000000"/>
        </w:rPr>
        <w:t>pravima</w:t>
      </w:r>
      <w:r w:rsidR="005416F3">
        <w:rPr>
          <w:color w:val="000000"/>
        </w:rPr>
        <w:t xml:space="preserve"> </w:t>
      </w:r>
      <w:r>
        <w:rPr>
          <w:color w:val="000000"/>
        </w:rPr>
        <w:t>ugroženog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odnosu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ista</w:t>
      </w:r>
      <w:r w:rsidR="005416F3">
        <w:rPr>
          <w:color w:val="000000"/>
        </w:rPr>
        <w:t xml:space="preserve"> </w:t>
      </w:r>
      <w:r>
        <w:rPr>
          <w:color w:val="000000"/>
        </w:rPr>
        <w:t>prava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ta</w:t>
      </w:r>
      <w:r w:rsidR="005416F3">
        <w:rPr>
          <w:color w:val="000000"/>
        </w:rPr>
        <w:t xml:space="preserve"> </w:t>
      </w:r>
      <w:r>
        <w:rPr>
          <w:color w:val="000000"/>
        </w:rPr>
        <w:t>prava</w:t>
      </w:r>
      <w:r w:rsidR="005416F3">
        <w:rPr>
          <w:color w:val="000000"/>
        </w:rPr>
        <w:t xml:space="preserve"> </w:t>
      </w:r>
      <w:r>
        <w:rPr>
          <w:color w:val="000000"/>
        </w:rPr>
        <w:t>ugrožava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vodeći</w:t>
      </w:r>
      <w:r w:rsidR="005416F3">
        <w:rPr>
          <w:color w:val="000000"/>
        </w:rPr>
        <w:t xml:space="preserve"> </w:t>
      </w:r>
      <w:r>
        <w:rPr>
          <w:color w:val="000000"/>
        </w:rPr>
        <w:t>računa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pravima</w:t>
      </w:r>
      <w:r w:rsidR="005416F3">
        <w:rPr>
          <w:color w:val="000000"/>
        </w:rPr>
        <w:t xml:space="preserve"> </w:t>
      </w:r>
      <w:r>
        <w:rPr>
          <w:color w:val="000000"/>
        </w:rPr>
        <w:t>trećih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2. </w:t>
      </w:r>
      <w:r w:rsidR="00754C0D">
        <w:rPr>
          <w:b/>
          <w:color w:val="000000"/>
        </w:rPr>
        <w:t>Nadzor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državne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Ovlašćenja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vršenju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nadzora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31.</w:t>
      </w:r>
    </w:p>
    <w:p w:rsidR="00994422" w:rsidRDefault="00754C0D">
      <w:pPr>
        <w:spacing w:after="150"/>
      </w:pPr>
      <w:r>
        <w:rPr>
          <w:color w:val="000000"/>
        </w:rPr>
        <w:t>Nadzor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kopnu</w:t>
      </w:r>
      <w:r w:rsidR="005416F3">
        <w:rPr>
          <w:color w:val="000000"/>
        </w:rPr>
        <w:t xml:space="preserve">, </w:t>
      </w:r>
      <w:r>
        <w:rPr>
          <w:color w:val="000000"/>
        </w:rPr>
        <w:t>rekama</w:t>
      </w:r>
      <w:r w:rsidR="005416F3">
        <w:rPr>
          <w:color w:val="000000"/>
        </w:rPr>
        <w:t xml:space="preserve">, </w:t>
      </w:r>
      <w:r>
        <w:rPr>
          <w:color w:val="000000"/>
        </w:rPr>
        <w:t>jezerima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kanalima</w:t>
      </w:r>
      <w:r w:rsidR="005416F3">
        <w:rPr>
          <w:color w:val="000000"/>
        </w:rPr>
        <w:t xml:space="preserve">, </w:t>
      </w:r>
      <w:r>
        <w:rPr>
          <w:color w:val="000000"/>
        </w:rPr>
        <w:t>primenom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sprovođenjem</w:t>
      </w:r>
      <w:r w:rsidR="005416F3">
        <w:rPr>
          <w:color w:val="000000"/>
        </w:rPr>
        <w:t xml:space="preserve"> </w:t>
      </w:r>
      <w:r>
        <w:rPr>
          <w:color w:val="000000"/>
        </w:rPr>
        <w:t>radnji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strane</w:t>
      </w:r>
      <w:r w:rsidR="005416F3">
        <w:rPr>
          <w:color w:val="000000"/>
        </w:rPr>
        <w:t xml:space="preserve"> </w:t>
      </w:r>
      <w:r>
        <w:rPr>
          <w:color w:val="000000"/>
        </w:rPr>
        <w:t>policijskih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neposredno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upotrebu</w:t>
      </w:r>
      <w:r w:rsidR="005416F3">
        <w:rPr>
          <w:color w:val="000000"/>
        </w:rPr>
        <w:t xml:space="preserve"> </w:t>
      </w:r>
      <w:r>
        <w:rPr>
          <w:color w:val="000000"/>
        </w:rPr>
        <w:t>tehničkih</w:t>
      </w:r>
      <w:r w:rsidR="005416F3">
        <w:rPr>
          <w:color w:val="000000"/>
        </w:rPr>
        <w:t xml:space="preserve"> </w:t>
      </w:r>
      <w:r>
        <w:rPr>
          <w:color w:val="000000"/>
        </w:rPr>
        <w:t>sredstava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uređaja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Prava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obaveze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vlasnika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ili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korisnika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zemljišta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uz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liniju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32.</w:t>
      </w:r>
    </w:p>
    <w:p w:rsidR="00994422" w:rsidRDefault="00754C0D">
      <w:pPr>
        <w:spacing w:after="150"/>
      </w:pPr>
      <w:r>
        <w:rPr>
          <w:color w:val="000000"/>
        </w:rPr>
        <w:t>Vlasnik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korisnik</w:t>
      </w:r>
      <w:r w:rsidR="005416F3">
        <w:rPr>
          <w:color w:val="000000"/>
        </w:rPr>
        <w:t xml:space="preserve"> </w:t>
      </w:r>
      <w:r>
        <w:rPr>
          <w:color w:val="000000"/>
        </w:rPr>
        <w:t>zemljišta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liniju</w:t>
      </w:r>
      <w:r w:rsidR="005416F3">
        <w:rPr>
          <w:color w:val="000000"/>
        </w:rPr>
        <w:t xml:space="preserve"> </w:t>
      </w:r>
      <w:r>
        <w:rPr>
          <w:color w:val="000000"/>
        </w:rPr>
        <w:t>obavezan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policijskim</w:t>
      </w:r>
      <w:r w:rsidR="005416F3">
        <w:rPr>
          <w:color w:val="000000"/>
        </w:rPr>
        <w:t xml:space="preserve"> </w:t>
      </w:r>
      <w:r>
        <w:rPr>
          <w:color w:val="000000"/>
        </w:rPr>
        <w:t>službenicima</w:t>
      </w:r>
      <w:r w:rsidR="005416F3">
        <w:rPr>
          <w:color w:val="000000"/>
        </w:rPr>
        <w:t xml:space="preserve">,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 xml:space="preserve"> </w:t>
      </w:r>
      <w:r>
        <w:rPr>
          <w:color w:val="000000"/>
        </w:rPr>
        <w:t>nadzora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omogući</w:t>
      </w:r>
      <w:r w:rsidR="005416F3">
        <w:rPr>
          <w:color w:val="000000"/>
        </w:rPr>
        <w:t xml:space="preserve"> </w:t>
      </w:r>
      <w:r>
        <w:rPr>
          <w:color w:val="000000"/>
        </w:rPr>
        <w:t>slobodan</w:t>
      </w:r>
      <w:r w:rsidR="005416F3">
        <w:rPr>
          <w:color w:val="000000"/>
        </w:rPr>
        <w:t xml:space="preserve"> </w:t>
      </w:r>
      <w:r>
        <w:rPr>
          <w:color w:val="000000"/>
        </w:rPr>
        <w:t>prolaz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, </w:t>
      </w:r>
      <w:r>
        <w:rPr>
          <w:color w:val="000000"/>
        </w:rPr>
        <w:t>uključujući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korišćenje</w:t>
      </w:r>
      <w:r w:rsidR="005416F3">
        <w:rPr>
          <w:color w:val="000000"/>
        </w:rPr>
        <w:t xml:space="preserve"> </w:t>
      </w:r>
      <w:r>
        <w:rPr>
          <w:color w:val="000000"/>
        </w:rPr>
        <w:t>svih</w:t>
      </w:r>
      <w:r w:rsidR="005416F3">
        <w:rPr>
          <w:color w:val="000000"/>
        </w:rPr>
        <w:t xml:space="preserve"> </w:t>
      </w:r>
      <w:r>
        <w:rPr>
          <w:color w:val="000000"/>
        </w:rPr>
        <w:t>vrsta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saobraćajnih</w:t>
      </w:r>
      <w:r w:rsidR="005416F3">
        <w:rPr>
          <w:color w:val="000000"/>
        </w:rPr>
        <w:t xml:space="preserve"> </w:t>
      </w:r>
      <w:r>
        <w:rPr>
          <w:color w:val="000000"/>
        </w:rPr>
        <w:t>sredstava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incidenti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povrede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33.</w:t>
      </w:r>
    </w:p>
    <w:p w:rsidR="00994422" w:rsidRDefault="00754C0D">
      <w:pPr>
        <w:spacing w:after="150"/>
      </w:pP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incident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aktivnost</w:t>
      </w:r>
      <w:r w:rsidR="005416F3">
        <w:rPr>
          <w:color w:val="000000"/>
        </w:rPr>
        <w:t xml:space="preserve"> </w:t>
      </w:r>
      <w:r>
        <w:rPr>
          <w:color w:val="000000"/>
        </w:rPr>
        <w:t>stranih</w:t>
      </w:r>
      <w:r w:rsidR="005416F3">
        <w:rPr>
          <w:color w:val="000000"/>
        </w:rPr>
        <w:t xml:space="preserve"> </w:t>
      </w:r>
      <w:r>
        <w:rPr>
          <w:color w:val="000000"/>
        </w:rPr>
        <w:t>državljana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državnih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teritoriji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propisima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svako</w:t>
      </w:r>
      <w:r w:rsidR="005416F3">
        <w:rPr>
          <w:color w:val="000000"/>
        </w:rPr>
        <w:t xml:space="preserve"> </w:t>
      </w:r>
      <w:r>
        <w:rPr>
          <w:color w:val="000000"/>
        </w:rPr>
        <w:t>drugo</w:t>
      </w:r>
      <w:r w:rsidR="005416F3">
        <w:rPr>
          <w:color w:val="000000"/>
        </w:rPr>
        <w:t xml:space="preserve"> </w:t>
      </w:r>
      <w:r>
        <w:rPr>
          <w:color w:val="000000"/>
        </w:rPr>
        <w:t>narušavanje</w:t>
      </w:r>
      <w:r w:rsidR="005416F3">
        <w:rPr>
          <w:color w:val="000000"/>
        </w:rPr>
        <w:t xml:space="preserve"> </w:t>
      </w:r>
      <w:r>
        <w:rPr>
          <w:color w:val="000000"/>
        </w:rPr>
        <w:t>nepovredivosti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životne</w:t>
      </w:r>
      <w:r w:rsidR="005416F3">
        <w:rPr>
          <w:color w:val="000000"/>
        </w:rPr>
        <w:t xml:space="preserve"> </w:t>
      </w:r>
      <w:r>
        <w:rPr>
          <w:color w:val="000000"/>
        </w:rPr>
        <w:t>sredine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 xml:space="preserve"> </w:t>
      </w:r>
      <w:r>
        <w:rPr>
          <w:color w:val="000000"/>
        </w:rPr>
        <w:t>oko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strane</w:t>
      </w:r>
      <w:r w:rsidR="005416F3">
        <w:rPr>
          <w:color w:val="000000"/>
        </w:rPr>
        <w:t xml:space="preserve"> </w:t>
      </w:r>
      <w:r>
        <w:rPr>
          <w:color w:val="000000"/>
        </w:rPr>
        <w:t>državljana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pripadnika</w:t>
      </w:r>
      <w:r w:rsidR="005416F3">
        <w:rPr>
          <w:color w:val="000000"/>
        </w:rPr>
        <w:t xml:space="preserve"> </w:t>
      </w:r>
      <w:r>
        <w:rPr>
          <w:color w:val="000000"/>
        </w:rPr>
        <w:t>državnih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Povreda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svako</w:t>
      </w:r>
      <w:r w:rsidR="005416F3">
        <w:rPr>
          <w:color w:val="000000"/>
        </w:rPr>
        <w:t xml:space="preserve"> </w:t>
      </w:r>
      <w:r>
        <w:rPr>
          <w:color w:val="000000"/>
        </w:rPr>
        <w:t>narušavanje</w:t>
      </w:r>
      <w:r w:rsidR="005416F3">
        <w:rPr>
          <w:color w:val="000000"/>
        </w:rPr>
        <w:t xml:space="preserve"> </w:t>
      </w:r>
      <w:r>
        <w:rPr>
          <w:color w:val="000000"/>
        </w:rPr>
        <w:t>nepovredivosti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incidente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povrede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utvrđuje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incident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povreda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rešavaju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,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diplomatskim</w:t>
      </w:r>
      <w:r w:rsidR="005416F3">
        <w:rPr>
          <w:color w:val="000000"/>
        </w:rPr>
        <w:t xml:space="preserve"> </w:t>
      </w:r>
      <w:r>
        <w:rPr>
          <w:color w:val="000000"/>
        </w:rPr>
        <w:t>putem</w:t>
      </w:r>
      <w:r w:rsidR="005416F3">
        <w:rPr>
          <w:color w:val="000000"/>
        </w:rPr>
        <w:t xml:space="preserve">, </w:t>
      </w:r>
      <w:r>
        <w:rPr>
          <w:color w:val="000000"/>
        </w:rPr>
        <w:t>ukoliko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ugovor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3. </w:t>
      </w:r>
      <w:r w:rsidR="00754C0D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provere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Obavljanje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graničnih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34.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dokumenata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stvari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35.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uslovi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primenu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vazdušnom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, </w:t>
      </w:r>
      <w:r>
        <w:rPr>
          <w:color w:val="000000"/>
        </w:rPr>
        <w:t>izuzetno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stranke</w:t>
      </w:r>
      <w:r w:rsidR="005416F3">
        <w:rPr>
          <w:color w:val="000000"/>
        </w:rPr>
        <w:t xml:space="preserve">,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obaviti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kom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troškovi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padaju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teret</w:t>
      </w:r>
      <w:r w:rsidR="005416F3">
        <w:rPr>
          <w:color w:val="000000"/>
        </w:rPr>
        <w:t xml:space="preserve"> </w:t>
      </w:r>
      <w:r>
        <w:rPr>
          <w:color w:val="000000"/>
        </w:rPr>
        <w:t>stranke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deo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obaviti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36.</w:t>
      </w:r>
    </w:p>
    <w:p w:rsidR="00994422" w:rsidRDefault="00754C0D">
      <w:pPr>
        <w:spacing w:after="150"/>
      </w:pP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ovlašćen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izvrši</w:t>
      </w:r>
      <w:r>
        <w:rPr>
          <w:color w:val="000000"/>
        </w:rPr>
        <w:t xml:space="preserve"> </w:t>
      </w:r>
      <w:r w:rsidR="00754C0D">
        <w:rPr>
          <w:color w:val="000000"/>
        </w:rPr>
        <w:t>uvid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obrađuje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putnih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isprava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proverava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>/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utvrđuje</w:t>
      </w:r>
      <w:r>
        <w:rPr>
          <w:color w:val="000000"/>
        </w:rPr>
        <w:t xml:space="preserve"> </w:t>
      </w:r>
      <w:r w:rsidR="00754C0D">
        <w:rPr>
          <w:color w:val="000000"/>
        </w:rPr>
        <w:t>identitet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prelaze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evidencijama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vodi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organi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međunarodne</w:t>
      </w:r>
      <w:r>
        <w:rPr>
          <w:color w:val="000000"/>
        </w:rPr>
        <w:t xml:space="preserve"> </w:t>
      </w:r>
      <w:r w:rsidR="00754C0D">
        <w:rPr>
          <w:color w:val="000000"/>
        </w:rPr>
        <w:t>organizacije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uzima</w:t>
      </w:r>
      <w:r>
        <w:rPr>
          <w:color w:val="000000"/>
        </w:rPr>
        <w:t xml:space="preserve"> </w:t>
      </w:r>
      <w:r w:rsidR="00754C0D">
        <w:rPr>
          <w:color w:val="000000"/>
        </w:rPr>
        <w:t>otiske</w:t>
      </w:r>
      <w:r>
        <w:rPr>
          <w:color w:val="000000"/>
        </w:rPr>
        <w:t xml:space="preserve"> </w:t>
      </w:r>
      <w:r w:rsidR="00754C0D">
        <w:rPr>
          <w:color w:val="000000"/>
        </w:rPr>
        <w:t>svih</w:t>
      </w:r>
      <w:r>
        <w:rPr>
          <w:color w:val="000000"/>
        </w:rPr>
        <w:t xml:space="preserve"> </w:t>
      </w:r>
      <w:r w:rsidR="00754C0D">
        <w:rPr>
          <w:color w:val="000000"/>
        </w:rPr>
        <w:t>prstiju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dlanova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biometrijske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,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postoji</w:t>
      </w:r>
      <w:r>
        <w:rPr>
          <w:color w:val="000000"/>
        </w:rPr>
        <w:t xml:space="preserve"> </w:t>
      </w:r>
      <w:r w:rsidR="00754C0D">
        <w:rPr>
          <w:color w:val="000000"/>
        </w:rPr>
        <w:t>sumnja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identitet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verodostojnost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njihovu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proverava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li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ispunjava</w:t>
      </w:r>
      <w:r>
        <w:rPr>
          <w:color w:val="000000"/>
        </w:rPr>
        <w:t xml:space="preserve"> </w:t>
      </w:r>
      <w:r w:rsidR="00754C0D">
        <w:rPr>
          <w:color w:val="000000"/>
        </w:rPr>
        <w:t>uslove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ulazak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Republiku</w:t>
      </w:r>
      <w:r>
        <w:rPr>
          <w:color w:val="000000"/>
        </w:rPr>
        <w:t xml:space="preserve"> </w:t>
      </w:r>
      <w:r w:rsidR="00754C0D">
        <w:rPr>
          <w:color w:val="000000"/>
        </w:rPr>
        <w:t>Srbiju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izlazak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proverava</w:t>
      </w:r>
      <w:r>
        <w:rPr>
          <w:color w:val="000000"/>
        </w:rPr>
        <w:t xml:space="preserve"> </w:t>
      </w:r>
      <w:r w:rsidR="00754C0D">
        <w:rPr>
          <w:color w:val="000000"/>
        </w:rPr>
        <w:t>svrhu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pregled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,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nije</w:t>
      </w:r>
      <w:r>
        <w:rPr>
          <w:color w:val="000000"/>
        </w:rPr>
        <w:t xml:space="preserve"> </w:t>
      </w:r>
      <w:r w:rsidR="00754C0D">
        <w:rPr>
          <w:color w:val="000000"/>
        </w:rPr>
        <w:t>moguće</w:t>
      </w:r>
      <w:r>
        <w:rPr>
          <w:color w:val="000000"/>
        </w:rPr>
        <w:t xml:space="preserve"> </w:t>
      </w:r>
      <w:r w:rsidR="00754C0D">
        <w:rPr>
          <w:color w:val="000000"/>
        </w:rPr>
        <w:t>obaviti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,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obuhvata</w:t>
      </w:r>
      <w:r>
        <w:rPr>
          <w:color w:val="000000"/>
        </w:rPr>
        <w:t xml:space="preserve"> </w:t>
      </w:r>
      <w:r w:rsidR="00754C0D">
        <w:rPr>
          <w:color w:val="000000"/>
        </w:rPr>
        <w:t>pregled</w:t>
      </w:r>
      <w:r>
        <w:rPr>
          <w:color w:val="000000"/>
        </w:rPr>
        <w:t xml:space="preserve"> </w:t>
      </w:r>
      <w:r w:rsidR="00754C0D">
        <w:rPr>
          <w:color w:val="000000"/>
        </w:rPr>
        <w:t>telesnih</w:t>
      </w:r>
      <w:r>
        <w:rPr>
          <w:color w:val="000000"/>
        </w:rPr>
        <w:t xml:space="preserve"> </w:t>
      </w:r>
      <w:r w:rsidR="00754C0D">
        <w:rPr>
          <w:color w:val="000000"/>
        </w:rPr>
        <w:t>šupljina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lastRenderedPageBreak/>
        <w:t xml:space="preserve">7)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dozvoli</w:t>
      </w:r>
      <w:r>
        <w:rPr>
          <w:color w:val="000000"/>
        </w:rPr>
        <w:t xml:space="preserve"> </w:t>
      </w:r>
      <w:r w:rsidR="00754C0D">
        <w:rPr>
          <w:color w:val="000000"/>
        </w:rPr>
        <w:t>licu</w:t>
      </w:r>
      <w:r>
        <w:rPr>
          <w:color w:val="000000"/>
        </w:rPr>
        <w:t xml:space="preserve"> </w:t>
      </w:r>
      <w:r w:rsidR="00754C0D">
        <w:rPr>
          <w:color w:val="000000"/>
        </w:rPr>
        <w:t>napuštanje</w:t>
      </w:r>
      <w:r>
        <w:rPr>
          <w:color w:val="000000"/>
        </w:rPr>
        <w:t xml:space="preserve">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do</w:t>
      </w:r>
      <w:r>
        <w:rPr>
          <w:color w:val="000000"/>
        </w:rPr>
        <w:t xml:space="preserve"> </w:t>
      </w:r>
      <w:r w:rsidR="00754C0D">
        <w:rPr>
          <w:color w:val="000000"/>
        </w:rPr>
        <w:t>okončanja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8) </w:t>
      </w:r>
      <w:r w:rsidR="00754C0D">
        <w:rPr>
          <w:color w:val="000000"/>
        </w:rPr>
        <w:t>izdaje</w:t>
      </w:r>
      <w:r>
        <w:rPr>
          <w:color w:val="000000"/>
        </w:rPr>
        <w:t xml:space="preserve"> </w:t>
      </w:r>
      <w:r w:rsidR="00754C0D">
        <w:rPr>
          <w:color w:val="000000"/>
        </w:rPr>
        <w:t>upozorenja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naređenja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cilju</w:t>
      </w:r>
      <w:r>
        <w:rPr>
          <w:color w:val="000000"/>
        </w:rPr>
        <w:t xml:space="preserve"> </w:t>
      </w:r>
      <w:r w:rsidR="00754C0D">
        <w:rPr>
          <w:color w:val="000000"/>
        </w:rPr>
        <w:t>obavljanja</w:t>
      </w:r>
      <w:r>
        <w:rPr>
          <w:color w:val="000000"/>
        </w:rPr>
        <w:t xml:space="preserve"> </w:t>
      </w:r>
      <w:r w:rsidR="00754C0D">
        <w:rPr>
          <w:color w:val="000000"/>
        </w:rPr>
        <w:t>pravilne</w:t>
      </w:r>
      <w:r>
        <w:rPr>
          <w:color w:val="000000"/>
        </w:rPr>
        <w:t xml:space="preserve">, </w:t>
      </w:r>
      <w:r w:rsidR="00754C0D">
        <w:rPr>
          <w:color w:val="000000"/>
        </w:rPr>
        <w:t>nesmetane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efikasne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9) </w:t>
      </w:r>
      <w:r w:rsidR="00754C0D">
        <w:rPr>
          <w:color w:val="000000"/>
        </w:rPr>
        <w:t>overava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unosi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putnu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 xml:space="preserve"> </w:t>
      </w:r>
      <w:r w:rsidR="00754C0D">
        <w:rPr>
          <w:color w:val="000000"/>
        </w:rPr>
        <w:t>propisanu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ulasku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izlasku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odbijanju</w:t>
      </w:r>
      <w:r>
        <w:rPr>
          <w:color w:val="000000"/>
        </w:rPr>
        <w:t xml:space="preserve"> </w:t>
      </w:r>
      <w:r w:rsidR="00754C0D">
        <w:rPr>
          <w:color w:val="000000"/>
        </w:rPr>
        <w:t>ulaska</w:t>
      </w:r>
      <w:r>
        <w:rPr>
          <w:color w:val="000000"/>
        </w:rPr>
        <w:t xml:space="preserve">,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unošenju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prenošenju</w:t>
      </w:r>
      <w:r>
        <w:rPr>
          <w:color w:val="000000"/>
        </w:rPr>
        <w:t xml:space="preserve"> </w:t>
      </w:r>
      <w:r w:rsidR="00754C0D">
        <w:rPr>
          <w:color w:val="000000"/>
        </w:rPr>
        <w:t>vatrenog</w:t>
      </w:r>
      <w:r>
        <w:rPr>
          <w:color w:val="000000"/>
        </w:rPr>
        <w:t xml:space="preserve"> </w:t>
      </w:r>
      <w:r w:rsidR="00754C0D">
        <w:rPr>
          <w:color w:val="000000"/>
        </w:rPr>
        <w:t>oružja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municije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značaja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vremenski</w:t>
      </w:r>
      <w:r w:rsidR="005416F3">
        <w:rPr>
          <w:color w:val="000000"/>
        </w:rPr>
        <w:t xml:space="preserve"> </w:t>
      </w:r>
      <w:r>
        <w:rPr>
          <w:color w:val="000000"/>
        </w:rPr>
        <w:t>ograničeno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stvari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saobraćajnog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sredstva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37.</w:t>
      </w:r>
    </w:p>
    <w:p w:rsidR="00994422" w:rsidRDefault="00754C0D">
      <w:pPr>
        <w:spacing w:after="150"/>
      </w:pP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pregled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nosi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sobom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>/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prevozi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saobraćajnom</w:t>
      </w:r>
      <w:r w:rsidR="005416F3">
        <w:rPr>
          <w:color w:val="000000"/>
        </w:rPr>
        <w:t xml:space="preserve"> </w:t>
      </w:r>
      <w:r>
        <w:rPr>
          <w:color w:val="000000"/>
        </w:rPr>
        <w:t>sredstvu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ovlašćen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zahteva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pokaže</w:t>
      </w:r>
      <w:r w:rsidR="005416F3">
        <w:rPr>
          <w:color w:val="000000"/>
        </w:rPr>
        <w:t xml:space="preserve"> </w:t>
      </w:r>
      <w:r>
        <w:rPr>
          <w:color w:val="000000"/>
        </w:rPr>
        <w:t>predmete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ima</w:t>
      </w:r>
      <w:r w:rsidR="005416F3">
        <w:rPr>
          <w:color w:val="000000"/>
        </w:rPr>
        <w:t xml:space="preserve"> </w:t>
      </w:r>
      <w:r>
        <w:rPr>
          <w:color w:val="000000"/>
        </w:rPr>
        <w:t>kod</w:t>
      </w:r>
      <w:r w:rsidR="005416F3">
        <w:rPr>
          <w:color w:val="000000"/>
        </w:rPr>
        <w:t xml:space="preserve"> </w:t>
      </w:r>
      <w:r>
        <w:rPr>
          <w:color w:val="000000"/>
        </w:rPr>
        <w:t>sebe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izvrši</w:t>
      </w:r>
      <w:r w:rsidR="005416F3">
        <w:rPr>
          <w:color w:val="000000"/>
        </w:rPr>
        <w:t xml:space="preserve"> </w:t>
      </w:r>
      <w:r>
        <w:rPr>
          <w:color w:val="000000"/>
        </w:rPr>
        <w:t>njihov</w:t>
      </w:r>
      <w:r w:rsidR="005416F3">
        <w:rPr>
          <w:color w:val="000000"/>
        </w:rPr>
        <w:t xml:space="preserve"> </w:t>
      </w:r>
      <w:r>
        <w:rPr>
          <w:color w:val="000000"/>
        </w:rPr>
        <w:t>pregled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pronalaska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predmeta</w:t>
      </w:r>
      <w:r w:rsidR="005416F3">
        <w:rPr>
          <w:color w:val="000000"/>
        </w:rPr>
        <w:t xml:space="preserve"> </w:t>
      </w:r>
      <w:r>
        <w:rPr>
          <w:color w:val="000000"/>
        </w:rPr>
        <w:t>čije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prenošenje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zabranjeno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ograničeno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propisom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utvrđivanja</w:t>
      </w:r>
      <w:r w:rsidR="005416F3">
        <w:rPr>
          <w:color w:val="000000"/>
        </w:rPr>
        <w:t xml:space="preserve"> </w:t>
      </w:r>
      <w:r>
        <w:rPr>
          <w:color w:val="000000"/>
        </w:rPr>
        <w:t>identiteta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unutrašnji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spoljni</w:t>
      </w:r>
      <w:r>
        <w:rPr>
          <w:color w:val="000000"/>
        </w:rPr>
        <w:t xml:space="preserve"> </w:t>
      </w:r>
      <w:r w:rsidR="00754C0D">
        <w:rPr>
          <w:color w:val="000000"/>
        </w:rPr>
        <w:t>pregled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pregled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 xml:space="preserve">, </w:t>
      </w:r>
      <w:r w:rsidR="00754C0D">
        <w:rPr>
          <w:color w:val="000000"/>
        </w:rPr>
        <w:t>uključujući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rastavljanje</w:t>
      </w:r>
      <w:r>
        <w:rPr>
          <w:color w:val="000000"/>
        </w:rPr>
        <w:t xml:space="preserve"> </w:t>
      </w:r>
      <w:r w:rsidR="00754C0D">
        <w:rPr>
          <w:color w:val="000000"/>
        </w:rPr>
        <w:t>pojedinih</w:t>
      </w:r>
      <w:r>
        <w:rPr>
          <w:color w:val="000000"/>
        </w:rPr>
        <w:t xml:space="preserve"> </w:t>
      </w:r>
      <w:r w:rsidR="00754C0D">
        <w:rPr>
          <w:color w:val="000000"/>
        </w:rPr>
        <w:t>delova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 xml:space="preserve">,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postoje</w:t>
      </w:r>
      <w:r>
        <w:rPr>
          <w:color w:val="000000"/>
        </w:rPr>
        <w:t xml:space="preserve"> </w:t>
      </w:r>
      <w:r w:rsidR="00754C0D">
        <w:rPr>
          <w:color w:val="000000"/>
        </w:rPr>
        <w:t>osnovi</w:t>
      </w:r>
      <w:r>
        <w:rPr>
          <w:color w:val="000000"/>
        </w:rPr>
        <w:t xml:space="preserve"> </w:t>
      </w:r>
      <w:r w:rsidR="00754C0D">
        <w:rPr>
          <w:color w:val="000000"/>
        </w:rPr>
        <w:t>sumnje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upravlja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sredstvom</w:t>
      </w:r>
      <w:r>
        <w:rPr>
          <w:color w:val="000000"/>
        </w:rPr>
        <w:t xml:space="preserve"> </w:t>
      </w:r>
      <w:r w:rsidR="00754C0D">
        <w:rPr>
          <w:color w:val="000000"/>
        </w:rPr>
        <w:t>prevozi</w:t>
      </w:r>
      <w:r>
        <w:rPr>
          <w:color w:val="000000"/>
        </w:rPr>
        <w:t xml:space="preserve"> </w:t>
      </w:r>
      <w:r w:rsidR="00754C0D">
        <w:rPr>
          <w:color w:val="000000"/>
        </w:rPr>
        <w:t>skrivena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zabranjene</w:t>
      </w:r>
      <w:r>
        <w:rPr>
          <w:color w:val="000000"/>
        </w:rPr>
        <w:t xml:space="preserve"> </w:t>
      </w:r>
      <w:r w:rsidR="00754C0D">
        <w:rPr>
          <w:color w:val="000000"/>
        </w:rPr>
        <w:t>stvari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ukazuju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njihov</w:t>
      </w:r>
      <w:r>
        <w:rPr>
          <w:color w:val="000000"/>
        </w:rPr>
        <w:t xml:space="preserve"> </w:t>
      </w:r>
      <w:r w:rsidR="00754C0D">
        <w:rPr>
          <w:color w:val="000000"/>
        </w:rPr>
        <w:t>identitet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identitet</w:t>
      </w:r>
      <w:r>
        <w:rPr>
          <w:color w:val="000000"/>
        </w:rPr>
        <w:t xml:space="preserve">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saobraćajnom</w:t>
      </w:r>
      <w:r>
        <w:rPr>
          <w:color w:val="000000"/>
        </w:rPr>
        <w:t xml:space="preserve"> </w:t>
      </w:r>
      <w:r w:rsidR="00754C0D">
        <w:rPr>
          <w:color w:val="000000"/>
        </w:rPr>
        <w:t>sredstvu</w:t>
      </w:r>
      <w:r>
        <w:rPr>
          <w:color w:val="000000"/>
        </w:rPr>
        <w:t xml:space="preserve">, </w:t>
      </w:r>
      <w:r w:rsidR="00754C0D">
        <w:rPr>
          <w:color w:val="000000"/>
        </w:rPr>
        <w:t>a</w:t>
      </w:r>
      <w:r>
        <w:rPr>
          <w:color w:val="000000"/>
        </w:rPr>
        <w:t xml:space="preserve"> </w:t>
      </w:r>
      <w:r w:rsidR="00754C0D">
        <w:rPr>
          <w:color w:val="000000"/>
        </w:rPr>
        <w:t>radi</w:t>
      </w:r>
      <w:r>
        <w:rPr>
          <w:color w:val="000000"/>
        </w:rPr>
        <w:t xml:space="preserve"> </w:t>
      </w:r>
      <w:r w:rsidR="00754C0D">
        <w:rPr>
          <w:color w:val="000000"/>
        </w:rPr>
        <w:t>sprečavanja</w:t>
      </w:r>
      <w:r>
        <w:rPr>
          <w:color w:val="000000"/>
        </w:rPr>
        <w:t xml:space="preserve"> </w:t>
      </w:r>
      <w:r w:rsidR="00754C0D">
        <w:rPr>
          <w:color w:val="000000"/>
        </w:rPr>
        <w:t>nezakonitih</w:t>
      </w:r>
      <w:r>
        <w:rPr>
          <w:color w:val="000000"/>
        </w:rPr>
        <w:t xml:space="preserve"> </w:t>
      </w:r>
      <w:r w:rsidR="00754C0D">
        <w:rPr>
          <w:color w:val="000000"/>
        </w:rPr>
        <w:t>aktivnosti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državnoj</w:t>
      </w:r>
      <w:r>
        <w:rPr>
          <w:color w:val="000000"/>
        </w:rPr>
        <w:t xml:space="preserve"> </w:t>
      </w:r>
      <w:r w:rsidR="00754C0D">
        <w:rPr>
          <w:color w:val="000000"/>
        </w:rPr>
        <w:t>granici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proveru</w:t>
      </w:r>
      <w:r>
        <w:rPr>
          <w:color w:val="000000"/>
        </w:rPr>
        <w:t xml:space="preserve"> </w:t>
      </w:r>
      <w:r w:rsidR="00754C0D">
        <w:rPr>
          <w:color w:val="000000"/>
        </w:rPr>
        <w:t>isprava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korišćenje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upravljanje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sredstvom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obradu</w:t>
      </w:r>
      <w:r>
        <w:rPr>
          <w:color w:val="000000"/>
        </w:rPr>
        <w:t xml:space="preserve">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tih</w:t>
      </w:r>
      <w:r>
        <w:rPr>
          <w:color w:val="000000"/>
        </w:rPr>
        <w:t xml:space="preserve"> </w:t>
      </w:r>
      <w:r w:rsidR="00754C0D">
        <w:rPr>
          <w:color w:val="000000"/>
        </w:rPr>
        <w:t>isprava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proveru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evidencijama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vode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organi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međunarodne</w:t>
      </w:r>
      <w:r>
        <w:rPr>
          <w:color w:val="000000"/>
        </w:rPr>
        <w:t xml:space="preserve"> </w:t>
      </w:r>
      <w:r w:rsidR="00754C0D">
        <w:rPr>
          <w:color w:val="000000"/>
        </w:rPr>
        <w:t>organizacije</w:t>
      </w:r>
      <w:r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Pravila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pregledu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stvari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saobraćajnog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sredstva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38.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čije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proveravaju</w:t>
      </w:r>
      <w:r w:rsidR="005416F3">
        <w:rPr>
          <w:color w:val="000000"/>
        </w:rPr>
        <w:t xml:space="preserve"> </w:t>
      </w:r>
      <w:r>
        <w:rPr>
          <w:color w:val="000000"/>
        </w:rPr>
        <w:t>prisustvuje</w:t>
      </w:r>
      <w:r w:rsidR="005416F3">
        <w:rPr>
          <w:color w:val="000000"/>
        </w:rPr>
        <w:t xml:space="preserve"> </w:t>
      </w:r>
      <w:r>
        <w:rPr>
          <w:color w:val="000000"/>
        </w:rPr>
        <w:t>pregledu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početka</w:t>
      </w:r>
      <w:r w:rsidR="005416F3">
        <w:rPr>
          <w:color w:val="000000"/>
        </w:rPr>
        <w:t xml:space="preserve"> </w:t>
      </w:r>
      <w:r>
        <w:rPr>
          <w:color w:val="000000"/>
        </w:rPr>
        <w:t>pregleda</w:t>
      </w:r>
      <w:r w:rsidR="005416F3">
        <w:rPr>
          <w:color w:val="000000"/>
        </w:rPr>
        <w:t xml:space="preserve"> </w:t>
      </w:r>
      <w:r>
        <w:rPr>
          <w:color w:val="000000"/>
        </w:rPr>
        <w:t>zatražiće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izjasni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li</w:t>
      </w:r>
      <w:r w:rsidR="005416F3">
        <w:rPr>
          <w:color w:val="000000"/>
        </w:rPr>
        <w:t xml:space="preserve"> </w:t>
      </w:r>
      <w:r>
        <w:rPr>
          <w:color w:val="000000"/>
        </w:rPr>
        <w:t>poseduje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predstavljaju</w:t>
      </w:r>
      <w:r w:rsidR="005416F3">
        <w:rPr>
          <w:color w:val="000000"/>
        </w:rPr>
        <w:t xml:space="preserve"> </w:t>
      </w:r>
      <w:r>
        <w:rPr>
          <w:color w:val="000000"/>
        </w:rPr>
        <w:t>predmete</w:t>
      </w:r>
      <w:r w:rsidR="005416F3">
        <w:rPr>
          <w:color w:val="000000"/>
        </w:rPr>
        <w:t xml:space="preserve"> </w:t>
      </w:r>
      <w:r>
        <w:rPr>
          <w:color w:val="000000"/>
        </w:rPr>
        <w:t>krivičnog</w:t>
      </w:r>
      <w:r w:rsidR="005416F3">
        <w:rPr>
          <w:color w:val="000000"/>
        </w:rPr>
        <w:t xml:space="preserve"> </w:t>
      </w:r>
      <w:r>
        <w:rPr>
          <w:color w:val="000000"/>
        </w:rPr>
        <w:t>dela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prekršaja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čije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prenošenje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pod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režimom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lastRenderedPageBreak/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čijem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posedu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nalaze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potvrdu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pregledu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Postupanje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skladu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drugim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propisima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39.</w:t>
      </w:r>
    </w:p>
    <w:p w:rsidR="00994422" w:rsidRDefault="00754C0D">
      <w:pPr>
        <w:spacing w:after="150"/>
      </w:pP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pri</w:t>
      </w:r>
      <w:r w:rsidR="005416F3">
        <w:rPr>
          <w:color w:val="000000"/>
        </w:rPr>
        <w:t xml:space="preserve"> </w:t>
      </w:r>
      <w:r>
        <w:rPr>
          <w:color w:val="000000"/>
        </w:rPr>
        <w:t>pregledu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pronađe</w:t>
      </w:r>
      <w:r w:rsidR="005416F3">
        <w:rPr>
          <w:color w:val="000000"/>
        </w:rPr>
        <w:t xml:space="preserve"> </w:t>
      </w:r>
      <w:r>
        <w:rPr>
          <w:color w:val="000000"/>
        </w:rPr>
        <w:t>predmete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oduzeti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odredbama</w:t>
      </w:r>
      <w:r w:rsidR="005416F3">
        <w:rPr>
          <w:color w:val="000000"/>
        </w:rPr>
        <w:t xml:space="preserve"> </w:t>
      </w:r>
      <w:r>
        <w:rPr>
          <w:color w:val="000000"/>
        </w:rPr>
        <w:t>zakonika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uređuje</w:t>
      </w:r>
      <w:r w:rsidR="005416F3">
        <w:rPr>
          <w:color w:val="000000"/>
        </w:rPr>
        <w:t xml:space="preserve"> </w:t>
      </w:r>
      <w:r>
        <w:rPr>
          <w:color w:val="000000"/>
        </w:rPr>
        <w:t>krivični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uređuju</w:t>
      </w:r>
      <w:r w:rsidR="005416F3">
        <w:rPr>
          <w:color w:val="000000"/>
        </w:rPr>
        <w:t xml:space="preserve"> </w:t>
      </w:r>
      <w:r>
        <w:rPr>
          <w:color w:val="000000"/>
        </w:rPr>
        <w:t>prekršaji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predmete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neophodni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vođenje</w:t>
      </w:r>
      <w:r w:rsidR="005416F3">
        <w:rPr>
          <w:color w:val="000000"/>
        </w:rPr>
        <w:t xml:space="preserve"> </w:t>
      </w:r>
      <w:r>
        <w:rPr>
          <w:color w:val="000000"/>
        </w:rPr>
        <w:t>krivičnog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prekršajnog</w:t>
      </w:r>
      <w:r w:rsidR="005416F3">
        <w:rPr>
          <w:color w:val="000000"/>
        </w:rPr>
        <w:t xml:space="preserve"> </w:t>
      </w:r>
      <w:r>
        <w:rPr>
          <w:color w:val="000000"/>
        </w:rPr>
        <w:t>postupka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nastaviti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odredbama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pri</w:t>
      </w:r>
      <w:r w:rsidR="005416F3">
        <w:rPr>
          <w:color w:val="000000"/>
        </w:rPr>
        <w:t xml:space="preserve"> </w:t>
      </w:r>
      <w:r>
        <w:rPr>
          <w:color w:val="000000"/>
        </w:rPr>
        <w:t>pregledu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 </w:t>
      </w:r>
      <w:r>
        <w:rPr>
          <w:color w:val="000000"/>
        </w:rPr>
        <w:t>pronađe</w:t>
      </w:r>
      <w:r w:rsidR="005416F3">
        <w:rPr>
          <w:color w:val="000000"/>
        </w:rPr>
        <w:t xml:space="preserve"> </w:t>
      </w:r>
      <w:r>
        <w:rPr>
          <w:color w:val="000000"/>
        </w:rPr>
        <w:t>predmete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potrebni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krivičnog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prekršajnog</w:t>
      </w:r>
      <w:r w:rsidR="005416F3">
        <w:rPr>
          <w:color w:val="000000"/>
        </w:rPr>
        <w:t xml:space="preserve"> </w:t>
      </w:r>
      <w:r>
        <w:rPr>
          <w:color w:val="000000"/>
        </w:rPr>
        <w:t>postupaka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nadležnosti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nadležnosti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državnih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, </w:t>
      </w:r>
      <w:r>
        <w:rPr>
          <w:color w:val="000000"/>
        </w:rPr>
        <w:t>dalji</w:t>
      </w:r>
      <w:r w:rsidR="005416F3">
        <w:rPr>
          <w:color w:val="000000"/>
        </w:rPr>
        <w:t xml:space="preserve"> </w:t>
      </w:r>
      <w:r>
        <w:rPr>
          <w:color w:val="000000"/>
        </w:rPr>
        <w:t>postupak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nastaviti</w:t>
      </w:r>
      <w:r w:rsidR="005416F3">
        <w:rPr>
          <w:color w:val="000000"/>
        </w:rPr>
        <w:t xml:space="preserve"> </w:t>
      </w:r>
      <w:r>
        <w:rPr>
          <w:color w:val="000000"/>
        </w:rPr>
        <w:t>drugi</w:t>
      </w:r>
      <w:r w:rsidR="005416F3">
        <w:rPr>
          <w:color w:val="000000"/>
        </w:rPr>
        <w:t xml:space="preserve"> </w:t>
      </w:r>
      <w:r>
        <w:rPr>
          <w:color w:val="000000"/>
        </w:rPr>
        <w:t>nadležni</w:t>
      </w:r>
      <w:r w:rsidR="005416F3">
        <w:rPr>
          <w:color w:val="000000"/>
        </w:rPr>
        <w:t xml:space="preserve"> </w:t>
      </w:r>
      <w:r>
        <w:rPr>
          <w:color w:val="000000"/>
        </w:rPr>
        <w:t>organi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Osnovna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40.</w:t>
      </w:r>
    </w:p>
    <w:p w:rsidR="00994422" w:rsidRDefault="00754C0D">
      <w:pPr>
        <w:spacing w:after="150"/>
      </w:pPr>
      <w:r>
        <w:rPr>
          <w:color w:val="000000"/>
        </w:rPr>
        <w:t>Državljani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stranci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lične</w:t>
      </w:r>
      <w:r w:rsidR="005416F3">
        <w:rPr>
          <w:color w:val="000000"/>
        </w:rPr>
        <w:t xml:space="preserve"> </w:t>
      </w:r>
      <w:r>
        <w:rPr>
          <w:color w:val="000000"/>
        </w:rPr>
        <w:t>karte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osnovnoj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, </w:t>
      </w:r>
      <w:r>
        <w:rPr>
          <w:color w:val="000000"/>
        </w:rPr>
        <w:t>ukoliko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drukčije</w:t>
      </w:r>
      <w:r w:rsidR="005416F3">
        <w:rPr>
          <w:color w:val="000000"/>
        </w:rPr>
        <w:t xml:space="preserve"> </w:t>
      </w:r>
      <w:r>
        <w:rPr>
          <w:color w:val="000000"/>
        </w:rPr>
        <w:t>propisano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Osnovna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identiteta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osnovu</w:t>
      </w:r>
      <w:r>
        <w:rPr>
          <w:color w:val="000000"/>
        </w:rPr>
        <w:t xml:space="preserve"> </w:t>
      </w:r>
      <w:r w:rsidR="00754C0D">
        <w:rPr>
          <w:color w:val="000000"/>
        </w:rPr>
        <w:t>uvida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putnu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 xml:space="preserve"> </w:t>
      </w:r>
      <w:r w:rsidR="00754C0D">
        <w:rPr>
          <w:color w:val="000000"/>
        </w:rPr>
        <w:t>predviđenu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a</w:t>
      </w:r>
      <w:r>
        <w:rPr>
          <w:color w:val="000000"/>
        </w:rPr>
        <w:t xml:space="preserve"> </w:t>
      </w:r>
      <w:r w:rsidR="00754C0D">
        <w:rPr>
          <w:color w:val="000000"/>
        </w:rPr>
        <w:t>sastoji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efikasne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neposredne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,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potrebi</w:t>
      </w:r>
      <w:r>
        <w:rPr>
          <w:color w:val="000000"/>
        </w:rPr>
        <w:t xml:space="preserve"> </w:t>
      </w:r>
      <w:r w:rsidR="00754C0D">
        <w:rPr>
          <w:color w:val="000000"/>
        </w:rPr>
        <w:t>proverom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evidencijama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izdatim</w:t>
      </w:r>
      <w:r>
        <w:rPr>
          <w:color w:val="000000"/>
        </w:rPr>
        <w:t xml:space="preserve"> </w:t>
      </w:r>
      <w:r w:rsidR="00754C0D">
        <w:rPr>
          <w:color w:val="000000"/>
        </w:rPr>
        <w:t>putnim</w:t>
      </w:r>
      <w:r>
        <w:rPr>
          <w:color w:val="000000"/>
        </w:rPr>
        <w:t xml:space="preserve"> </w:t>
      </w:r>
      <w:r w:rsidR="00754C0D">
        <w:rPr>
          <w:color w:val="000000"/>
        </w:rPr>
        <w:t>ispravama</w:t>
      </w:r>
      <w:r>
        <w:rPr>
          <w:color w:val="000000"/>
        </w:rPr>
        <w:t xml:space="preserve">, </w:t>
      </w:r>
      <w:r w:rsidR="00754C0D">
        <w:rPr>
          <w:color w:val="000000"/>
        </w:rPr>
        <w:t>ukradenim</w:t>
      </w:r>
      <w:r>
        <w:rPr>
          <w:color w:val="000000"/>
        </w:rPr>
        <w:t xml:space="preserve">, </w:t>
      </w:r>
      <w:r w:rsidR="00754C0D">
        <w:rPr>
          <w:color w:val="000000"/>
        </w:rPr>
        <w:t>nezakonito</w:t>
      </w:r>
      <w:r>
        <w:rPr>
          <w:color w:val="000000"/>
        </w:rPr>
        <w:t xml:space="preserve"> </w:t>
      </w:r>
      <w:r w:rsidR="00754C0D">
        <w:rPr>
          <w:color w:val="000000"/>
        </w:rPr>
        <w:t>stečenim</w:t>
      </w:r>
      <w:r>
        <w:rPr>
          <w:color w:val="000000"/>
        </w:rPr>
        <w:t xml:space="preserve">, </w:t>
      </w:r>
      <w:r w:rsidR="00754C0D">
        <w:rPr>
          <w:color w:val="000000"/>
        </w:rPr>
        <w:t>izgubljenim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nevažećim</w:t>
      </w:r>
      <w:r>
        <w:rPr>
          <w:color w:val="000000"/>
        </w:rPr>
        <w:t xml:space="preserve"> </w:t>
      </w:r>
      <w:r w:rsidR="00754C0D">
        <w:rPr>
          <w:color w:val="000000"/>
        </w:rPr>
        <w:t>putnim</w:t>
      </w:r>
      <w:r>
        <w:rPr>
          <w:color w:val="000000"/>
        </w:rPr>
        <w:t xml:space="preserve"> </w:t>
      </w:r>
      <w:r w:rsidR="00754C0D">
        <w:rPr>
          <w:color w:val="000000"/>
        </w:rPr>
        <w:t>ispravama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drugim</w:t>
      </w:r>
      <w:r>
        <w:rPr>
          <w:color w:val="000000"/>
        </w:rPr>
        <w:t xml:space="preserve"> </w:t>
      </w:r>
      <w:r w:rsidR="00754C0D">
        <w:rPr>
          <w:color w:val="000000"/>
        </w:rPr>
        <w:t>ispravama</w:t>
      </w:r>
      <w:r>
        <w:rPr>
          <w:color w:val="000000"/>
        </w:rPr>
        <w:t xml:space="preserve"> </w:t>
      </w:r>
      <w:r w:rsidR="00754C0D">
        <w:rPr>
          <w:color w:val="000000"/>
        </w:rPr>
        <w:t>predviđenim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utvrđivanje</w:t>
      </w:r>
      <w:r>
        <w:rPr>
          <w:color w:val="000000"/>
        </w:rPr>
        <w:t xml:space="preserve"> </w:t>
      </w:r>
      <w:r w:rsidR="00754C0D">
        <w:rPr>
          <w:color w:val="000000"/>
        </w:rPr>
        <w:t>znakova</w:t>
      </w:r>
      <w:r>
        <w:rPr>
          <w:color w:val="000000"/>
        </w:rPr>
        <w:t xml:space="preserve"> </w:t>
      </w:r>
      <w:r w:rsidR="00754C0D">
        <w:rPr>
          <w:color w:val="000000"/>
        </w:rPr>
        <w:t>falsifikovanja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evidencijama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vodi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organi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međunarodne</w:t>
      </w:r>
      <w:r>
        <w:rPr>
          <w:color w:val="000000"/>
        </w:rPr>
        <w:t xml:space="preserve"> </w:t>
      </w:r>
      <w:r w:rsidR="00754C0D">
        <w:rPr>
          <w:color w:val="000000"/>
        </w:rPr>
        <w:t>organizacije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saobraćajnog</w:t>
      </w:r>
      <w:r>
        <w:rPr>
          <w:color w:val="000000"/>
        </w:rPr>
        <w:t xml:space="preserve"> </w:t>
      </w:r>
      <w:r w:rsidR="00754C0D">
        <w:rPr>
          <w:color w:val="000000"/>
        </w:rPr>
        <w:t>sredstva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proverom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evidencijama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saobraćajnih</w:t>
      </w:r>
      <w:r>
        <w:rPr>
          <w:color w:val="000000"/>
        </w:rPr>
        <w:t xml:space="preserve"> </w:t>
      </w:r>
      <w:r w:rsidR="00754C0D">
        <w:rPr>
          <w:color w:val="000000"/>
        </w:rPr>
        <w:t>sredstava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vodi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</w:t>
      </w:r>
      <w:r>
        <w:rPr>
          <w:color w:val="000000"/>
        </w:rPr>
        <w:t xml:space="preserve"> </w:t>
      </w:r>
      <w:r w:rsidR="00754C0D">
        <w:rPr>
          <w:color w:val="000000"/>
        </w:rPr>
        <w:t>organi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upotrebom</w:t>
      </w:r>
      <w:r w:rsidR="005416F3">
        <w:rPr>
          <w:color w:val="000000"/>
        </w:rPr>
        <w:t xml:space="preserve"> </w:t>
      </w:r>
      <w:r>
        <w:rPr>
          <w:color w:val="000000"/>
        </w:rPr>
        <w:t>tehničkih</w:t>
      </w:r>
      <w:r w:rsidR="005416F3">
        <w:rPr>
          <w:color w:val="000000"/>
        </w:rPr>
        <w:t xml:space="preserve"> </w:t>
      </w:r>
      <w:r>
        <w:rPr>
          <w:color w:val="000000"/>
        </w:rPr>
        <w:t>sredstava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Detaljna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41.</w:t>
      </w:r>
    </w:p>
    <w:p w:rsidR="00994422" w:rsidRDefault="00754C0D">
      <w:pPr>
        <w:spacing w:after="150"/>
      </w:pP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obuhvaćena</w:t>
      </w:r>
      <w:r w:rsidR="005416F3">
        <w:rPr>
          <w:color w:val="000000"/>
        </w:rPr>
        <w:t xml:space="preserve"> </w:t>
      </w:r>
      <w:r>
        <w:rPr>
          <w:color w:val="000000"/>
        </w:rPr>
        <w:t>članom</w:t>
      </w:r>
      <w:r w:rsidR="005416F3">
        <w:rPr>
          <w:color w:val="000000"/>
        </w:rPr>
        <w:t xml:space="preserve"> 40. </w:t>
      </w:r>
      <w:r>
        <w:rPr>
          <w:color w:val="000000"/>
        </w:rPr>
        <w:t>stav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osnovi</w:t>
      </w:r>
      <w:r w:rsidR="005416F3">
        <w:rPr>
          <w:color w:val="000000"/>
        </w:rPr>
        <w:t xml:space="preserve"> </w:t>
      </w:r>
      <w:r>
        <w:rPr>
          <w:color w:val="000000"/>
        </w:rPr>
        <w:t>sumnje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ugroziti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javnu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, </w:t>
      </w:r>
      <w:r>
        <w:rPr>
          <w:color w:val="000000"/>
        </w:rPr>
        <w:t>javni</w:t>
      </w:r>
      <w:r w:rsidR="005416F3">
        <w:rPr>
          <w:color w:val="000000"/>
        </w:rPr>
        <w:t xml:space="preserve"> </w:t>
      </w:r>
      <w:r>
        <w:rPr>
          <w:color w:val="000000"/>
        </w:rPr>
        <w:t>poredak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javno</w:t>
      </w:r>
      <w:r w:rsidR="005416F3">
        <w:rPr>
          <w:color w:val="000000"/>
        </w:rPr>
        <w:t xml:space="preserve"> </w:t>
      </w:r>
      <w:r>
        <w:rPr>
          <w:color w:val="000000"/>
        </w:rPr>
        <w:t>zdravlje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zloupotrebiti</w:t>
      </w:r>
      <w:r w:rsidR="005416F3">
        <w:rPr>
          <w:color w:val="000000"/>
        </w:rPr>
        <w:t xml:space="preserve"> </w:t>
      </w:r>
      <w:r>
        <w:rPr>
          <w:color w:val="000000"/>
        </w:rPr>
        <w:t>boravak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teritoriji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pored</w:t>
      </w:r>
      <w:r w:rsidR="005416F3">
        <w:rPr>
          <w:color w:val="000000"/>
        </w:rPr>
        <w:t xml:space="preserve"> </w:t>
      </w:r>
      <w:r>
        <w:rPr>
          <w:color w:val="000000"/>
        </w:rPr>
        <w:t>osnovne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detaljnoj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zahtevaju</w:t>
      </w:r>
      <w:r w:rsidR="005416F3">
        <w:rPr>
          <w:color w:val="000000"/>
        </w:rPr>
        <w:t xml:space="preserve"> </w:t>
      </w:r>
      <w:r>
        <w:rPr>
          <w:color w:val="000000"/>
        </w:rPr>
        <w:t>razlozi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,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vremenskom</w:t>
      </w:r>
      <w:r w:rsidR="005416F3">
        <w:rPr>
          <w:color w:val="000000"/>
        </w:rPr>
        <w:t xml:space="preserve"> </w:t>
      </w:r>
      <w:r>
        <w:rPr>
          <w:color w:val="000000"/>
        </w:rPr>
        <w:t>periodu</w:t>
      </w:r>
      <w:r w:rsidR="005416F3">
        <w:rPr>
          <w:color w:val="000000"/>
        </w:rPr>
        <w:t xml:space="preserve"> </w:t>
      </w:r>
      <w:r>
        <w:rPr>
          <w:color w:val="000000"/>
        </w:rPr>
        <w:t>detaljnu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obavljati</w:t>
      </w:r>
      <w:r w:rsidR="005416F3">
        <w:rPr>
          <w:color w:val="000000"/>
        </w:rPr>
        <w:t xml:space="preserve"> </w:t>
      </w: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svim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mogućnosti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zahteva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, </w:t>
      </w:r>
      <w:r>
        <w:rPr>
          <w:color w:val="000000"/>
        </w:rPr>
        <w:t>detaljna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kontrola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izdvojenom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Druga</w:t>
      </w:r>
      <w:r w:rsidR="005416F3">
        <w:rPr>
          <w:color w:val="000000"/>
        </w:rPr>
        <w:t xml:space="preserve"> </w:t>
      </w:r>
      <w:r>
        <w:rPr>
          <w:color w:val="000000"/>
        </w:rPr>
        <w:t>linija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radnje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obavljati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posebno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mestu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,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svih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detaljne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proverava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drugoj</w:t>
      </w:r>
      <w:r w:rsidR="005416F3">
        <w:rPr>
          <w:color w:val="000000"/>
        </w:rPr>
        <w:t xml:space="preserve"> </w:t>
      </w:r>
      <w:r>
        <w:rPr>
          <w:color w:val="000000"/>
        </w:rPr>
        <w:t>liniji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obaveštava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razlogu</w:t>
      </w:r>
      <w:r w:rsidR="005416F3">
        <w:rPr>
          <w:color w:val="000000"/>
        </w:rPr>
        <w:t xml:space="preserve">, </w:t>
      </w:r>
      <w:r>
        <w:rPr>
          <w:color w:val="000000"/>
        </w:rPr>
        <w:t>svrsi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postupku</w:t>
      </w:r>
      <w:r w:rsidR="005416F3">
        <w:rPr>
          <w:color w:val="000000"/>
        </w:rPr>
        <w:t xml:space="preserve"> </w:t>
      </w:r>
      <w:r>
        <w:rPr>
          <w:color w:val="000000"/>
        </w:rPr>
        <w:t>te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Obuhvat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detaljne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42.</w:t>
      </w:r>
    </w:p>
    <w:p w:rsidR="00994422" w:rsidRDefault="00754C0D">
      <w:pPr>
        <w:spacing w:after="150"/>
      </w:pPr>
      <w:r>
        <w:rPr>
          <w:color w:val="000000"/>
        </w:rPr>
        <w:t>Detaljna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važenja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ispravnosti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uslova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ulazak</w:t>
      </w:r>
      <w:r>
        <w:rPr>
          <w:color w:val="000000"/>
        </w:rPr>
        <w:t xml:space="preserve"> </w:t>
      </w:r>
      <w:r w:rsidR="00754C0D">
        <w:rPr>
          <w:color w:val="000000"/>
        </w:rPr>
        <w:t>stranaca</w:t>
      </w:r>
      <w:r>
        <w:rPr>
          <w:color w:val="000000"/>
        </w:rPr>
        <w:t xml:space="preserve"> </w:t>
      </w:r>
      <w:r w:rsidR="00754C0D">
        <w:rPr>
          <w:color w:val="000000"/>
        </w:rPr>
        <w:t>propisanih</w:t>
      </w:r>
      <w:r>
        <w:rPr>
          <w:color w:val="000000"/>
        </w:rPr>
        <w:t xml:space="preserve"> </w:t>
      </w:r>
      <w:r w:rsidR="00754C0D">
        <w:rPr>
          <w:color w:val="000000"/>
        </w:rPr>
        <w:t>posebnim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stranac</w:t>
      </w:r>
      <w:r>
        <w:rPr>
          <w:color w:val="000000"/>
        </w:rPr>
        <w:t xml:space="preserve"> </w:t>
      </w:r>
      <w:r w:rsidR="00754C0D">
        <w:rPr>
          <w:color w:val="000000"/>
        </w:rPr>
        <w:t>nije</w:t>
      </w:r>
      <w:r>
        <w:rPr>
          <w:color w:val="000000"/>
        </w:rPr>
        <w:t xml:space="preserve"> </w:t>
      </w:r>
      <w:r w:rsidR="00754C0D">
        <w:rPr>
          <w:color w:val="000000"/>
        </w:rPr>
        <w:t>prekoračio</w:t>
      </w:r>
      <w:r>
        <w:rPr>
          <w:color w:val="000000"/>
        </w:rPr>
        <w:t xml:space="preserve"> </w:t>
      </w:r>
      <w:r w:rsidR="00754C0D">
        <w:rPr>
          <w:color w:val="000000"/>
        </w:rPr>
        <w:t>vreme</w:t>
      </w:r>
      <w:r>
        <w:rPr>
          <w:color w:val="000000"/>
        </w:rPr>
        <w:t xml:space="preserve"> </w:t>
      </w:r>
      <w:r w:rsidR="00754C0D">
        <w:rPr>
          <w:color w:val="000000"/>
        </w:rPr>
        <w:t>odobrenog</w:t>
      </w:r>
      <w:r>
        <w:rPr>
          <w:color w:val="000000"/>
        </w:rPr>
        <w:t xml:space="preserve"> </w:t>
      </w:r>
      <w:r w:rsidR="00754C0D">
        <w:rPr>
          <w:color w:val="000000"/>
        </w:rPr>
        <w:t>boravka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verodostojnosti</w:t>
      </w:r>
      <w:r>
        <w:rPr>
          <w:color w:val="000000"/>
        </w:rPr>
        <w:t xml:space="preserve"> </w:t>
      </w:r>
      <w:r w:rsidR="00754C0D">
        <w:rPr>
          <w:color w:val="000000"/>
        </w:rPr>
        <w:t>navoda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vezi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polaska</w:t>
      </w:r>
      <w:r>
        <w:rPr>
          <w:color w:val="000000"/>
        </w:rPr>
        <w:t xml:space="preserve">,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nameravanog</w:t>
      </w:r>
      <w:r>
        <w:rPr>
          <w:color w:val="000000"/>
        </w:rPr>
        <w:t xml:space="preserve"> </w:t>
      </w:r>
      <w:r w:rsidR="00754C0D">
        <w:rPr>
          <w:color w:val="000000"/>
        </w:rPr>
        <w:t>boravka</w:t>
      </w:r>
      <w:r>
        <w:rPr>
          <w:color w:val="000000"/>
        </w:rPr>
        <w:t xml:space="preserve">, </w:t>
      </w:r>
      <w:r w:rsidR="00754C0D">
        <w:rPr>
          <w:color w:val="000000"/>
        </w:rPr>
        <w:t>sredstva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može</w:t>
      </w:r>
      <w:r>
        <w:rPr>
          <w:color w:val="000000"/>
        </w:rPr>
        <w:t xml:space="preserve"> </w:t>
      </w:r>
      <w:r w:rsidR="00754C0D">
        <w:rPr>
          <w:color w:val="000000"/>
        </w:rPr>
        <w:t>zakonito</w:t>
      </w:r>
      <w:r>
        <w:rPr>
          <w:color w:val="000000"/>
        </w:rPr>
        <w:t xml:space="preserve"> </w:t>
      </w:r>
      <w:r w:rsidR="00754C0D">
        <w:rPr>
          <w:color w:val="000000"/>
        </w:rPr>
        <w:t>pribaviti</w:t>
      </w:r>
      <w:r>
        <w:rPr>
          <w:color w:val="000000"/>
        </w:rPr>
        <w:t xml:space="preserve">,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okolnosti</w:t>
      </w:r>
      <w:r>
        <w:rPr>
          <w:color w:val="000000"/>
        </w:rPr>
        <w:t xml:space="preserve"> </w:t>
      </w:r>
      <w:r w:rsidR="00754C0D">
        <w:rPr>
          <w:color w:val="000000"/>
        </w:rPr>
        <w:t>vezanih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svrhu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 xml:space="preserve">,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potrebi</w:t>
      </w:r>
      <w:r>
        <w:rPr>
          <w:color w:val="000000"/>
        </w:rPr>
        <w:t xml:space="preserve">, </w:t>
      </w:r>
      <w:r w:rsidR="00754C0D">
        <w:rPr>
          <w:color w:val="000000"/>
        </w:rPr>
        <w:t>odgovarajuće</w:t>
      </w:r>
      <w:r>
        <w:rPr>
          <w:color w:val="000000"/>
        </w:rPr>
        <w:t xml:space="preserve"> </w:t>
      </w:r>
      <w:r w:rsidR="00754C0D">
        <w:rPr>
          <w:color w:val="000000"/>
        </w:rPr>
        <w:t>prateće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posedovanja</w:t>
      </w:r>
      <w:r>
        <w:rPr>
          <w:color w:val="000000"/>
        </w:rPr>
        <w:t xml:space="preserve"> </w:t>
      </w:r>
      <w:r w:rsidR="00754C0D">
        <w:rPr>
          <w:color w:val="000000"/>
        </w:rPr>
        <w:t>potrebnih</w:t>
      </w:r>
      <w:r>
        <w:rPr>
          <w:color w:val="000000"/>
        </w:rPr>
        <w:t xml:space="preserve"> </w:t>
      </w:r>
      <w:r w:rsidR="00754C0D">
        <w:rPr>
          <w:color w:val="000000"/>
        </w:rPr>
        <w:t>novčanih</w:t>
      </w:r>
      <w:r>
        <w:rPr>
          <w:color w:val="000000"/>
        </w:rPr>
        <w:t xml:space="preserve"> </w:t>
      </w:r>
      <w:r w:rsidR="00754C0D">
        <w:rPr>
          <w:color w:val="000000"/>
        </w:rPr>
        <w:t>sredstava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boravak</w:t>
      </w:r>
      <w:r>
        <w:rPr>
          <w:color w:val="000000"/>
        </w:rPr>
        <w:t xml:space="preserve">, </w:t>
      </w:r>
      <w:r w:rsidR="00754C0D">
        <w:rPr>
          <w:color w:val="000000"/>
        </w:rPr>
        <w:t>povratak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državu</w:t>
      </w:r>
      <w:r>
        <w:rPr>
          <w:color w:val="000000"/>
        </w:rPr>
        <w:t xml:space="preserve"> </w:t>
      </w:r>
      <w:r w:rsidR="00754C0D">
        <w:rPr>
          <w:color w:val="000000"/>
        </w:rPr>
        <w:t>porekla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tranzit</w:t>
      </w:r>
      <w:r>
        <w:rPr>
          <w:color w:val="000000"/>
        </w:rPr>
        <w:t xml:space="preserve"> </w:t>
      </w:r>
      <w:r w:rsidR="00754C0D">
        <w:rPr>
          <w:color w:val="000000"/>
        </w:rPr>
        <w:t>do</w:t>
      </w:r>
      <w:r>
        <w:rPr>
          <w:color w:val="000000"/>
        </w:rPr>
        <w:t xml:space="preserve"> </w:t>
      </w:r>
      <w:r w:rsidR="00754C0D">
        <w:rPr>
          <w:color w:val="000000"/>
        </w:rPr>
        <w:t>treće</w:t>
      </w:r>
      <w:r>
        <w:rPr>
          <w:color w:val="000000"/>
        </w:rPr>
        <w:t xml:space="preserve"> </w:t>
      </w:r>
      <w:r w:rsidR="00754C0D">
        <w:rPr>
          <w:color w:val="000000"/>
        </w:rPr>
        <w:t>države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kojoj</w:t>
      </w:r>
      <w:r>
        <w:rPr>
          <w:color w:val="000000"/>
        </w:rPr>
        <w:t xml:space="preserve"> </w:t>
      </w:r>
      <w:r w:rsidR="00754C0D">
        <w:rPr>
          <w:color w:val="000000"/>
        </w:rPr>
        <w:t>mu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garantovan</w:t>
      </w:r>
      <w:r>
        <w:rPr>
          <w:color w:val="000000"/>
        </w:rPr>
        <w:t xml:space="preserve"> </w:t>
      </w:r>
      <w:r w:rsidR="00754C0D">
        <w:rPr>
          <w:color w:val="000000"/>
        </w:rPr>
        <w:t>prihvat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, </w:t>
      </w:r>
      <w:r w:rsidR="00754C0D">
        <w:rPr>
          <w:color w:val="000000"/>
        </w:rPr>
        <w:t>njegovo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</w:t>
      </w:r>
      <w:r>
        <w:rPr>
          <w:color w:val="000000"/>
        </w:rPr>
        <w:t xml:space="preserve"> </w:t>
      </w:r>
      <w:r w:rsidR="00754C0D">
        <w:rPr>
          <w:color w:val="000000"/>
        </w:rPr>
        <w:t>sredstvo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stvari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nosi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sobom</w:t>
      </w:r>
      <w:r>
        <w:rPr>
          <w:color w:val="000000"/>
        </w:rPr>
        <w:t xml:space="preserve"> </w:t>
      </w:r>
      <w:r w:rsidR="00754C0D">
        <w:rPr>
          <w:color w:val="000000"/>
        </w:rPr>
        <w:t>neće</w:t>
      </w:r>
      <w:r>
        <w:rPr>
          <w:color w:val="000000"/>
        </w:rPr>
        <w:t xml:space="preserve"> </w:t>
      </w:r>
      <w:r w:rsidR="00754C0D">
        <w:rPr>
          <w:color w:val="000000"/>
        </w:rPr>
        <w:t>ugroziti</w:t>
      </w:r>
      <w:r>
        <w:rPr>
          <w:color w:val="000000"/>
        </w:rPr>
        <w:t xml:space="preserve"> </w:t>
      </w:r>
      <w:r w:rsidR="00754C0D">
        <w:rPr>
          <w:color w:val="000000"/>
        </w:rPr>
        <w:t>bezbednost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javni</w:t>
      </w:r>
      <w:r>
        <w:rPr>
          <w:color w:val="000000"/>
        </w:rPr>
        <w:t xml:space="preserve"> </w:t>
      </w:r>
      <w:r w:rsidR="00754C0D">
        <w:rPr>
          <w:color w:val="000000"/>
        </w:rPr>
        <w:t>poredak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javno</w:t>
      </w:r>
      <w:r>
        <w:rPr>
          <w:color w:val="000000"/>
        </w:rPr>
        <w:t xml:space="preserve"> </w:t>
      </w:r>
      <w:r w:rsidR="00754C0D">
        <w:rPr>
          <w:color w:val="000000"/>
        </w:rPr>
        <w:t>zdravlje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obuhvata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upozorenjima</w:t>
      </w:r>
      <w:r w:rsidR="005416F3">
        <w:rPr>
          <w:color w:val="000000"/>
        </w:rPr>
        <w:t xml:space="preserve"> </w:t>
      </w:r>
      <w:r>
        <w:rPr>
          <w:color w:val="000000"/>
        </w:rPr>
        <w:t>izdatim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evidencijama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vodi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</w:t>
      </w:r>
      <w:r w:rsidR="005416F3">
        <w:rPr>
          <w:color w:val="000000"/>
        </w:rPr>
        <w:t xml:space="preserve"> </w:t>
      </w:r>
      <w:r>
        <w:rPr>
          <w:color w:val="000000"/>
        </w:rPr>
        <w:t>organi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međunarodne</w:t>
      </w:r>
      <w:r w:rsidR="005416F3">
        <w:rPr>
          <w:color w:val="000000"/>
        </w:rPr>
        <w:t xml:space="preserve"> </w:t>
      </w:r>
      <w:r>
        <w:rPr>
          <w:color w:val="000000"/>
        </w:rPr>
        <w:t>organizacije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preduzimanje</w:t>
      </w:r>
      <w:r w:rsidR="005416F3">
        <w:rPr>
          <w:color w:val="000000"/>
        </w:rPr>
        <w:t xml:space="preserve"> </w:t>
      </w:r>
      <w:r>
        <w:rPr>
          <w:color w:val="000000"/>
        </w:rPr>
        <w:t>radnji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upozorenja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Dužnosti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prelaska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43.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stavi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uvid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podvrgne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proveri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napušta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dok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izvrši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izbegava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pokušava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izbegne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policijskog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 xml:space="preserve">, </w:t>
      </w:r>
      <w:r>
        <w:rPr>
          <w:color w:val="000000"/>
        </w:rPr>
        <w:t>pruži</w:t>
      </w:r>
      <w:r w:rsidR="005416F3">
        <w:rPr>
          <w:color w:val="000000"/>
        </w:rPr>
        <w:t xml:space="preserve"> </w:t>
      </w:r>
      <w:r>
        <w:rPr>
          <w:color w:val="000000"/>
        </w:rPr>
        <w:t>dodatna</w:t>
      </w:r>
      <w:r w:rsidR="005416F3">
        <w:rPr>
          <w:color w:val="000000"/>
        </w:rPr>
        <w:t xml:space="preserve"> </w:t>
      </w:r>
      <w:r>
        <w:rPr>
          <w:color w:val="000000"/>
        </w:rPr>
        <w:t>objašnjenja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vezi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dokumentacije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</w:t>
      </w:r>
      <w:r w:rsidR="005416F3">
        <w:rPr>
          <w:color w:val="000000"/>
        </w:rPr>
        <w:t xml:space="preserve">. 40. </w:t>
      </w:r>
      <w:r>
        <w:rPr>
          <w:color w:val="000000"/>
        </w:rPr>
        <w:t>i</w:t>
      </w:r>
      <w:r w:rsidR="005416F3">
        <w:rPr>
          <w:color w:val="000000"/>
        </w:rPr>
        <w:t xml:space="preserve"> 41.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vezi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prelaskom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postupa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izdatim</w:t>
      </w:r>
      <w:r w:rsidR="005416F3">
        <w:rPr>
          <w:color w:val="000000"/>
        </w:rPr>
        <w:t xml:space="preserve"> </w:t>
      </w:r>
      <w:r>
        <w:rPr>
          <w:color w:val="000000"/>
        </w:rPr>
        <w:t>upozorenjima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naređenjima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prelazi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zaustavi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</w:t>
      </w:r>
      <w:r w:rsidR="005416F3">
        <w:rPr>
          <w:color w:val="000000"/>
        </w:rPr>
        <w:t xml:space="preserve"> </w:t>
      </w:r>
      <w:r>
        <w:rPr>
          <w:color w:val="000000"/>
        </w:rPr>
        <w:t>sredstvo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, </w:t>
      </w:r>
      <w:r>
        <w:rPr>
          <w:color w:val="000000"/>
        </w:rPr>
        <w:t>posle</w:t>
      </w:r>
      <w:r w:rsidR="005416F3">
        <w:rPr>
          <w:color w:val="000000"/>
        </w:rPr>
        <w:t xml:space="preserve"> </w:t>
      </w:r>
      <w:r>
        <w:rPr>
          <w:color w:val="000000"/>
        </w:rPr>
        <w:t>završene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zadržavanja</w:t>
      </w:r>
      <w:r w:rsidR="005416F3">
        <w:rPr>
          <w:color w:val="000000"/>
        </w:rPr>
        <w:t xml:space="preserve"> </w:t>
      </w:r>
      <w:r>
        <w:rPr>
          <w:color w:val="000000"/>
        </w:rPr>
        <w:t>napusti</w:t>
      </w:r>
      <w:r w:rsidR="005416F3">
        <w:rPr>
          <w:color w:val="000000"/>
        </w:rPr>
        <w:t xml:space="preserve"> </w:t>
      </w: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prelazi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postupa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vertikalnoj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horizontalnoj</w:t>
      </w:r>
      <w:r w:rsidR="005416F3">
        <w:rPr>
          <w:color w:val="000000"/>
        </w:rPr>
        <w:t xml:space="preserve"> </w:t>
      </w:r>
      <w:r>
        <w:rPr>
          <w:color w:val="000000"/>
        </w:rPr>
        <w:t>signalizaciji</w:t>
      </w:r>
      <w:r w:rsidR="005416F3">
        <w:rPr>
          <w:color w:val="000000"/>
        </w:rPr>
        <w:t xml:space="preserve"> </w:t>
      </w:r>
      <w:r>
        <w:rPr>
          <w:color w:val="000000"/>
        </w:rPr>
        <w:t>postavljenoj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Dužnosti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operatera</w:t>
      </w:r>
      <w:r w:rsidR="005416F3">
        <w:rPr>
          <w:i/>
          <w:color w:val="000000"/>
        </w:rPr>
        <w:t xml:space="preserve">, </w:t>
      </w:r>
      <w:r>
        <w:rPr>
          <w:i/>
          <w:color w:val="000000"/>
        </w:rPr>
        <w:t>vlasnika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korisnika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saobraćajnog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sredstva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44.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, </w:t>
      </w:r>
      <w:r>
        <w:rPr>
          <w:color w:val="000000"/>
        </w:rPr>
        <w:t>vlasnik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korisnik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saobraćajnog</w:t>
      </w:r>
      <w:r w:rsidR="005416F3">
        <w:rPr>
          <w:color w:val="000000"/>
        </w:rPr>
        <w:t xml:space="preserve"> </w:t>
      </w:r>
      <w:r>
        <w:rPr>
          <w:color w:val="000000"/>
        </w:rPr>
        <w:t>sredstva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,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obezbedi</w:t>
      </w:r>
      <w:r w:rsidR="005416F3">
        <w:rPr>
          <w:color w:val="000000"/>
        </w:rPr>
        <w:t xml:space="preserve"> </w:t>
      </w:r>
      <w:r>
        <w:rPr>
          <w:color w:val="000000"/>
        </w:rPr>
        <w:t>potrebne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, </w:t>
      </w:r>
      <w:r>
        <w:rPr>
          <w:color w:val="000000"/>
        </w:rPr>
        <w:t>vozač</w:t>
      </w:r>
      <w:r w:rsidR="005416F3">
        <w:rPr>
          <w:color w:val="000000"/>
        </w:rPr>
        <w:t xml:space="preserve"> </w:t>
      </w:r>
      <w:r>
        <w:rPr>
          <w:color w:val="000000"/>
        </w:rPr>
        <w:t>motornog</w:t>
      </w:r>
      <w:r w:rsidR="005416F3">
        <w:rPr>
          <w:color w:val="000000"/>
        </w:rPr>
        <w:t xml:space="preserve"> </w:t>
      </w:r>
      <w:r>
        <w:rPr>
          <w:color w:val="000000"/>
        </w:rPr>
        <w:t>vozila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upravlja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sredstvom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obezbedi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napuste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saobraćajno</w:t>
      </w:r>
      <w:r w:rsidR="005416F3">
        <w:rPr>
          <w:color w:val="000000"/>
        </w:rPr>
        <w:t xml:space="preserve"> </w:t>
      </w:r>
      <w:r>
        <w:rPr>
          <w:color w:val="000000"/>
        </w:rPr>
        <w:t>sredstvo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izvršene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propisane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posle</w:t>
      </w:r>
      <w:r w:rsidR="005416F3">
        <w:rPr>
          <w:color w:val="000000"/>
        </w:rPr>
        <w:t xml:space="preserve"> </w:t>
      </w:r>
      <w:r>
        <w:rPr>
          <w:color w:val="000000"/>
        </w:rPr>
        <w:t>završene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ukrcaju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iskrcaju</w:t>
      </w:r>
      <w:r w:rsidR="005416F3">
        <w:rPr>
          <w:color w:val="000000"/>
        </w:rPr>
        <w:t xml:space="preserve"> </w:t>
      </w:r>
      <w:r>
        <w:rPr>
          <w:color w:val="000000"/>
        </w:rPr>
        <w:t>druga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Odstupanje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režima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45.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izuzetnih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nepredviđenih</w:t>
      </w:r>
      <w:r w:rsidR="005416F3">
        <w:rPr>
          <w:color w:val="000000"/>
        </w:rPr>
        <w:t xml:space="preserve"> </w:t>
      </w:r>
      <w:r>
        <w:rPr>
          <w:color w:val="000000"/>
        </w:rPr>
        <w:t>okolnosti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dovele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 xml:space="preserve"> </w:t>
      </w:r>
      <w:r>
        <w:rPr>
          <w:color w:val="000000"/>
        </w:rPr>
        <w:t>takvog</w:t>
      </w:r>
      <w:r w:rsidR="005416F3">
        <w:rPr>
          <w:color w:val="000000"/>
        </w:rPr>
        <w:t xml:space="preserve"> </w:t>
      </w:r>
      <w:r>
        <w:rPr>
          <w:color w:val="000000"/>
        </w:rPr>
        <w:t>intenziteta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čekanja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postaje</w:t>
      </w:r>
      <w:r w:rsidR="005416F3">
        <w:rPr>
          <w:color w:val="000000"/>
        </w:rPr>
        <w:t xml:space="preserve"> </w:t>
      </w:r>
      <w:r>
        <w:rPr>
          <w:color w:val="000000"/>
        </w:rPr>
        <w:t>predugo</w:t>
      </w:r>
      <w:r w:rsidR="005416F3">
        <w:rPr>
          <w:color w:val="000000"/>
        </w:rPr>
        <w:t xml:space="preserve">,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pored</w:t>
      </w:r>
      <w:r w:rsidR="005416F3">
        <w:rPr>
          <w:color w:val="000000"/>
        </w:rPr>
        <w:t xml:space="preserve"> </w:t>
      </w:r>
      <w:r>
        <w:rPr>
          <w:color w:val="000000"/>
        </w:rPr>
        <w:t>toga</w:t>
      </w:r>
      <w:r w:rsidR="005416F3">
        <w:rPr>
          <w:color w:val="000000"/>
        </w:rPr>
        <w:t xml:space="preserve"> </w:t>
      </w:r>
      <w:r>
        <w:rPr>
          <w:color w:val="000000"/>
        </w:rPr>
        <w:t>što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iskorišćene</w:t>
      </w:r>
      <w:r w:rsidR="005416F3">
        <w:rPr>
          <w:color w:val="000000"/>
        </w:rPr>
        <w:t xml:space="preserve"> </w:t>
      </w:r>
      <w:r>
        <w:rPr>
          <w:color w:val="000000"/>
        </w:rPr>
        <w:t>sve</w:t>
      </w:r>
      <w:r w:rsidR="005416F3">
        <w:rPr>
          <w:color w:val="000000"/>
        </w:rPr>
        <w:t xml:space="preserve"> </w:t>
      </w:r>
      <w:r>
        <w:rPr>
          <w:color w:val="000000"/>
        </w:rPr>
        <w:t>organizacione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mogućnosti</w:t>
      </w:r>
      <w:r w:rsidR="005416F3">
        <w:rPr>
          <w:color w:val="000000"/>
        </w:rPr>
        <w:t xml:space="preserve">, </w:t>
      </w:r>
      <w:r>
        <w:rPr>
          <w:color w:val="000000"/>
        </w:rPr>
        <w:t>moguće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uvođenje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odstupanja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režima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propuštanje</w:t>
      </w:r>
      <w:r w:rsidR="005416F3">
        <w:rPr>
          <w:color w:val="000000"/>
        </w:rPr>
        <w:t xml:space="preserve"> </w:t>
      </w:r>
      <w:r>
        <w:rPr>
          <w:color w:val="000000"/>
        </w:rPr>
        <w:t>pojedinih</w:t>
      </w:r>
      <w:r w:rsidR="005416F3">
        <w:rPr>
          <w:color w:val="000000"/>
        </w:rPr>
        <w:t xml:space="preserve"> </w:t>
      </w:r>
      <w:r>
        <w:rPr>
          <w:color w:val="000000"/>
        </w:rPr>
        <w:t>radnji</w:t>
      </w:r>
      <w:r w:rsidR="005416F3">
        <w:rPr>
          <w:color w:val="000000"/>
        </w:rPr>
        <w:t xml:space="preserve">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uvodi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postepeno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traje</w:t>
      </w:r>
      <w:r w:rsidR="005416F3">
        <w:rPr>
          <w:color w:val="000000"/>
        </w:rPr>
        <w:t xml:space="preserve"> </w:t>
      </w:r>
      <w:r>
        <w:rPr>
          <w:color w:val="000000"/>
        </w:rPr>
        <w:t>dok</w:t>
      </w:r>
      <w:r w:rsidR="005416F3">
        <w:rPr>
          <w:color w:val="000000"/>
        </w:rPr>
        <w:t xml:space="preserve"> </w:t>
      </w:r>
      <w:r>
        <w:rPr>
          <w:color w:val="000000"/>
        </w:rPr>
        <w:t>traju</w:t>
      </w:r>
      <w:r w:rsidR="005416F3">
        <w:rPr>
          <w:color w:val="000000"/>
        </w:rPr>
        <w:t xml:space="preserve"> </w:t>
      </w:r>
      <w:r>
        <w:rPr>
          <w:color w:val="000000"/>
        </w:rPr>
        <w:t>okolnosti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izazvale</w:t>
      </w:r>
      <w:r w:rsidR="005416F3">
        <w:rPr>
          <w:color w:val="000000"/>
        </w:rPr>
        <w:t xml:space="preserve">.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sprovođenja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odstupanja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režima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vodi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evidencija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saobraćajnim</w:t>
      </w:r>
      <w:r w:rsidR="005416F3">
        <w:rPr>
          <w:color w:val="000000"/>
        </w:rPr>
        <w:t xml:space="preserve"> </w:t>
      </w:r>
      <w:r>
        <w:rPr>
          <w:color w:val="000000"/>
        </w:rPr>
        <w:t>sredstvima</w:t>
      </w:r>
      <w:r w:rsidR="005416F3">
        <w:rPr>
          <w:color w:val="000000"/>
        </w:rPr>
        <w:t xml:space="preserve"> </w:t>
      </w: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izvršena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, </w:t>
      </w:r>
      <w:r>
        <w:rPr>
          <w:color w:val="000000"/>
        </w:rPr>
        <w:t>dok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41. </w:t>
      </w:r>
      <w:r>
        <w:rPr>
          <w:color w:val="000000"/>
        </w:rPr>
        <w:t>preduzima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proceni</w:t>
      </w:r>
      <w:r w:rsidR="005416F3">
        <w:rPr>
          <w:color w:val="000000"/>
        </w:rPr>
        <w:t xml:space="preserve"> </w:t>
      </w:r>
      <w:r>
        <w:rPr>
          <w:color w:val="000000"/>
        </w:rPr>
        <w:t>policijskog</w:t>
      </w:r>
      <w:r w:rsidR="005416F3">
        <w:rPr>
          <w:color w:val="000000"/>
        </w:rPr>
        <w:t xml:space="preserve"> </w:t>
      </w:r>
      <w:r>
        <w:rPr>
          <w:color w:val="000000"/>
        </w:rPr>
        <w:t>službenika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Odluku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uvođenju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rukovodi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proverama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,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čemu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obavestiti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organ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3.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prioritetne</w:t>
      </w:r>
      <w:r w:rsidR="005416F3">
        <w:rPr>
          <w:color w:val="000000"/>
        </w:rPr>
        <w:t xml:space="preserve"> </w:t>
      </w:r>
      <w:r>
        <w:rPr>
          <w:color w:val="000000"/>
        </w:rPr>
        <w:t>ciljeve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treba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budu</w:t>
      </w:r>
      <w:r w:rsidR="005416F3">
        <w:rPr>
          <w:color w:val="000000"/>
        </w:rPr>
        <w:t xml:space="preserve"> </w:t>
      </w:r>
      <w:r>
        <w:rPr>
          <w:color w:val="000000"/>
        </w:rPr>
        <w:t>prilagođeni</w:t>
      </w:r>
      <w:r w:rsidR="005416F3">
        <w:rPr>
          <w:color w:val="000000"/>
        </w:rPr>
        <w:t xml:space="preserve"> </w:t>
      </w:r>
      <w:r>
        <w:rPr>
          <w:color w:val="000000"/>
        </w:rPr>
        <w:t>konkretnim</w:t>
      </w:r>
      <w:r w:rsidR="005416F3">
        <w:rPr>
          <w:color w:val="000000"/>
        </w:rPr>
        <w:t xml:space="preserve"> </w:t>
      </w:r>
      <w:r>
        <w:rPr>
          <w:color w:val="000000"/>
        </w:rPr>
        <w:t>uslovima</w:t>
      </w:r>
      <w:r w:rsidR="005416F3">
        <w:rPr>
          <w:color w:val="000000"/>
        </w:rPr>
        <w:t xml:space="preserve">, </w:t>
      </w:r>
      <w:r>
        <w:rPr>
          <w:color w:val="000000"/>
        </w:rPr>
        <w:t>tako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ta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bude</w:t>
      </w:r>
      <w:r w:rsidR="005416F3">
        <w:rPr>
          <w:color w:val="000000"/>
        </w:rPr>
        <w:t xml:space="preserve"> </w:t>
      </w:r>
      <w:r>
        <w:rPr>
          <w:color w:val="000000"/>
        </w:rPr>
        <w:t>uspešna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određivanja</w:t>
      </w:r>
      <w:r w:rsidR="005416F3">
        <w:rPr>
          <w:color w:val="000000"/>
        </w:rPr>
        <w:t xml:space="preserve"> </w:t>
      </w:r>
      <w:r>
        <w:rPr>
          <w:color w:val="000000"/>
        </w:rPr>
        <w:t>prioritetnih</w:t>
      </w:r>
      <w:r w:rsidR="005416F3">
        <w:rPr>
          <w:color w:val="000000"/>
        </w:rPr>
        <w:t xml:space="preserve"> </w:t>
      </w:r>
      <w:r>
        <w:rPr>
          <w:color w:val="000000"/>
        </w:rPr>
        <w:t>ciljeva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ulaska</w:t>
      </w:r>
      <w:r w:rsidR="005416F3">
        <w:rPr>
          <w:color w:val="000000"/>
        </w:rPr>
        <w:t xml:space="preserve">,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pravilu</w:t>
      </w:r>
      <w:r w:rsidR="005416F3">
        <w:rPr>
          <w:color w:val="000000"/>
        </w:rPr>
        <w:t xml:space="preserve">, </w:t>
      </w:r>
      <w:r>
        <w:rPr>
          <w:color w:val="000000"/>
        </w:rPr>
        <w:t>ima</w:t>
      </w:r>
      <w:r w:rsidR="005416F3">
        <w:rPr>
          <w:color w:val="000000"/>
        </w:rPr>
        <w:t xml:space="preserve"> </w:t>
      </w:r>
      <w:r>
        <w:rPr>
          <w:color w:val="000000"/>
        </w:rPr>
        <w:t>prednost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odnosu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izlaska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zemlje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Tokom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sprovođenja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stavlja</w:t>
      </w:r>
      <w:r w:rsidR="005416F3">
        <w:rPr>
          <w:color w:val="000000"/>
        </w:rPr>
        <w:t xml:space="preserve"> </w:t>
      </w:r>
      <w:r>
        <w:rPr>
          <w:color w:val="000000"/>
        </w:rPr>
        <w:t>otisak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putnu</w:t>
      </w:r>
      <w:r w:rsidR="005416F3">
        <w:rPr>
          <w:color w:val="000000"/>
        </w:rPr>
        <w:t xml:space="preserve"> </w:t>
      </w:r>
      <w:r>
        <w:rPr>
          <w:color w:val="000000"/>
        </w:rPr>
        <w:t>ispravu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ulasku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izlasku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Prenošenje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oružja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municije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preko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46.</w:t>
      </w:r>
    </w:p>
    <w:p w:rsidR="00994422" w:rsidRDefault="00754C0D">
      <w:pPr>
        <w:spacing w:after="150"/>
      </w:pPr>
      <w:r>
        <w:rPr>
          <w:color w:val="000000"/>
        </w:rPr>
        <w:t>Oružje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municija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prenositi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odredbama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uređuje</w:t>
      </w:r>
      <w:r w:rsidR="005416F3">
        <w:rPr>
          <w:color w:val="000000"/>
        </w:rPr>
        <w:t xml:space="preserve"> </w:t>
      </w:r>
      <w:r>
        <w:rPr>
          <w:color w:val="000000"/>
        </w:rPr>
        <w:t>oblast</w:t>
      </w:r>
      <w:r w:rsidR="005416F3">
        <w:rPr>
          <w:color w:val="000000"/>
        </w:rPr>
        <w:t xml:space="preserve"> </w:t>
      </w:r>
      <w:r>
        <w:rPr>
          <w:color w:val="000000"/>
        </w:rPr>
        <w:t>nabavljanja</w:t>
      </w:r>
      <w:r w:rsidR="005416F3">
        <w:rPr>
          <w:color w:val="000000"/>
        </w:rPr>
        <w:t xml:space="preserve">, </w:t>
      </w:r>
      <w:r>
        <w:rPr>
          <w:color w:val="000000"/>
        </w:rPr>
        <w:t>držanja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nošenja</w:t>
      </w:r>
      <w:r w:rsidR="005416F3">
        <w:rPr>
          <w:color w:val="000000"/>
        </w:rPr>
        <w:t xml:space="preserve"> </w:t>
      </w:r>
      <w:r>
        <w:rPr>
          <w:color w:val="000000"/>
        </w:rPr>
        <w:t>oružja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municije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Oružje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municija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prenositi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samo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važeću</w:t>
      </w:r>
      <w:r w:rsidR="005416F3">
        <w:rPr>
          <w:color w:val="000000"/>
        </w:rPr>
        <w:t xml:space="preserve"> </w:t>
      </w:r>
      <w:r>
        <w:rPr>
          <w:color w:val="000000"/>
        </w:rPr>
        <w:t>putnu</w:t>
      </w:r>
      <w:r w:rsidR="005416F3">
        <w:rPr>
          <w:color w:val="000000"/>
        </w:rPr>
        <w:t xml:space="preserve"> </w:t>
      </w:r>
      <w:r>
        <w:rPr>
          <w:color w:val="000000"/>
        </w:rPr>
        <w:t>ispravu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prelaska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47.</w:t>
      </w:r>
    </w:p>
    <w:p w:rsidR="00994422" w:rsidRDefault="00754C0D">
      <w:pPr>
        <w:spacing w:after="150"/>
      </w:pP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overava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putnoj</w:t>
      </w:r>
      <w:r w:rsidR="005416F3">
        <w:rPr>
          <w:color w:val="000000"/>
        </w:rPr>
        <w:t xml:space="preserve"> </w:t>
      </w:r>
      <w:r>
        <w:rPr>
          <w:color w:val="000000"/>
        </w:rPr>
        <w:t>ispravi</w:t>
      </w:r>
      <w:r w:rsidR="005416F3">
        <w:rPr>
          <w:color w:val="000000"/>
        </w:rPr>
        <w:t xml:space="preserve"> </w:t>
      </w:r>
      <w:r>
        <w:rPr>
          <w:color w:val="000000"/>
        </w:rPr>
        <w:t>otiskivanjem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drugačije</w:t>
      </w:r>
      <w:r w:rsidR="005416F3">
        <w:rPr>
          <w:color w:val="000000"/>
        </w:rPr>
        <w:t xml:space="preserve"> </w:t>
      </w:r>
      <w:r>
        <w:rPr>
          <w:color w:val="000000"/>
        </w:rPr>
        <w:t>propisano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Otisak</w:t>
      </w:r>
      <w:r w:rsidR="005416F3">
        <w:rPr>
          <w:color w:val="000000"/>
        </w:rPr>
        <w:t xml:space="preserve"> </w:t>
      </w:r>
      <w:r>
        <w:rPr>
          <w:color w:val="000000"/>
        </w:rPr>
        <w:t>ulaznog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izlaznog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 </w:t>
      </w:r>
      <w:r>
        <w:rPr>
          <w:color w:val="000000"/>
        </w:rPr>
        <w:t>unosi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putnu</w:t>
      </w:r>
      <w:r w:rsidR="005416F3">
        <w:rPr>
          <w:color w:val="000000"/>
        </w:rPr>
        <w:t xml:space="preserve"> </w:t>
      </w:r>
      <w:r>
        <w:rPr>
          <w:color w:val="000000"/>
        </w:rPr>
        <w:t>ispravu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stranca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koju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uneta</w:t>
      </w:r>
      <w:r>
        <w:rPr>
          <w:color w:val="000000"/>
        </w:rPr>
        <w:t xml:space="preserve"> </w:t>
      </w:r>
      <w:r w:rsidR="00754C0D">
        <w:rPr>
          <w:color w:val="000000"/>
        </w:rPr>
        <w:t>važeća</w:t>
      </w:r>
      <w:r>
        <w:rPr>
          <w:color w:val="000000"/>
        </w:rPr>
        <w:t xml:space="preserve"> </w:t>
      </w:r>
      <w:r w:rsidR="00754C0D">
        <w:rPr>
          <w:color w:val="000000"/>
        </w:rPr>
        <w:t>viza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viznim</w:t>
      </w:r>
      <w:r>
        <w:rPr>
          <w:color w:val="000000"/>
        </w:rPr>
        <w:t xml:space="preserve"> </w:t>
      </w:r>
      <w:r w:rsidR="00754C0D">
        <w:rPr>
          <w:color w:val="000000"/>
        </w:rPr>
        <w:t>režimom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stranca</w:t>
      </w:r>
      <w:r>
        <w:rPr>
          <w:color w:val="000000"/>
        </w:rPr>
        <w:t xml:space="preserve"> </w:t>
      </w:r>
      <w:r w:rsidR="00754C0D">
        <w:rPr>
          <w:color w:val="000000"/>
        </w:rPr>
        <w:t>kome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prelazu</w:t>
      </w:r>
      <w:r>
        <w:rPr>
          <w:color w:val="000000"/>
        </w:rPr>
        <w:t xml:space="preserve"> </w:t>
      </w:r>
      <w:r w:rsidR="00754C0D">
        <w:rPr>
          <w:color w:val="000000"/>
        </w:rPr>
        <w:t>izdata</w:t>
      </w:r>
      <w:r>
        <w:rPr>
          <w:color w:val="000000"/>
        </w:rPr>
        <w:t xml:space="preserve"> </w:t>
      </w:r>
      <w:r w:rsidR="00754C0D">
        <w:rPr>
          <w:color w:val="000000"/>
        </w:rPr>
        <w:t>viza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stranca</w:t>
      </w:r>
      <w:r>
        <w:rPr>
          <w:color w:val="000000"/>
        </w:rPr>
        <w:t xml:space="preserve"> </w:t>
      </w:r>
      <w:r w:rsidR="00754C0D">
        <w:rPr>
          <w:color w:val="000000"/>
        </w:rPr>
        <w:t>kome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ulazak</w:t>
      </w:r>
      <w:r>
        <w:rPr>
          <w:color w:val="000000"/>
        </w:rPr>
        <w:t xml:space="preserve"> </w:t>
      </w:r>
      <w:r w:rsidR="00754C0D">
        <w:rPr>
          <w:color w:val="000000"/>
        </w:rPr>
        <w:t>nije</w:t>
      </w:r>
      <w:r>
        <w:rPr>
          <w:color w:val="000000"/>
        </w:rPr>
        <w:t xml:space="preserve"> </w:t>
      </w:r>
      <w:r w:rsidR="00754C0D">
        <w:rPr>
          <w:color w:val="000000"/>
        </w:rPr>
        <w:t>potrebna</w:t>
      </w:r>
      <w:r>
        <w:rPr>
          <w:color w:val="000000"/>
        </w:rPr>
        <w:t xml:space="preserve"> </w:t>
      </w:r>
      <w:r w:rsidR="00754C0D">
        <w:rPr>
          <w:color w:val="000000"/>
        </w:rPr>
        <w:t>viza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državljanina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 xml:space="preserve"> </w:t>
      </w:r>
      <w:r w:rsidR="00754C0D">
        <w:rPr>
          <w:color w:val="000000"/>
        </w:rPr>
        <w:t>prilikom</w:t>
      </w:r>
      <w:r>
        <w:rPr>
          <w:color w:val="000000"/>
        </w:rPr>
        <w:t xml:space="preserve"> </w:t>
      </w:r>
      <w:r w:rsidR="00754C0D">
        <w:rPr>
          <w:color w:val="000000"/>
        </w:rPr>
        <w:t>izlaska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 xml:space="preserve">, </w:t>
      </w:r>
      <w:r w:rsidR="00754C0D">
        <w:rPr>
          <w:color w:val="000000"/>
        </w:rPr>
        <w:t>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lični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prilikom</w:t>
      </w:r>
      <w:r>
        <w:rPr>
          <w:color w:val="000000"/>
        </w:rPr>
        <w:t xml:space="preserve"> </w:t>
      </w:r>
      <w:r w:rsidR="00754C0D">
        <w:rPr>
          <w:color w:val="000000"/>
        </w:rPr>
        <w:t>ulaska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Republiku</w:t>
      </w:r>
      <w:r>
        <w:rPr>
          <w:color w:val="000000"/>
        </w:rPr>
        <w:t xml:space="preserve"> </w:t>
      </w:r>
      <w:r w:rsidR="00754C0D">
        <w:rPr>
          <w:color w:val="000000"/>
        </w:rPr>
        <w:t>Srbiju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ličnom</w:t>
      </w:r>
      <w:r w:rsidR="005416F3">
        <w:rPr>
          <w:color w:val="000000"/>
        </w:rPr>
        <w:t xml:space="preserve"> </w:t>
      </w:r>
      <w:r>
        <w:rPr>
          <w:color w:val="000000"/>
        </w:rPr>
        <w:t>kartom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njihov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izda</w:t>
      </w:r>
      <w:r w:rsidR="005416F3">
        <w:rPr>
          <w:color w:val="000000"/>
        </w:rPr>
        <w:t xml:space="preserve"> </w:t>
      </w:r>
      <w:r>
        <w:rPr>
          <w:color w:val="000000"/>
        </w:rPr>
        <w:t>potvrdu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služi</w:t>
      </w:r>
      <w:r w:rsidR="005416F3">
        <w:rPr>
          <w:color w:val="000000"/>
        </w:rPr>
        <w:t xml:space="preserve">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dokaz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ulasku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izlasku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Izuzetak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obaveze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stavljanja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otiska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pečata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48.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47.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otisak</w:t>
      </w:r>
      <w:r w:rsidR="005416F3">
        <w:rPr>
          <w:color w:val="000000"/>
        </w:rPr>
        <w:t xml:space="preserve"> </w:t>
      </w:r>
      <w:r>
        <w:rPr>
          <w:color w:val="000000"/>
        </w:rPr>
        <w:t>ulaznog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izlaznog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unosi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predstavnika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države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članova</w:t>
      </w:r>
      <w:r>
        <w:rPr>
          <w:color w:val="000000"/>
        </w:rPr>
        <w:t xml:space="preserve"> </w:t>
      </w:r>
      <w:r w:rsidR="00754C0D">
        <w:rPr>
          <w:color w:val="000000"/>
        </w:rPr>
        <w:t>njene</w:t>
      </w:r>
      <w:r>
        <w:rPr>
          <w:color w:val="000000"/>
        </w:rPr>
        <w:t xml:space="preserve"> </w:t>
      </w:r>
      <w:r w:rsidR="00754C0D">
        <w:rPr>
          <w:color w:val="000000"/>
        </w:rPr>
        <w:t>delegacije</w:t>
      </w:r>
      <w:r>
        <w:rPr>
          <w:color w:val="000000"/>
        </w:rPr>
        <w:t xml:space="preserve"> </w:t>
      </w:r>
      <w:r w:rsidR="00754C0D">
        <w:rPr>
          <w:color w:val="000000"/>
        </w:rPr>
        <w:t>čiji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dolazak</w:t>
      </w:r>
      <w:r>
        <w:rPr>
          <w:color w:val="000000"/>
        </w:rPr>
        <w:t xml:space="preserve"> </w:t>
      </w:r>
      <w:r w:rsidR="00754C0D">
        <w:rPr>
          <w:color w:val="000000"/>
        </w:rPr>
        <w:t>službeno</w:t>
      </w:r>
      <w:r>
        <w:rPr>
          <w:color w:val="000000"/>
        </w:rPr>
        <w:t xml:space="preserve"> </w:t>
      </w:r>
      <w:r w:rsidR="00754C0D">
        <w:rPr>
          <w:color w:val="000000"/>
        </w:rPr>
        <w:t>najavljen</w:t>
      </w:r>
      <w:r>
        <w:rPr>
          <w:color w:val="000000"/>
        </w:rPr>
        <w:t xml:space="preserve"> </w:t>
      </w:r>
      <w:r w:rsidR="00754C0D">
        <w:rPr>
          <w:color w:val="000000"/>
        </w:rPr>
        <w:t>diplomatskim</w:t>
      </w:r>
      <w:r>
        <w:rPr>
          <w:color w:val="000000"/>
        </w:rPr>
        <w:t xml:space="preserve"> </w:t>
      </w:r>
      <w:r w:rsidR="00754C0D">
        <w:rPr>
          <w:color w:val="000000"/>
        </w:rPr>
        <w:t>putem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članova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članova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kružnom</w:t>
      </w:r>
      <w:r>
        <w:rPr>
          <w:color w:val="000000"/>
        </w:rPr>
        <w:t xml:space="preserve"> </w:t>
      </w:r>
      <w:r w:rsidR="00754C0D">
        <w:rPr>
          <w:color w:val="000000"/>
        </w:rPr>
        <w:t>putovanju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podležu</w:t>
      </w:r>
      <w:r>
        <w:rPr>
          <w:color w:val="000000"/>
        </w:rPr>
        <w:t xml:space="preserve"> </w:t>
      </w:r>
      <w:r w:rsidR="00754C0D">
        <w:rPr>
          <w:color w:val="000000"/>
        </w:rPr>
        <w:t>proverama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članom</w:t>
      </w:r>
      <w:r>
        <w:rPr>
          <w:color w:val="000000"/>
        </w:rPr>
        <w:t xml:space="preserve"> 63.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putnu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 xml:space="preserve"> </w:t>
      </w:r>
      <w:r w:rsidR="00754C0D">
        <w:rPr>
          <w:color w:val="000000"/>
        </w:rPr>
        <w:t>stranca</w:t>
      </w:r>
      <w:r>
        <w:rPr>
          <w:color w:val="000000"/>
        </w:rPr>
        <w:t xml:space="preserve">,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njegov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, </w:t>
      </w:r>
      <w:r w:rsidR="00754C0D">
        <w:rPr>
          <w:color w:val="000000"/>
        </w:rPr>
        <w:t>ukoliko</w:t>
      </w:r>
      <w:r>
        <w:rPr>
          <w:color w:val="000000"/>
        </w:rPr>
        <w:t xml:space="preserve"> </w:t>
      </w:r>
      <w:r w:rsidR="00754C0D">
        <w:rPr>
          <w:color w:val="000000"/>
        </w:rPr>
        <w:t>bi</w:t>
      </w:r>
      <w:r>
        <w:rPr>
          <w:color w:val="000000"/>
        </w:rPr>
        <w:t xml:space="preserve"> </w:t>
      </w:r>
      <w:r w:rsidR="00754C0D">
        <w:rPr>
          <w:color w:val="000000"/>
        </w:rPr>
        <w:t>to</w:t>
      </w:r>
      <w:r>
        <w:rPr>
          <w:color w:val="000000"/>
        </w:rPr>
        <w:t xml:space="preserve"> </w:t>
      </w:r>
      <w:r w:rsidR="00754C0D">
        <w:rPr>
          <w:color w:val="000000"/>
        </w:rPr>
        <w:t>strancu</w:t>
      </w:r>
      <w:r>
        <w:rPr>
          <w:color w:val="000000"/>
        </w:rPr>
        <w:t xml:space="preserve"> </w:t>
      </w:r>
      <w:r w:rsidR="00754C0D">
        <w:rPr>
          <w:color w:val="000000"/>
        </w:rPr>
        <w:t>moglo</w:t>
      </w:r>
      <w:r>
        <w:rPr>
          <w:color w:val="000000"/>
        </w:rPr>
        <w:t xml:space="preserve"> </w:t>
      </w:r>
      <w:r w:rsidR="00754C0D">
        <w:rPr>
          <w:color w:val="000000"/>
        </w:rPr>
        <w:t>prouzrokovati</w:t>
      </w:r>
      <w:r>
        <w:rPr>
          <w:color w:val="000000"/>
        </w:rPr>
        <w:t xml:space="preserve"> </w:t>
      </w:r>
      <w:r w:rsidR="00754C0D">
        <w:rPr>
          <w:color w:val="000000"/>
        </w:rPr>
        <w:t>ozbiljne</w:t>
      </w:r>
      <w:r>
        <w:rPr>
          <w:color w:val="000000"/>
        </w:rPr>
        <w:t xml:space="preserve"> </w:t>
      </w:r>
      <w:r w:rsidR="00754C0D">
        <w:rPr>
          <w:color w:val="000000"/>
        </w:rPr>
        <w:t>probleme</w:t>
      </w:r>
      <w:r>
        <w:rPr>
          <w:color w:val="000000"/>
        </w:rPr>
        <w:t xml:space="preserve">, </w:t>
      </w:r>
      <w:r w:rsidR="00754C0D">
        <w:rPr>
          <w:color w:val="000000"/>
        </w:rPr>
        <w:t>pri</w:t>
      </w:r>
      <w:r>
        <w:rPr>
          <w:color w:val="000000"/>
        </w:rPr>
        <w:t xml:space="preserve"> </w:t>
      </w:r>
      <w:r w:rsidR="00754C0D">
        <w:rPr>
          <w:color w:val="000000"/>
        </w:rPr>
        <w:t>čemu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činjenica</w:t>
      </w:r>
      <w:r>
        <w:rPr>
          <w:color w:val="000000"/>
        </w:rPr>
        <w:t xml:space="preserve"> </w:t>
      </w:r>
      <w:r w:rsidR="00754C0D">
        <w:rPr>
          <w:color w:val="000000"/>
        </w:rPr>
        <w:t>ulaska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izlaska</w:t>
      </w:r>
      <w:r>
        <w:rPr>
          <w:color w:val="000000"/>
        </w:rPr>
        <w:t xml:space="preserve">, </w:t>
      </w:r>
      <w:r w:rsidR="00754C0D">
        <w:rPr>
          <w:color w:val="000000"/>
        </w:rPr>
        <w:t>lični</w:t>
      </w:r>
      <w:r>
        <w:rPr>
          <w:color w:val="000000"/>
        </w:rPr>
        <w:t xml:space="preserve"> </w:t>
      </w:r>
      <w:r w:rsidR="00754C0D">
        <w:rPr>
          <w:color w:val="000000"/>
        </w:rPr>
        <w:t>podaci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broj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upisuju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posebnom</w:t>
      </w:r>
      <w:r>
        <w:rPr>
          <w:color w:val="000000"/>
        </w:rPr>
        <w:t xml:space="preserve"> </w:t>
      </w:r>
      <w:r w:rsidR="00754C0D">
        <w:rPr>
          <w:color w:val="000000"/>
        </w:rPr>
        <w:t>listu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uručuje</w:t>
      </w:r>
      <w:r>
        <w:rPr>
          <w:color w:val="000000"/>
        </w:rPr>
        <w:t xml:space="preserve"> </w:t>
      </w:r>
      <w:r w:rsidR="00754C0D">
        <w:rPr>
          <w:color w:val="000000"/>
        </w:rPr>
        <w:t>strancu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posada</w:t>
      </w:r>
      <w:r>
        <w:rPr>
          <w:color w:val="000000"/>
        </w:rPr>
        <w:t xml:space="preserve"> </w:t>
      </w:r>
      <w:r w:rsidR="00754C0D">
        <w:rPr>
          <w:color w:val="000000"/>
        </w:rPr>
        <w:t>putničkih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teretnih</w:t>
      </w:r>
      <w:r>
        <w:rPr>
          <w:color w:val="000000"/>
        </w:rPr>
        <w:t xml:space="preserve"> </w:t>
      </w:r>
      <w:r w:rsidR="00754C0D">
        <w:rPr>
          <w:color w:val="000000"/>
        </w:rPr>
        <w:t>vozova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međunarodnim</w:t>
      </w:r>
      <w:r>
        <w:rPr>
          <w:color w:val="000000"/>
        </w:rPr>
        <w:t xml:space="preserve"> </w:t>
      </w:r>
      <w:r w:rsidR="00754C0D">
        <w:rPr>
          <w:color w:val="000000"/>
        </w:rPr>
        <w:t>linijama</w:t>
      </w:r>
      <w:r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4. </w:t>
      </w:r>
      <w:r w:rsidR="00754C0D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pravila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graničnih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određenih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kategorija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lica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Lica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izuzeta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graničnih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49.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sprovodi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predstavnicima</w:t>
      </w:r>
      <w:r w:rsidR="005416F3">
        <w:rPr>
          <w:color w:val="000000"/>
        </w:rPr>
        <w:t xml:space="preserve"> </w:t>
      </w:r>
      <w:r>
        <w:rPr>
          <w:color w:val="000000"/>
        </w:rPr>
        <w:t>drugih</w:t>
      </w:r>
      <w:r w:rsidR="005416F3">
        <w:rPr>
          <w:color w:val="000000"/>
        </w:rPr>
        <w:t xml:space="preserve"> </w:t>
      </w:r>
      <w:r>
        <w:rPr>
          <w:color w:val="000000"/>
        </w:rPr>
        <w:t>država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članovima</w:t>
      </w:r>
      <w:r w:rsidR="005416F3">
        <w:rPr>
          <w:color w:val="000000"/>
        </w:rPr>
        <w:t xml:space="preserve"> </w:t>
      </w:r>
      <w:r>
        <w:rPr>
          <w:color w:val="000000"/>
        </w:rPr>
        <w:t>njihovih</w:t>
      </w:r>
      <w:r w:rsidR="005416F3">
        <w:rPr>
          <w:color w:val="000000"/>
        </w:rPr>
        <w:t xml:space="preserve"> </w:t>
      </w:r>
      <w:r>
        <w:rPr>
          <w:color w:val="000000"/>
        </w:rPr>
        <w:t>delegacija</w:t>
      </w:r>
      <w:r w:rsidR="005416F3">
        <w:rPr>
          <w:color w:val="000000"/>
        </w:rPr>
        <w:t xml:space="preserve"> </w:t>
      </w: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izlazak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najavljen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Ministarstvu</w:t>
      </w:r>
      <w:r w:rsidR="005416F3">
        <w:rPr>
          <w:color w:val="000000"/>
        </w:rPr>
        <w:t xml:space="preserve">, </w:t>
      </w:r>
      <w:r>
        <w:rPr>
          <w:color w:val="000000"/>
        </w:rPr>
        <w:t>diplomatskim</w:t>
      </w:r>
      <w:r w:rsidR="005416F3">
        <w:rPr>
          <w:color w:val="000000"/>
        </w:rPr>
        <w:t xml:space="preserve"> </w:t>
      </w:r>
      <w:r>
        <w:rPr>
          <w:color w:val="000000"/>
        </w:rPr>
        <w:t>putem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pilota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drugih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članova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posade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50.</w:t>
      </w:r>
    </w:p>
    <w:p w:rsidR="00994422" w:rsidRDefault="00754C0D">
      <w:pPr>
        <w:spacing w:after="150"/>
      </w:pPr>
      <w:r>
        <w:rPr>
          <w:color w:val="000000"/>
        </w:rPr>
        <w:t>Članovi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imaju</w:t>
      </w:r>
      <w:r w:rsidR="005416F3">
        <w:rPr>
          <w:color w:val="000000"/>
        </w:rPr>
        <w:t xml:space="preserve"> </w:t>
      </w:r>
      <w:r>
        <w:rPr>
          <w:color w:val="000000"/>
        </w:rPr>
        <w:t>dokaz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pripadnosti</w:t>
      </w:r>
      <w:r w:rsidR="005416F3">
        <w:rPr>
          <w:color w:val="000000"/>
        </w:rPr>
        <w:t xml:space="preserve"> </w:t>
      </w:r>
      <w:r>
        <w:rPr>
          <w:color w:val="000000"/>
        </w:rPr>
        <w:t>posadi</w:t>
      </w:r>
      <w:r w:rsidR="005416F3">
        <w:rPr>
          <w:color w:val="000000"/>
        </w:rPr>
        <w:t xml:space="preserve"> </w:t>
      </w:r>
      <w:r>
        <w:rPr>
          <w:color w:val="000000"/>
        </w:rPr>
        <w:t>izdatu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propisima</w:t>
      </w:r>
      <w:r w:rsidR="005416F3">
        <w:rPr>
          <w:color w:val="000000"/>
        </w:rPr>
        <w:t xml:space="preserve">,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dužnosti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40.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uslovi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posebnom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predviđenom</w:t>
      </w:r>
      <w:r w:rsidR="005416F3">
        <w:rPr>
          <w:color w:val="000000"/>
        </w:rPr>
        <w:t xml:space="preserve"> </w:t>
      </w:r>
      <w:r>
        <w:rPr>
          <w:color w:val="000000"/>
        </w:rPr>
        <w:t>mestu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dužnosti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ukrcavati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iskrcavati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aerodromu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kome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privremeno</w:t>
      </w:r>
      <w:r>
        <w:rPr>
          <w:color w:val="000000"/>
        </w:rPr>
        <w:t xml:space="preserve"> </w:t>
      </w:r>
      <w:r w:rsidR="00754C0D">
        <w:rPr>
          <w:color w:val="000000"/>
        </w:rPr>
        <w:t>pristali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ući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teritoriju</w:t>
      </w:r>
      <w:r>
        <w:rPr>
          <w:color w:val="000000"/>
        </w:rPr>
        <w:t xml:space="preserve"> </w:t>
      </w:r>
      <w:r w:rsidR="00754C0D">
        <w:rPr>
          <w:color w:val="000000"/>
        </w:rPr>
        <w:t>naseljenog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privremeno</w:t>
      </w:r>
      <w:r>
        <w:rPr>
          <w:color w:val="000000"/>
        </w:rPr>
        <w:t xml:space="preserve"> </w:t>
      </w:r>
      <w:r w:rsidR="00754C0D">
        <w:rPr>
          <w:color w:val="000000"/>
        </w:rPr>
        <w:t>sleću</w:t>
      </w:r>
      <w:r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brodaraca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51.</w:t>
      </w:r>
    </w:p>
    <w:p w:rsidR="00994422" w:rsidRDefault="00754C0D">
      <w:pPr>
        <w:spacing w:after="150"/>
      </w:pPr>
      <w:r>
        <w:rPr>
          <w:color w:val="000000"/>
        </w:rPr>
        <w:t>Brodarci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članovi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stranog</w:t>
      </w:r>
      <w:r w:rsidR="005416F3">
        <w:rPr>
          <w:color w:val="000000"/>
        </w:rPr>
        <w:t xml:space="preserve"> </w:t>
      </w:r>
      <w:r>
        <w:rPr>
          <w:color w:val="000000"/>
        </w:rPr>
        <w:t>broda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unutrašnje</w:t>
      </w:r>
      <w:r w:rsidR="005416F3">
        <w:rPr>
          <w:color w:val="000000"/>
        </w:rPr>
        <w:t xml:space="preserve"> </w:t>
      </w:r>
      <w:r>
        <w:rPr>
          <w:color w:val="000000"/>
        </w:rPr>
        <w:t>plovidbe</w:t>
      </w:r>
      <w:r w:rsidR="005416F3">
        <w:rPr>
          <w:color w:val="000000"/>
        </w:rPr>
        <w:t xml:space="preserve">, </w:t>
      </w:r>
      <w:r>
        <w:rPr>
          <w:color w:val="000000"/>
        </w:rPr>
        <w:t>imaoci</w:t>
      </w:r>
      <w:r w:rsidR="005416F3">
        <w:rPr>
          <w:color w:val="000000"/>
        </w:rPr>
        <w:t xml:space="preserve"> </w:t>
      </w:r>
      <w:r>
        <w:rPr>
          <w:color w:val="000000"/>
        </w:rPr>
        <w:t>brodarske</w:t>
      </w:r>
      <w:r w:rsidR="005416F3">
        <w:rPr>
          <w:color w:val="000000"/>
        </w:rPr>
        <w:t xml:space="preserve"> </w:t>
      </w:r>
      <w:r>
        <w:rPr>
          <w:color w:val="000000"/>
        </w:rPr>
        <w:t>knjižice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 </w:t>
      </w:r>
      <w:r>
        <w:rPr>
          <w:color w:val="000000"/>
        </w:rPr>
        <w:t>izdate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propisima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 </w:t>
      </w:r>
      <w:r>
        <w:rPr>
          <w:color w:val="000000"/>
        </w:rPr>
        <w:t>čiju</w:t>
      </w:r>
      <w:r w:rsidR="005416F3">
        <w:rPr>
          <w:color w:val="000000"/>
        </w:rPr>
        <w:t xml:space="preserve"> </w:t>
      </w:r>
      <w:r>
        <w:rPr>
          <w:color w:val="000000"/>
        </w:rPr>
        <w:t>zastavu</w:t>
      </w:r>
      <w:r w:rsidR="005416F3">
        <w:rPr>
          <w:color w:val="000000"/>
        </w:rPr>
        <w:t xml:space="preserve"> </w:t>
      </w:r>
      <w:r>
        <w:rPr>
          <w:color w:val="000000"/>
        </w:rPr>
        <w:t>viju</w:t>
      </w:r>
      <w:r w:rsidR="005416F3">
        <w:rPr>
          <w:color w:val="000000"/>
        </w:rPr>
        <w:t xml:space="preserve">,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iskrcavaju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luke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putničkog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pristaništa</w:t>
      </w:r>
      <w:r w:rsidR="005416F3">
        <w:rPr>
          <w:color w:val="000000"/>
        </w:rPr>
        <w:t xml:space="preserve"> </w:t>
      </w:r>
      <w:r>
        <w:rPr>
          <w:color w:val="000000"/>
        </w:rPr>
        <w:t>otvorenog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brod</w:t>
      </w:r>
      <w:r w:rsidR="005416F3">
        <w:rPr>
          <w:color w:val="000000"/>
        </w:rPr>
        <w:t xml:space="preserve"> </w:t>
      </w:r>
      <w:r>
        <w:rPr>
          <w:color w:val="000000"/>
        </w:rPr>
        <w:t>pristao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proverama</w:t>
      </w:r>
      <w:r w:rsidR="005416F3">
        <w:rPr>
          <w:color w:val="000000"/>
        </w:rPr>
        <w:t xml:space="preserve"> </w:t>
      </w:r>
      <w:r>
        <w:rPr>
          <w:color w:val="000000"/>
        </w:rPr>
        <w:t>pod</w:t>
      </w:r>
      <w:r w:rsidR="005416F3">
        <w:rPr>
          <w:color w:val="000000"/>
        </w:rPr>
        <w:t xml:space="preserve"> </w:t>
      </w:r>
      <w:r>
        <w:rPr>
          <w:color w:val="000000"/>
        </w:rPr>
        <w:t>uslovom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popisu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broda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ukrcani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prethodno</w:t>
      </w:r>
      <w:r w:rsidR="005416F3">
        <w:rPr>
          <w:color w:val="000000"/>
        </w:rPr>
        <w:t xml:space="preserve"> </w:t>
      </w:r>
      <w:r>
        <w:rPr>
          <w:color w:val="000000"/>
        </w:rPr>
        <w:t>predat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procenom</w:t>
      </w:r>
      <w:r w:rsidR="005416F3">
        <w:rPr>
          <w:color w:val="000000"/>
        </w:rPr>
        <w:t xml:space="preserve"> </w:t>
      </w:r>
      <w:r>
        <w:rPr>
          <w:color w:val="000000"/>
        </w:rPr>
        <w:t>pretnji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zaštitu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iregularnih</w:t>
      </w:r>
      <w:r w:rsidR="005416F3">
        <w:rPr>
          <w:color w:val="000000"/>
        </w:rPr>
        <w:t xml:space="preserve"> </w:t>
      </w:r>
      <w:r>
        <w:rPr>
          <w:color w:val="000000"/>
        </w:rPr>
        <w:t>migracija</w:t>
      </w:r>
      <w:r w:rsidR="005416F3">
        <w:rPr>
          <w:color w:val="000000"/>
        </w:rPr>
        <w:t xml:space="preserve">, </w:t>
      </w:r>
      <w:r>
        <w:rPr>
          <w:color w:val="000000"/>
        </w:rPr>
        <w:t>brodarci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njihovog</w:t>
      </w:r>
      <w:r w:rsidR="005416F3">
        <w:rPr>
          <w:color w:val="000000"/>
        </w:rPr>
        <w:t xml:space="preserve"> </w:t>
      </w:r>
      <w:r>
        <w:rPr>
          <w:color w:val="000000"/>
        </w:rPr>
        <w:t>iskrcavanja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obalu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brodarac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predstavlja</w:t>
      </w:r>
      <w:r w:rsidR="005416F3">
        <w:rPr>
          <w:color w:val="000000"/>
        </w:rPr>
        <w:t xml:space="preserve"> </w:t>
      </w:r>
      <w:r>
        <w:rPr>
          <w:color w:val="000000"/>
        </w:rPr>
        <w:t>pretnju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javni</w:t>
      </w:r>
      <w:r w:rsidR="005416F3">
        <w:rPr>
          <w:color w:val="000000"/>
        </w:rPr>
        <w:t xml:space="preserve"> </w:t>
      </w:r>
      <w:r>
        <w:rPr>
          <w:color w:val="000000"/>
        </w:rPr>
        <w:t>poredak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javno</w:t>
      </w:r>
      <w:r w:rsidR="005416F3">
        <w:rPr>
          <w:color w:val="000000"/>
        </w:rPr>
        <w:t xml:space="preserve"> </w:t>
      </w:r>
      <w:r>
        <w:rPr>
          <w:color w:val="000000"/>
        </w:rPr>
        <w:t>zdravlje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mu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zabraniti</w:t>
      </w:r>
      <w:r w:rsidR="005416F3">
        <w:rPr>
          <w:color w:val="000000"/>
        </w:rPr>
        <w:t xml:space="preserve"> </w:t>
      </w:r>
      <w:r>
        <w:rPr>
          <w:color w:val="000000"/>
        </w:rPr>
        <w:t>iskrcavanje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Brodarac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namerava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boravi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mesta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blizini</w:t>
      </w:r>
      <w:r w:rsidR="005416F3">
        <w:rPr>
          <w:color w:val="000000"/>
        </w:rPr>
        <w:t xml:space="preserve"> </w:t>
      </w:r>
      <w:r>
        <w:rPr>
          <w:color w:val="000000"/>
        </w:rPr>
        <w:t>luke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putničkog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pristaništa</w:t>
      </w:r>
      <w:r w:rsidR="005416F3">
        <w:rPr>
          <w:color w:val="000000"/>
        </w:rPr>
        <w:t xml:space="preserve"> </w:t>
      </w:r>
      <w:r>
        <w:rPr>
          <w:color w:val="000000"/>
        </w:rPr>
        <w:t>otvorenog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,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ispunjava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teritoriju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propisom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Odredbe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kontroli</w:t>
      </w:r>
      <w:r w:rsidR="005416F3">
        <w:rPr>
          <w:color w:val="000000"/>
        </w:rPr>
        <w:t xml:space="preserve"> </w:t>
      </w:r>
      <w:r>
        <w:rPr>
          <w:color w:val="000000"/>
        </w:rPr>
        <w:t>brodaraca</w:t>
      </w:r>
      <w:r w:rsidR="005416F3">
        <w:rPr>
          <w:color w:val="000000"/>
        </w:rPr>
        <w:t xml:space="preserve">, </w:t>
      </w:r>
      <w:r>
        <w:rPr>
          <w:color w:val="000000"/>
        </w:rPr>
        <w:t>primenjuju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pomorce</w:t>
      </w:r>
      <w:r w:rsidR="005416F3">
        <w:rPr>
          <w:color w:val="000000"/>
        </w:rPr>
        <w:t xml:space="preserve">, </w:t>
      </w:r>
      <w:r>
        <w:rPr>
          <w:color w:val="000000"/>
        </w:rPr>
        <w:t>imaoce</w:t>
      </w:r>
      <w:r w:rsidR="005416F3">
        <w:rPr>
          <w:color w:val="000000"/>
        </w:rPr>
        <w:t xml:space="preserve"> </w:t>
      </w:r>
      <w:r>
        <w:rPr>
          <w:color w:val="000000"/>
        </w:rPr>
        <w:t>identifikacione</w:t>
      </w:r>
      <w:r w:rsidR="005416F3">
        <w:rPr>
          <w:color w:val="000000"/>
        </w:rPr>
        <w:t xml:space="preserve"> </w:t>
      </w:r>
      <w:r>
        <w:rPr>
          <w:color w:val="000000"/>
        </w:rPr>
        <w:t>karte</w:t>
      </w:r>
      <w:r w:rsidR="005416F3">
        <w:rPr>
          <w:color w:val="000000"/>
        </w:rPr>
        <w:t xml:space="preserve"> </w:t>
      </w:r>
      <w:r>
        <w:rPr>
          <w:color w:val="000000"/>
        </w:rPr>
        <w:t>pomoraca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diplomatskim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statusom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52.</w:t>
      </w:r>
    </w:p>
    <w:p w:rsidR="00994422" w:rsidRDefault="00754C0D">
      <w:pPr>
        <w:spacing w:after="150"/>
      </w:pPr>
      <w:r>
        <w:rPr>
          <w:color w:val="000000"/>
        </w:rPr>
        <w:t>Imalac</w:t>
      </w:r>
      <w:r w:rsidR="005416F3">
        <w:rPr>
          <w:color w:val="000000"/>
        </w:rPr>
        <w:t xml:space="preserve"> </w:t>
      </w:r>
      <w:r>
        <w:rPr>
          <w:color w:val="000000"/>
        </w:rPr>
        <w:t>diplomatskog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službenog</w:t>
      </w:r>
      <w:r w:rsidR="005416F3">
        <w:rPr>
          <w:color w:val="000000"/>
        </w:rPr>
        <w:t xml:space="preserve"> </w:t>
      </w:r>
      <w:r>
        <w:rPr>
          <w:color w:val="000000"/>
        </w:rPr>
        <w:t>pasoša</w:t>
      </w:r>
      <w:r w:rsidR="005416F3">
        <w:rPr>
          <w:color w:val="000000"/>
        </w:rPr>
        <w:t xml:space="preserve"> </w:t>
      </w:r>
      <w:r>
        <w:rPr>
          <w:color w:val="000000"/>
        </w:rPr>
        <w:t>izdatog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propisima</w:t>
      </w:r>
      <w:r w:rsidR="005416F3">
        <w:rPr>
          <w:color w:val="000000"/>
        </w:rPr>
        <w:t xml:space="preserve"> </w:t>
      </w:r>
      <w:r>
        <w:rPr>
          <w:color w:val="000000"/>
        </w:rPr>
        <w:t>svoje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imalac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koju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međunarodna</w:t>
      </w:r>
      <w:r w:rsidR="005416F3">
        <w:rPr>
          <w:color w:val="000000"/>
        </w:rPr>
        <w:t xml:space="preserve"> </w:t>
      </w:r>
      <w:r>
        <w:rPr>
          <w:color w:val="000000"/>
        </w:rPr>
        <w:t>organizacija</w:t>
      </w:r>
      <w:r w:rsidR="005416F3">
        <w:rPr>
          <w:color w:val="000000"/>
        </w:rPr>
        <w:t xml:space="preserve"> </w:t>
      </w:r>
      <w:r>
        <w:rPr>
          <w:color w:val="000000"/>
        </w:rPr>
        <w:t>podleže</w:t>
      </w:r>
      <w:r w:rsidR="005416F3">
        <w:rPr>
          <w:color w:val="000000"/>
        </w:rPr>
        <w:t xml:space="preserve"> </w:t>
      </w:r>
      <w:r>
        <w:rPr>
          <w:color w:val="000000"/>
        </w:rPr>
        <w:t>osnovnoj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imati</w:t>
      </w:r>
      <w:r w:rsidR="005416F3">
        <w:rPr>
          <w:color w:val="000000"/>
        </w:rPr>
        <w:t xml:space="preserve"> </w:t>
      </w:r>
      <w:r>
        <w:rPr>
          <w:color w:val="000000"/>
        </w:rPr>
        <w:t>prioritet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olakšice</w:t>
      </w:r>
      <w:r w:rsidR="005416F3">
        <w:rPr>
          <w:color w:val="000000"/>
        </w:rPr>
        <w:t xml:space="preserve">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te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odnosu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ostale</w:t>
      </w:r>
      <w:r w:rsidR="005416F3">
        <w:rPr>
          <w:color w:val="000000"/>
        </w:rPr>
        <w:t xml:space="preserve"> </w:t>
      </w:r>
      <w:r>
        <w:rPr>
          <w:color w:val="000000"/>
        </w:rPr>
        <w:t>putnike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službenom</w:t>
      </w:r>
      <w:r w:rsidR="005416F3">
        <w:rPr>
          <w:color w:val="000000"/>
        </w:rPr>
        <w:t xml:space="preserve"> </w:t>
      </w:r>
      <w:r>
        <w:rPr>
          <w:color w:val="000000"/>
        </w:rPr>
        <w:t>putovanju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dokazati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prilaže</w:t>
      </w:r>
      <w:r w:rsidR="005416F3">
        <w:rPr>
          <w:color w:val="000000"/>
        </w:rPr>
        <w:t xml:space="preserve"> </w:t>
      </w:r>
      <w:r>
        <w:rPr>
          <w:color w:val="000000"/>
        </w:rPr>
        <w:t>dokaz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potrebnim</w:t>
      </w:r>
      <w:r w:rsidR="005416F3">
        <w:rPr>
          <w:color w:val="000000"/>
        </w:rPr>
        <w:t xml:space="preserve"> </w:t>
      </w:r>
      <w:r>
        <w:rPr>
          <w:color w:val="000000"/>
        </w:rPr>
        <w:t>sredstvima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izdržavanje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zahteva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poziva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privilegije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imunitete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pravu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pruži</w:t>
      </w:r>
      <w:r w:rsidR="005416F3">
        <w:rPr>
          <w:color w:val="000000"/>
        </w:rPr>
        <w:t xml:space="preserve"> </w:t>
      </w:r>
      <w:r>
        <w:rPr>
          <w:color w:val="000000"/>
        </w:rPr>
        <w:t>dokaz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potvrđuje</w:t>
      </w:r>
      <w:r w:rsidR="005416F3">
        <w:rPr>
          <w:color w:val="000000"/>
        </w:rPr>
        <w:t xml:space="preserve"> </w:t>
      </w:r>
      <w:r>
        <w:rPr>
          <w:color w:val="000000"/>
        </w:rPr>
        <w:t>njegov</w:t>
      </w:r>
      <w:r w:rsidR="005416F3">
        <w:rPr>
          <w:color w:val="000000"/>
        </w:rPr>
        <w:t xml:space="preserve"> </w:t>
      </w:r>
      <w:r>
        <w:rPr>
          <w:color w:val="000000"/>
        </w:rPr>
        <w:t>diplomatski</w:t>
      </w:r>
      <w:r w:rsidR="005416F3">
        <w:rPr>
          <w:color w:val="000000"/>
        </w:rPr>
        <w:t xml:space="preserve"> </w:t>
      </w:r>
      <w:r>
        <w:rPr>
          <w:color w:val="000000"/>
        </w:rPr>
        <w:t>status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Akreditovanim</w:t>
      </w:r>
      <w:r w:rsidR="005416F3">
        <w:rPr>
          <w:color w:val="000000"/>
        </w:rPr>
        <w:t xml:space="preserve"> </w:t>
      </w:r>
      <w:r>
        <w:rPr>
          <w:color w:val="000000"/>
        </w:rPr>
        <w:t>članovima</w:t>
      </w:r>
      <w:r w:rsidR="005416F3">
        <w:rPr>
          <w:color w:val="000000"/>
        </w:rPr>
        <w:t xml:space="preserve"> </w:t>
      </w:r>
      <w:r>
        <w:rPr>
          <w:color w:val="000000"/>
        </w:rPr>
        <w:t>diplomatskih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konzularnih</w:t>
      </w:r>
      <w:r w:rsidR="005416F3">
        <w:rPr>
          <w:color w:val="000000"/>
        </w:rPr>
        <w:t xml:space="preserve"> </w:t>
      </w:r>
      <w:r>
        <w:rPr>
          <w:color w:val="000000"/>
        </w:rPr>
        <w:t>predstavništava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Republici</w:t>
      </w:r>
      <w:r w:rsidR="005416F3">
        <w:rPr>
          <w:color w:val="000000"/>
        </w:rPr>
        <w:t xml:space="preserve"> </w:t>
      </w:r>
      <w:r>
        <w:rPr>
          <w:color w:val="000000"/>
        </w:rPr>
        <w:t>Srbiji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članovima</w:t>
      </w:r>
      <w:r w:rsidR="005416F3">
        <w:rPr>
          <w:color w:val="000000"/>
        </w:rPr>
        <w:t xml:space="preserve"> </w:t>
      </w:r>
      <w:r>
        <w:rPr>
          <w:color w:val="000000"/>
        </w:rPr>
        <w:t>njihovih</w:t>
      </w:r>
      <w:r w:rsidR="005416F3">
        <w:rPr>
          <w:color w:val="000000"/>
        </w:rPr>
        <w:t xml:space="preserve"> </w:t>
      </w:r>
      <w:r>
        <w:rPr>
          <w:color w:val="000000"/>
        </w:rPr>
        <w:t>porodica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dozvoljen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posebne</w:t>
      </w:r>
      <w:r w:rsidR="005416F3">
        <w:rPr>
          <w:color w:val="000000"/>
        </w:rPr>
        <w:t xml:space="preserve"> </w:t>
      </w:r>
      <w:r>
        <w:rPr>
          <w:color w:val="000000"/>
        </w:rPr>
        <w:t>lične</w:t>
      </w:r>
      <w:r w:rsidR="005416F3">
        <w:rPr>
          <w:color w:val="000000"/>
        </w:rPr>
        <w:t xml:space="preserve"> </w:t>
      </w:r>
      <w:r>
        <w:rPr>
          <w:color w:val="000000"/>
        </w:rPr>
        <w:t>karte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izdata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potvrđenim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utvrdi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smetnje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</w:t>
      </w:r>
      <w:r w:rsidR="005416F3">
        <w:rPr>
          <w:color w:val="000000"/>
        </w:rPr>
        <w:t xml:space="preserve">. 1. </w:t>
      </w:r>
      <w:r>
        <w:rPr>
          <w:color w:val="000000"/>
        </w:rPr>
        <w:t>i</w:t>
      </w:r>
      <w:r w:rsidR="005416F3">
        <w:rPr>
          <w:color w:val="000000"/>
        </w:rPr>
        <w:t xml:space="preserve"> 4.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, </w:t>
      </w:r>
      <w:r>
        <w:rPr>
          <w:color w:val="000000"/>
        </w:rPr>
        <w:t>tim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neće</w:t>
      </w:r>
      <w:r w:rsidR="005416F3">
        <w:rPr>
          <w:color w:val="000000"/>
        </w:rPr>
        <w:t xml:space="preserve"> </w:t>
      </w:r>
      <w:r>
        <w:rPr>
          <w:color w:val="000000"/>
        </w:rPr>
        <w:t>zabraniti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prethodne</w:t>
      </w:r>
      <w:r w:rsidR="005416F3">
        <w:rPr>
          <w:color w:val="000000"/>
        </w:rPr>
        <w:t xml:space="preserve"> </w:t>
      </w:r>
      <w:r>
        <w:rPr>
          <w:color w:val="000000"/>
        </w:rPr>
        <w:t>konsultacije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organom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nadležnim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spoljne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Prekogranični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radnici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53.</w:t>
      </w:r>
    </w:p>
    <w:p w:rsidR="00994422" w:rsidRDefault="00754C0D">
      <w:pPr>
        <w:spacing w:after="150"/>
      </w:pPr>
      <w:r>
        <w:rPr>
          <w:color w:val="000000"/>
        </w:rPr>
        <w:t>Prekogranični</w:t>
      </w:r>
      <w:r w:rsidR="005416F3">
        <w:rPr>
          <w:color w:val="000000"/>
        </w:rPr>
        <w:t xml:space="preserve"> </w:t>
      </w:r>
      <w:r>
        <w:rPr>
          <w:color w:val="000000"/>
        </w:rPr>
        <w:t>radnici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često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istom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40.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dobro</w:t>
      </w:r>
      <w:r w:rsidR="005416F3">
        <w:rPr>
          <w:color w:val="000000"/>
        </w:rPr>
        <w:t xml:space="preserve"> </w:t>
      </w:r>
      <w:r>
        <w:rPr>
          <w:color w:val="000000"/>
        </w:rPr>
        <w:t>poznata</w:t>
      </w:r>
      <w:r w:rsidR="005416F3">
        <w:rPr>
          <w:color w:val="000000"/>
        </w:rPr>
        <w:t xml:space="preserve"> </w:t>
      </w:r>
      <w:r>
        <w:rPr>
          <w:color w:val="000000"/>
        </w:rPr>
        <w:t>policijskom</w:t>
      </w:r>
      <w:r w:rsidR="005416F3">
        <w:rPr>
          <w:color w:val="000000"/>
        </w:rPr>
        <w:t xml:space="preserve"> </w:t>
      </w:r>
      <w:r>
        <w:rPr>
          <w:color w:val="000000"/>
        </w:rPr>
        <w:t>službeniku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učestalog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istom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proverama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odgovarajućim</w:t>
      </w:r>
      <w:r w:rsidR="005416F3">
        <w:rPr>
          <w:color w:val="000000"/>
        </w:rPr>
        <w:t xml:space="preserve"> </w:t>
      </w:r>
      <w:r>
        <w:rPr>
          <w:color w:val="000000"/>
        </w:rPr>
        <w:t>evidencijama</w:t>
      </w:r>
      <w:r w:rsidR="005416F3">
        <w:rPr>
          <w:color w:val="000000"/>
        </w:rPr>
        <w:t xml:space="preserve"> </w:t>
      </w:r>
      <w:r>
        <w:rPr>
          <w:color w:val="000000"/>
        </w:rPr>
        <w:t>utvrđeno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postoje</w:t>
      </w:r>
      <w:r w:rsidR="005416F3">
        <w:rPr>
          <w:color w:val="000000"/>
        </w:rPr>
        <w:t xml:space="preserve"> </w:t>
      </w:r>
      <w:r>
        <w:rPr>
          <w:color w:val="000000"/>
        </w:rPr>
        <w:t>smetnje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povremeno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podvrgavati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utvrđivanja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poseduju</w:t>
      </w:r>
      <w:r>
        <w:rPr>
          <w:color w:val="000000"/>
        </w:rPr>
        <w:t xml:space="preserve"> </w:t>
      </w:r>
      <w:r w:rsidR="00754C0D">
        <w:rPr>
          <w:color w:val="000000"/>
        </w:rPr>
        <w:t>odgovarajuće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ispunjavaju</w:t>
      </w:r>
      <w:r>
        <w:rPr>
          <w:color w:val="000000"/>
        </w:rPr>
        <w:t xml:space="preserve"> </w:t>
      </w:r>
      <w:r w:rsidR="00754C0D">
        <w:rPr>
          <w:color w:val="000000"/>
        </w:rPr>
        <w:t>uslove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ulazak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Republiku</w:t>
      </w:r>
      <w:r>
        <w:rPr>
          <w:color w:val="000000"/>
        </w:rPr>
        <w:t xml:space="preserve"> </w:t>
      </w:r>
      <w:r w:rsidR="00754C0D">
        <w:rPr>
          <w:color w:val="000000"/>
        </w:rPr>
        <w:t>Srbiju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posebnim</w:t>
      </w:r>
      <w:r>
        <w:rPr>
          <w:color w:val="000000"/>
        </w:rPr>
        <w:t xml:space="preserve"> </w:t>
      </w:r>
      <w:r w:rsidR="00754C0D">
        <w:rPr>
          <w:color w:val="000000"/>
        </w:rPr>
        <w:t>propisima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povremeno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sprovoditi</w:t>
      </w:r>
      <w:r w:rsidR="005416F3">
        <w:rPr>
          <w:color w:val="000000"/>
        </w:rPr>
        <w:t xml:space="preserve"> </w:t>
      </w:r>
      <w:r>
        <w:rPr>
          <w:color w:val="000000"/>
        </w:rPr>
        <w:t>detaljna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41.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najave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Maloletna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54.</w:t>
      </w:r>
    </w:p>
    <w:p w:rsidR="00994422" w:rsidRDefault="00754C0D">
      <w:pPr>
        <w:spacing w:after="150"/>
      </w:pP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maloletnih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posebnu</w:t>
      </w:r>
      <w:r w:rsidR="005416F3">
        <w:rPr>
          <w:color w:val="000000"/>
        </w:rPr>
        <w:t xml:space="preserve"> </w:t>
      </w:r>
      <w:r>
        <w:rPr>
          <w:color w:val="000000"/>
        </w:rPr>
        <w:t>pažnju</w:t>
      </w:r>
      <w:r w:rsidR="005416F3">
        <w:rPr>
          <w:color w:val="000000"/>
        </w:rPr>
        <w:t xml:space="preserve"> </w:t>
      </w:r>
      <w:r>
        <w:rPr>
          <w:color w:val="000000"/>
        </w:rPr>
        <w:t>obraća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li</w:t>
      </w:r>
      <w:r w:rsidR="005416F3">
        <w:rPr>
          <w:color w:val="000000"/>
        </w:rPr>
        <w:t xml:space="preserve"> </w:t>
      </w:r>
      <w:r>
        <w:rPr>
          <w:color w:val="000000"/>
        </w:rPr>
        <w:t>maloletno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putuje</w:t>
      </w:r>
      <w:r w:rsidR="005416F3">
        <w:rPr>
          <w:color w:val="000000"/>
        </w:rPr>
        <w:t xml:space="preserve"> </w:t>
      </w:r>
      <w:r>
        <w:rPr>
          <w:color w:val="000000"/>
        </w:rPr>
        <w:t>samo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pratnji</w:t>
      </w:r>
      <w:r w:rsidR="005416F3">
        <w:rPr>
          <w:color w:val="000000"/>
        </w:rPr>
        <w:t xml:space="preserve"> </w:t>
      </w:r>
      <w:r>
        <w:rPr>
          <w:color w:val="000000"/>
        </w:rPr>
        <w:t>drugog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maloletno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, </w:t>
      </w:r>
      <w:r>
        <w:rPr>
          <w:color w:val="000000"/>
        </w:rPr>
        <w:t>državljanin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navršene</w:t>
      </w:r>
      <w:r w:rsidR="005416F3">
        <w:rPr>
          <w:color w:val="000000"/>
        </w:rPr>
        <w:t xml:space="preserve"> 16. </w:t>
      </w:r>
      <w:r>
        <w:rPr>
          <w:color w:val="000000"/>
        </w:rPr>
        <w:t>godine</w:t>
      </w:r>
      <w:r w:rsidR="005416F3">
        <w:rPr>
          <w:color w:val="000000"/>
        </w:rPr>
        <w:t xml:space="preserve"> </w:t>
      </w:r>
      <w:r>
        <w:rPr>
          <w:color w:val="000000"/>
        </w:rPr>
        <w:t>života</w:t>
      </w:r>
      <w:r w:rsidR="005416F3">
        <w:rPr>
          <w:color w:val="000000"/>
        </w:rPr>
        <w:t xml:space="preserve">, </w:t>
      </w: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putuje</w:t>
      </w:r>
      <w:r w:rsidR="005416F3">
        <w:rPr>
          <w:color w:val="000000"/>
        </w:rPr>
        <w:t xml:space="preserve"> </w:t>
      </w:r>
      <w:r>
        <w:rPr>
          <w:color w:val="000000"/>
        </w:rPr>
        <w:t>samo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pratnji</w:t>
      </w:r>
      <w:r w:rsidR="005416F3">
        <w:rPr>
          <w:color w:val="000000"/>
        </w:rPr>
        <w:t xml:space="preserve"> </w:t>
      </w:r>
      <w:r>
        <w:rPr>
          <w:color w:val="000000"/>
        </w:rPr>
        <w:t>drugog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mu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roditelj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zakonski</w:t>
      </w:r>
      <w:r w:rsidR="005416F3">
        <w:rPr>
          <w:color w:val="000000"/>
        </w:rPr>
        <w:t xml:space="preserve"> </w:t>
      </w:r>
      <w:r>
        <w:rPr>
          <w:color w:val="000000"/>
        </w:rPr>
        <w:t>zastupnik</w:t>
      </w:r>
      <w:r w:rsidR="005416F3">
        <w:rPr>
          <w:color w:val="000000"/>
        </w:rPr>
        <w:t xml:space="preserve">,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posedovati</w:t>
      </w:r>
      <w:r w:rsidR="005416F3">
        <w:rPr>
          <w:color w:val="000000"/>
        </w:rPr>
        <w:t xml:space="preserve"> </w:t>
      </w:r>
      <w:r>
        <w:rPr>
          <w:color w:val="000000"/>
        </w:rPr>
        <w:t>overenu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oba</w:t>
      </w:r>
      <w:r w:rsidR="005416F3">
        <w:rPr>
          <w:color w:val="000000"/>
        </w:rPr>
        <w:t xml:space="preserve"> </w:t>
      </w:r>
      <w:r>
        <w:rPr>
          <w:color w:val="000000"/>
        </w:rPr>
        <w:t>roditelja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zajednički</w:t>
      </w:r>
      <w:r w:rsidR="005416F3">
        <w:rPr>
          <w:color w:val="000000"/>
        </w:rPr>
        <w:t xml:space="preserve"> </w:t>
      </w:r>
      <w:r>
        <w:rPr>
          <w:color w:val="000000"/>
        </w:rPr>
        <w:t>vrše</w:t>
      </w:r>
      <w:r w:rsidR="005416F3">
        <w:rPr>
          <w:color w:val="000000"/>
        </w:rPr>
        <w:t xml:space="preserve"> </w:t>
      </w:r>
      <w:r>
        <w:rPr>
          <w:color w:val="000000"/>
        </w:rPr>
        <w:t>roditeljsko</w:t>
      </w:r>
      <w:r w:rsidR="005416F3">
        <w:rPr>
          <w:color w:val="000000"/>
        </w:rPr>
        <w:t xml:space="preserve"> </w:t>
      </w:r>
      <w:r>
        <w:rPr>
          <w:color w:val="000000"/>
        </w:rPr>
        <w:t>pravo</w:t>
      </w:r>
      <w:r w:rsidR="005416F3">
        <w:rPr>
          <w:color w:val="000000"/>
        </w:rPr>
        <w:t xml:space="preserve">,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zakonskog</w:t>
      </w:r>
      <w:r w:rsidR="005416F3">
        <w:rPr>
          <w:color w:val="000000"/>
        </w:rPr>
        <w:t xml:space="preserve"> </w:t>
      </w:r>
      <w:r>
        <w:rPr>
          <w:color w:val="000000"/>
        </w:rPr>
        <w:t>zastupnika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5. </w:t>
      </w:r>
      <w:r w:rsidR="00754C0D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provere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međunarodnom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železničkom</w:t>
      </w:r>
      <w:r>
        <w:rPr>
          <w:b/>
          <w:color w:val="000000"/>
        </w:rPr>
        <w:t xml:space="preserve">, </w:t>
      </w:r>
      <w:r w:rsidR="00754C0D">
        <w:rPr>
          <w:b/>
          <w:color w:val="000000"/>
        </w:rPr>
        <w:t>vazdušnom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vodnom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železničkom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55.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vozovima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osoblja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osoblja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teretnim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praznim</w:t>
      </w:r>
      <w:r w:rsidR="005416F3">
        <w:rPr>
          <w:color w:val="000000"/>
        </w:rPr>
        <w:t xml:space="preserve"> </w:t>
      </w:r>
      <w:r>
        <w:rPr>
          <w:color w:val="000000"/>
        </w:rPr>
        <w:t>vozovima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prvoj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železničkoj</w:t>
      </w:r>
      <w:r w:rsidR="005416F3">
        <w:rPr>
          <w:color w:val="000000"/>
        </w:rPr>
        <w:t xml:space="preserve"> </w:t>
      </w:r>
      <w:r>
        <w:rPr>
          <w:color w:val="000000"/>
        </w:rPr>
        <w:t>stanici</w:t>
      </w:r>
      <w:r w:rsidR="005416F3">
        <w:rPr>
          <w:color w:val="000000"/>
        </w:rPr>
        <w:t xml:space="preserve"> </w:t>
      </w:r>
      <w:r>
        <w:rPr>
          <w:color w:val="000000"/>
        </w:rPr>
        <w:t>dolaska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poslednjoj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železničkoj</w:t>
      </w:r>
      <w:r w:rsidR="005416F3">
        <w:rPr>
          <w:color w:val="000000"/>
        </w:rPr>
        <w:t xml:space="preserve"> </w:t>
      </w:r>
      <w:r>
        <w:rPr>
          <w:color w:val="000000"/>
        </w:rPr>
        <w:t>stanici</w:t>
      </w:r>
      <w:r w:rsidR="005416F3">
        <w:rPr>
          <w:color w:val="000000"/>
        </w:rPr>
        <w:t xml:space="preserve"> </w:t>
      </w:r>
      <w:r>
        <w:rPr>
          <w:color w:val="000000"/>
        </w:rPr>
        <w:t>odlaska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vozu</w:t>
      </w:r>
      <w:r w:rsidR="005416F3">
        <w:rPr>
          <w:color w:val="000000"/>
        </w:rPr>
        <w:t xml:space="preserve"> </w:t>
      </w:r>
      <w:r>
        <w:rPr>
          <w:color w:val="000000"/>
        </w:rPr>
        <w:t>tokom</w:t>
      </w:r>
      <w:r w:rsidR="005416F3">
        <w:rPr>
          <w:color w:val="000000"/>
        </w:rPr>
        <w:t xml:space="preserve"> </w:t>
      </w:r>
      <w:r>
        <w:rPr>
          <w:color w:val="000000"/>
        </w:rPr>
        <w:t>vožnje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prelaska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bržeg</w:t>
      </w:r>
      <w:r w:rsidR="005416F3">
        <w:rPr>
          <w:color w:val="000000"/>
        </w:rPr>
        <w:t xml:space="preserve"> </w:t>
      </w:r>
      <w:r>
        <w:rPr>
          <w:color w:val="000000"/>
        </w:rPr>
        <w:t>odvijanja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železničkog</w:t>
      </w:r>
      <w:r w:rsidR="005416F3">
        <w:rPr>
          <w:color w:val="000000"/>
        </w:rPr>
        <w:t xml:space="preserve"> </w:t>
      </w:r>
      <w:r>
        <w:rPr>
          <w:color w:val="000000"/>
        </w:rPr>
        <w:t>putničkog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 xml:space="preserve">,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vozu</w:t>
      </w:r>
      <w:r w:rsidR="005416F3">
        <w:rPr>
          <w:color w:val="000000"/>
        </w:rPr>
        <w:t xml:space="preserve"> </w:t>
      </w:r>
      <w:r>
        <w:rPr>
          <w:color w:val="000000"/>
        </w:rPr>
        <w:t>tokom</w:t>
      </w:r>
      <w:r w:rsidR="005416F3">
        <w:rPr>
          <w:color w:val="000000"/>
        </w:rPr>
        <w:t xml:space="preserve"> </w:t>
      </w:r>
      <w:r>
        <w:rPr>
          <w:color w:val="000000"/>
        </w:rPr>
        <w:t>vožnje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prve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železničke</w:t>
      </w:r>
      <w:r w:rsidR="005416F3">
        <w:rPr>
          <w:color w:val="000000"/>
        </w:rPr>
        <w:t xml:space="preserve"> </w:t>
      </w:r>
      <w:r>
        <w:rPr>
          <w:color w:val="000000"/>
        </w:rPr>
        <w:t>stanice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teritoriji</w:t>
      </w:r>
      <w:r w:rsidR="005416F3">
        <w:rPr>
          <w:color w:val="000000"/>
        </w:rPr>
        <w:t xml:space="preserve"> </w:t>
      </w:r>
      <w:r>
        <w:rPr>
          <w:color w:val="000000"/>
        </w:rPr>
        <w:t>susedne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,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,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izvršiti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prostora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vagonima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pomoć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železničkog</w:t>
      </w:r>
      <w:r w:rsidR="005416F3">
        <w:rPr>
          <w:color w:val="000000"/>
        </w:rPr>
        <w:t xml:space="preserve"> </w:t>
      </w:r>
      <w:r>
        <w:rPr>
          <w:color w:val="000000"/>
        </w:rPr>
        <w:t>osoblja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otkrivanja</w:t>
      </w:r>
      <w:r w:rsidR="005416F3">
        <w:rPr>
          <w:color w:val="000000"/>
        </w:rPr>
        <w:t xml:space="preserve"> </w:t>
      </w:r>
      <w:r>
        <w:rPr>
          <w:color w:val="000000"/>
        </w:rPr>
        <w:t>skrivenih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stvari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Voz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ulazi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izlazi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sme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zaustaviti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delu</w:t>
      </w:r>
      <w:r w:rsidR="005416F3">
        <w:rPr>
          <w:color w:val="000000"/>
        </w:rPr>
        <w:t xml:space="preserve"> </w:t>
      </w:r>
      <w:r>
        <w:rPr>
          <w:color w:val="000000"/>
        </w:rPr>
        <w:t>pruge</w:t>
      </w:r>
      <w:r w:rsidR="005416F3">
        <w:rPr>
          <w:color w:val="000000"/>
        </w:rPr>
        <w:t xml:space="preserve"> </w:t>
      </w:r>
      <w:r>
        <w:rPr>
          <w:color w:val="000000"/>
        </w:rPr>
        <w:t>između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neophodno</w:t>
      </w:r>
      <w:r w:rsidR="005416F3">
        <w:rPr>
          <w:color w:val="000000"/>
        </w:rPr>
        <w:t xml:space="preserve"> </w:t>
      </w:r>
      <w:r>
        <w:rPr>
          <w:color w:val="000000"/>
        </w:rPr>
        <w:t>zbog</w:t>
      </w:r>
      <w:r w:rsidR="005416F3">
        <w:rPr>
          <w:color w:val="000000"/>
        </w:rPr>
        <w:t xml:space="preserve"> </w:t>
      </w:r>
      <w:r>
        <w:rPr>
          <w:color w:val="000000"/>
        </w:rPr>
        <w:t>regulisanja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železničkog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više</w:t>
      </w:r>
      <w:r w:rsidR="005416F3">
        <w:rPr>
          <w:color w:val="000000"/>
        </w:rPr>
        <w:t xml:space="preserve"> </w:t>
      </w:r>
      <w:r>
        <w:rPr>
          <w:color w:val="000000"/>
        </w:rPr>
        <w:t>sile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voz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prešao</w:t>
      </w:r>
      <w:r w:rsidR="005416F3">
        <w:rPr>
          <w:color w:val="000000"/>
        </w:rPr>
        <w:t xml:space="preserve"> </w:t>
      </w:r>
      <w:r>
        <w:rPr>
          <w:color w:val="000000"/>
        </w:rPr>
        <w:t>državnu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zaustavi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otvorenoj</w:t>
      </w:r>
      <w:r w:rsidR="005416F3">
        <w:rPr>
          <w:color w:val="000000"/>
        </w:rPr>
        <w:t xml:space="preserve"> </w:t>
      </w:r>
      <w:r>
        <w:rPr>
          <w:color w:val="000000"/>
        </w:rPr>
        <w:t>pruzi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železničko</w:t>
      </w:r>
      <w:r w:rsidR="005416F3">
        <w:rPr>
          <w:color w:val="000000"/>
        </w:rPr>
        <w:t xml:space="preserve"> </w:t>
      </w:r>
      <w:r>
        <w:rPr>
          <w:color w:val="000000"/>
        </w:rPr>
        <w:t>osoblje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dužno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preduzme</w:t>
      </w:r>
      <w:r w:rsidR="005416F3">
        <w:rPr>
          <w:color w:val="000000"/>
        </w:rPr>
        <w:t xml:space="preserve"> </w:t>
      </w:r>
      <w:r>
        <w:rPr>
          <w:color w:val="000000"/>
        </w:rPr>
        <w:t>potrebne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cilju</w:t>
      </w:r>
      <w:r w:rsidR="005416F3">
        <w:rPr>
          <w:color w:val="000000"/>
        </w:rPr>
        <w:t xml:space="preserve"> </w:t>
      </w:r>
      <w:r>
        <w:rPr>
          <w:color w:val="000000"/>
        </w:rPr>
        <w:t>sprečavanja</w:t>
      </w:r>
      <w:r w:rsidR="005416F3">
        <w:rPr>
          <w:color w:val="000000"/>
        </w:rPr>
        <w:t xml:space="preserve"> </w:t>
      </w:r>
      <w:r>
        <w:rPr>
          <w:color w:val="000000"/>
        </w:rPr>
        <w:t>ulaska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izlaska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voza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zaustavljanju</w:t>
      </w:r>
      <w:r w:rsidR="005416F3">
        <w:rPr>
          <w:color w:val="000000"/>
        </w:rPr>
        <w:t xml:space="preserve"> </w:t>
      </w:r>
      <w:r>
        <w:rPr>
          <w:color w:val="000000"/>
        </w:rPr>
        <w:t>odmah</w:t>
      </w:r>
      <w:r w:rsidR="005416F3">
        <w:rPr>
          <w:color w:val="000000"/>
        </w:rPr>
        <w:t xml:space="preserve"> </w:t>
      </w:r>
      <w:r>
        <w:rPr>
          <w:color w:val="000000"/>
        </w:rPr>
        <w:t>obavesti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policiju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vazdušnom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56.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vazdušnom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aerodromu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mestu</w:t>
      </w:r>
      <w:r w:rsidR="005416F3">
        <w:rPr>
          <w:color w:val="000000"/>
        </w:rPr>
        <w:t xml:space="preserve"> </w:t>
      </w:r>
      <w:r>
        <w:rPr>
          <w:color w:val="000000"/>
        </w:rPr>
        <w:t>određenom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tu</w:t>
      </w:r>
      <w:r w:rsidR="005416F3">
        <w:rPr>
          <w:color w:val="000000"/>
        </w:rPr>
        <w:t xml:space="preserve"> </w:t>
      </w:r>
      <w:r>
        <w:rPr>
          <w:color w:val="000000"/>
        </w:rPr>
        <w:t>svrhu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vazdušnom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upotrebom</w:t>
      </w:r>
      <w:r w:rsidR="005416F3">
        <w:rPr>
          <w:color w:val="000000"/>
        </w:rPr>
        <w:t xml:space="preserve"> </w:t>
      </w:r>
      <w:r>
        <w:rPr>
          <w:color w:val="000000"/>
        </w:rPr>
        <w:t>tehničkih</w:t>
      </w:r>
      <w:r w:rsidR="005416F3">
        <w:rPr>
          <w:color w:val="000000"/>
        </w:rPr>
        <w:t xml:space="preserve"> </w:t>
      </w:r>
      <w:r>
        <w:rPr>
          <w:color w:val="000000"/>
        </w:rPr>
        <w:t>uređaja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automatsku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identiteta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utvrđivanje</w:t>
      </w:r>
      <w:r w:rsidR="005416F3">
        <w:rPr>
          <w:color w:val="000000"/>
        </w:rPr>
        <w:t xml:space="preserve"> </w:t>
      </w:r>
      <w:r>
        <w:rPr>
          <w:color w:val="000000"/>
        </w:rPr>
        <w:t>uslova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preduzme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usmeravanje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prostorije</w:t>
      </w:r>
      <w:r w:rsidR="005416F3">
        <w:rPr>
          <w:color w:val="000000"/>
        </w:rPr>
        <w:t xml:space="preserve"> </w:t>
      </w:r>
      <w:r>
        <w:rPr>
          <w:color w:val="000000"/>
        </w:rPr>
        <w:t>određene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vršenje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Izuzetno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platformi</w:t>
      </w:r>
      <w:r w:rsidR="005416F3">
        <w:rPr>
          <w:color w:val="000000"/>
        </w:rPr>
        <w:t xml:space="preserve"> </w:t>
      </w:r>
      <w:r>
        <w:rPr>
          <w:color w:val="000000"/>
        </w:rPr>
        <w:t>prilikom</w:t>
      </w:r>
      <w:r w:rsidR="005416F3">
        <w:rPr>
          <w:color w:val="000000"/>
        </w:rPr>
        <w:t xml:space="preserve"> </w:t>
      </w:r>
      <w:r>
        <w:rPr>
          <w:color w:val="000000"/>
        </w:rPr>
        <w:t>izlaska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aviona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analize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Vođa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koristi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svrhe</w:t>
      </w:r>
      <w:r w:rsidR="005416F3">
        <w:rPr>
          <w:color w:val="000000"/>
        </w:rPr>
        <w:t xml:space="preserve"> </w:t>
      </w:r>
      <w:r>
        <w:rPr>
          <w:color w:val="000000"/>
        </w:rPr>
        <w:t>nekomercijalnih</w:t>
      </w:r>
      <w:r w:rsidR="005416F3">
        <w:rPr>
          <w:color w:val="000000"/>
        </w:rPr>
        <w:t xml:space="preserve"> </w:t>
      </w:r>
      <w:r>
        <w:rPr>
          <w:color w:val="000000"/>
        </w:rPr>
        <w:t>letova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poletanja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dostavi</w:t>
      </w:r>
      <w:r w:rsidR="005416F3">
        <w:rPr>
          <w:color w:val="000000"/>
        </w:rPr>
        <w:t xml:space="preserve"> </w:t>
      </w:r>
      <w:r>
        <w:rPr>
          <w:color w:val="000000"/>
        </w:rPr>
        <w:t>plan</w:t>
      </w:r>
      <w:r w:rsidR="005416F3">
        <w:rPr>
          <w:color w:val="000000"/>
        </w:rPr>
        <w:t xml:space="preserve"> </w:t>
      </w:r>
      <w:r>
        <w:rPr>
          <w:color w:val="000000"/>
        </w:rPr>
        <w:t>leta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generalnu</w:t>
      </w:r>
      <w:r w:rsidR="005416F3">
        <w:rPr>
          <w:color w:val="000000"/>
        </w:rPr>
        <w:t xml:space="preserve"> </w:t>
      </w:r>
      <w:r>
        <w:rPr>
          <w:color w:val="000000"/>
        </w:rPr>
        <w:t>deklaraciju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Posle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unosi</w:t>
      </w:r>
      <w:r w:rsidR="005416F3">
        <w:rPr>
          <w:color w:val="000000"/>
        </w:rPr>
        <w:t xml:space="preserve"> </w:t>
      </w:r>
      <w:r>
        <w:rPr>
          <w:color w:val="000000"/>
        </w:rPr>
        <w:t>otisak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generalnu</w:t>
      </w:r>
      <w:r w:rsidR="005416F3">
        <w:rPr>
          <w:color w:val="000000"/>
        </w:rPr>
        <w:t xml:space="preserve"> </w:t>
      </w:r>
      <w:r>
        <w:rPr>
          <w:color w:val="000000"/>
        </w:rPr>
        <w:t>deklaraciju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Međunarodni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tranzitni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promet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57.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pravilu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obavljaju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tranzitnom</w:t>
      </w:r>
      <w:r w:rsidR="005416F3">
        <w:rPr>
          <w:color w:val="000000"/>
        </w:rPr>
        <w:t xml:space="preserve"> </w:t>
      </w:r>
      <w:r>
        <w:rPr>
          <w:color w:val="000000"/>
        </w:rPr>
        <w:t>vazdušnom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nakon</w:t>
      </w:r>
      <w:r w:rsidR="005416F3">
        <w:rPr>
          <w:color w:val="000000"/>
        </w:rPr>
        <w:t xml:space="preserve"> </w:t>
      </w:r>
      <w:r>
        <w:rPr>
          <w:color w:val="000000"/>
        </w:rPr>
        <w:t>pristajanja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aerodrom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napuštaju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prostoru</w:t>
      </w:r>
      <w:r w:rsidR="005416F3">
        <w:rPr>
          <w:color w:val="000000"/>
        </w:rPr>
        <w:t xml:space="preserve"> </w:t>
      </w:r>
      <w:r>
        <w:rPr>
          <w:color w:val="000000"/>
        </w:rPr>
        <w:t>namenjenom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tranzit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bezbednosnih</w:t>
      </w:r>
      <w:r w:rsidR="005416F3">
        <w:rPr>
          <w:color w:val="000000"/>
        </w:rPr>
        <w:t xml:space="preserve"> </w:t>
      </w:r>
      <w:r>
        <w:rPr>
          <w:color w:val="000000"/>
        </w:rPr>
        <w:t>razloga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sumnja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zloupotrebi</w:t>
      </w:r>
      <w:r w:rsidR="005416F3">
        <w:rPr>
          <w:color w:val="000000"/>
        </w:rPr>
        <w:t xml:space="preserve"> </w:t>
      </w:r>
      <w:r>
        <w:rPr>
          <w:color w:val="000000"/>
        </w:rPr>
        <w:t>propisa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tranzitnoj</w:t>
      </w:r>
      <w:r w:rsidR="005416F3">
        <w:rPr>
          <w:color w:val="000000"/>
        </w:rPr>
        <w:t xml:space="preserve"> </w:t>
      </w:r>
      <w:r>
        <w:rPr>
          <w:color w:val="000000"/>
        </w:rPr>
        <w:t>vizi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letovima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ovoga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preduzimati</w:t>
      </w:r>
      <w:r w:rsidR="005416F3">
        <w:rPr>
          <w:color w:val="000000"/>
        </w:rPr>
        <w:t xml:space="preserve"> </w:t>
      </w:r>
      <w:r>
        <w:rPr>
          <w:color w:val="000000"/>
        </w:rPr>
        <w:t>dodatne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vrše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licima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napuštaju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nalaze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tranzitnoj</w:t>
      </w:r>
      <w:r w:rsidR="005416F3">
        <w:rPr>
          <w:color w:val="000000"/>
        </w:rPr>
        <w:t xml:space="preserve"> </w:t>
      </w:r>
      <w:r>
        <w:rPr>
          <w:color w:val="000000"/>
        </w:rPr>
        <w:t>zoni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opravdano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analize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posedovanja</w:t>
      </w:r>
      <w:r w:rsidR="005416F3">
        <w:rPr>
          <w:color w:val="000000"/>
        </w:rPr>
        <w:t xml:space="preserve"> </w:t>
      </w:r>
      <w:r>
        <w:rPr>
          <w:color w:val="000000"/>
        </w:rPr>
        <w:t>aerodromske</w:t>
      </w:r>
      <w:r w:rsidR="005416F3">
        <w:rPr>
          <w:color w:val="000000"/>
        </w:rPr>
        <w:t xml:space="preserve"> </w:t>
      </w:r>
      <w:r>
        <w:rPr>
          <w:color w:val="000000"/>
        </w:rPr>
        <w:t>tranzitne</w:t>
      </w:r>
      <w:r w:rsidR="005416F3">
        <w:rPr>
          <w:color w:val="000000"/>
        </w:rPr>
        <w:t xml:space="preserve"> </w:t>
      </w:r>
      <w:r>
        <w:rPr>
          <w:color w:val="000000"/>
        </w:rPr>
        <w:t>vize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Obaveze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prevoznika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vazdušnom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58.</w:t>
      </w:r>
    </w:p>
    <w:p w:rsidR="00994422" w:rsidRDefault="00754C0D">
      <w:pPr>
        <w:spacing w:after="150"/>
      </w:pPr>
      <w:r>
        <w:rPr>
          <w:color w:val="000000"/>
        </w:rPr>
        <w:t>Avio</w:t>
      </w:r>
      <w:r w:rsidR="005416F3">
        <w:rPr>
          <w:color w:val="000000"/>
        </w:rPr>
        <w:t>-</w:t>
      </w:r>
      <w:r>
        <w:rPr>
          <w:color w:val="000000"/>
        </w:rPr>
        <w:t>prevozilac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, </w:t>
      </w:r>
      <w:r>
        <w:rPr>
          <w:color w:val="000000"/>
        </w:rPr>
        <w:t>odmah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završetku</w:t>
      </w:r>
      <w:r w:rsidR="005416F3">
        <w:rPr>
          <w:color w:val="000000"/>
        </w:rPr>
        <w:t xml:space="preserve"> </w:t>
      </w:r>
      <w:r>
        <w:rPr>
          <w:color w:val="000000"/>
        </w:rPr>
        <w:t>prijave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let</w:t>
      </w:r>
      <w:r w:rsidR="005416F3">
        <w:rPr>
          <w:color w:val="000000"/>
        </w:rPr>
        <w:t xml:space="preserve">,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ući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, </w:t>
      </w:r>
      <w:r>
        <w:rPr>
          <w:color w:val="000000"/>
        </w:rPr>
        <w:t>dostavi</w:t>
      </w:r>
      <w:r w:rsidR="005416F3">
        <w:rPr>
          <w:color w:val="000000"/>
        </w:rPr>
        <w:t xml:space="preserve"> </w:t>
      </w:r>
      <w:r>
        <w:rPr>
          <w:color w:val="000000"/>
        </w:rPr>
        <w:t>potpune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tačne</w:t>
      </w:r>
      <w:r w:rsidR="005416F3">
        <w:rPr>
          <w:color w:val="000000"/>
        </w:rPr>
        <w:t xml:space="preserve"> </w:t>
      </w:r>
      <w:r>
        <w:rPr>
          <w:color w:val="000000"/>
        </w:rPr>
        <w:t>podatke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putnicima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Podaci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: </w:t>
      </w:r>
      <w:r>
        <w:rPr>
          <w:color w:val="000000"/>
        </w:rPr>
        <w:t>ime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prezime</w:t>
      </w:r>
      <w:r w:rsidR="005416F3">
        <w:rPr>
          <w:color w:val="000000"/>
        </w:rPr>
        <w:t xml:space="preserve">, </w:t>
      </w:r>
      <w:r>
        <w:rPr>
          <w:color w:val="000000"/>
        </w:rPr>
        <w:t>broj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vrsta</w:t>
      </w:r>
      <w:r w:rsidR="005416F3">
        <w:rPr>
          <w:color w:val="000000"/>
        </w:rPr>
        <w:t xml:space="preserve"> </w:t>
      </w:r>
      <w:r>
        <w:rPr>
          <w:color w:val="000000"/>
        </w:rPr>
        <w:t>putne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, </w:t>
      </w:r>
      <w:r>
        <w:rPr>
          <w:color w:val="000000"/>
        </w:rPr>
        <w:t>državljanstvo</w:t>
      </w:r>
      <w:r w:rsidR="005416F3">
        <w:rPr>
          <w:color w:val="000000"/>
        </w:rPr>
        <w:t xml:space="preserve">, </w:t>
      </w:r>
      <w:r>
        <w:rPr>
          <w:color w:val="000000"/>
        </w:rPr>
        <w:t>datum</w:t>
      </w:r>
      <w:r w:rsidR="005416F3">
        <w:rPr>
          <w:color w:val="000000"/>
        </w:rPr>
        <w:t xml:space="preserve"> </w:t>
      </w:r>
      <w:r>
        <w:rPr>
          <w:color w:val="000000"/>
        </w:rPr>
        <w:t>rođenja</w:t>
      </w:r>
      <w:r w:rsidR="005416F3">
        <w:rPr>
          <w:color w:val="000000"/>
        </w:rPr>
        <w:t xml:space="preserve">, </w:t>
      </w:r>
      <w:r>
        <w:rPr>
          <w:color w:val="000000"/>
        </w:rPr>
        <w:t>naziv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ući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, </w:t>
      </w:r>
      <w:r>
        <w:rPr>
          <w:color w:val="000000"/>
        </w:rPr>
        <w:t>oznaka</w:t>
      </w:r>
      <w:r w:rsidR="005416F3">
        <w:rPr>
          <w:color w:val="000000"/>
        </w:rPr>
        <w:t xml:space="preserve"> </w:t>
      </w:r>
      <w:r>
        <w:rPr>
          <w:color w:val="000000"/>
        </w:rPr>
        <w:t>leta</w:t>
      </w:r>
      <w:r w:rsidR="005416F3">
        <w:rPr>
          <w:color w:val="000000"/>
        </w:rPr>
        <w:t xml:space="preserve">,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polaska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dolaska</w:t>
      </w:r>
      <w:r w:rsidR="005416F3">
        <w:rPr>
          <w:color w:val="000000"/>
        </w:rPr>
        <w:t xml:space="preserve">, </w:t>
      </w:r>
      <w:r>
        <w:rPr>
          <w:color w:val="000000"/>
        </w:rPr>
        <w:t>ukupan</w:t>
      </w:r>
      <w:r w:rsidR="005416F3">
        <w:rPr>
          <w:color w:val="000000"/>
        </w:rPr>
        <w:t xml:space="preserve"> </w:t>
      </w:r>
      <w:r>
        <w:rPr>
          <w:color w:val="000000"/>
        </w:rPr>
        <w:t>broj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ukrcavanja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Podaci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prikupljaju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dostavljaju</w:t>
      </w:r>
      <w:r w:rsidR="005416F3">
        <w:rPr>
          <w:color w:val="000000"/>
        </w:rPr>
        <w:t xml:space="preserve"> </w:t>
      </w:r>
      <w:r>
        <w:rPr>
          <w:color w:val="000000"/>
        </w:rPr>
        <w:t>elektronskim</w:t>
      </w:r>
      <w:r w:rsidR="005416F3">
        <w:rPr>
          <w:color w:val="000000"/>
        </w:rPr>
        <w:t xml:space="preserve"> </w:t>
      </w:r>
      <w:r>
        <w:rPr>
          <w:color w:val="000000"/>
        </w:rPr>
        <w:t>putem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nemogućnosti</w:t>
      </w:r>
      <w:r w:rsidR="005416F3">
        <w:rPr>
          <w:color w:val="000000"/>
        </w:rPr>
        <w:t xml:space="preserve"> </w:t>
      </w:r>
      <w:r>
        <w:rPr>
          <w:color w:val="000000"/>
        </w:rPr>
        <w:t>takvog</w:t>
      </w:r>
      <w:r w:rsidR="005416F3">
        <w:rPr>
          <w:color w:val="000000"/>
        </w:rPr>
        <w:t xml:space="preserve"> </w:t>
      </w:r>
      <w:r>
        <w:rPr>
          <w:color w:val="000000"/>
        </w:rPr>
        <w:t>dostavljanja</w:t>
      </w:r>
      <w:r w:rsidR="005416F3">
        <w:rPr>
          <w:color w:val="000000"/>
        </w:rPr>
        <w:t xml:space="preserve">, </w:t>
      </w:r>
      <w:r>
        <w:rPr>
          <w:color w:val="000000"/>
        </w:rPr>
        <w:t>prikupljanje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dostavljanje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drugi</w:t>
      </w:r>
      <w:r w:rsidR="005416F3">
        <w:rPr>
          <w:color w:val="000000"/>
        </w:rPr>
        <w:t xml:space="preserve"> </w:t>
      </w:r>
      <w:r>
        <w:rPr>
          <w:color w:val="000000"/>
        </w:rPr>
        <w:t>odgovarajući</w:t>
      </w:r>
      <w:r w:rsidR="005416F3">
        <w:rPr>
          <w:color w:val="000000"/>
        </w:rPr>
        <w:t xml:space="preserve"> </w:t>
      </w:r>
      <w:r>
        <w:rPr>
          <w:color w:val="000000"/>
        </w:rPr>
        <w:t>način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dostavljanju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obradi</w:t>
      </w:r>
      <w:r w:rsidR="005416F3">
        <w:rPr>
          <w:color w:val="000000"/>
        </w:rPr>
        <w:t xml:space="preserve"> </w:t>
      </w:r>
      <w:r>
        <w:rPr>
          <w:color w:val="000000"/>
        </w:rPr>
        <w:t>ličnih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avio</w:t>
      </w:r>
      <w:r w:rsidR="005416F3">
        <w:rPr>
          <w:color w:val="000000"/>
        </w:rPr>
        <w:t>-</w:t>
      </w:r>
      <w:r>
        <w:rPr>
          <w:color w:val="000000"/>
        </w:rPr>
        <w:t>prevozilac</w:t>
      </w:r>
      <w:r w:rsidR="005416F3">
        <w:rPr>
          <w:color w:val="000000"/>
        </w:rPr>
        <w:t xml:space="preserve"> </w:t>
      </w:r>
      <w:r>
        <w:rPr>
          <w:color w:val="000000"/>
        </w:rPr>
        <w:t>obavestiće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propisom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uređuje</w:t>
      </w:r>
      <w:r w:rsidR="005416F3">
        <w:rPr>
          <w:color w:val="000000"/>
        </w:rPr>
        <w:t xml:space="preserve"> </w:t>
      </w:r>
      <w:r>
        <w:rPr>
          <w:color w:val="000000"/>
        </w:rPr>
        <w:t>zaštita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ličnosti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Sletanje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vazduhoplova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van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određenog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vazdušni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59.</w:t>
      </w:r>
    </w:p>
    <w:p w:rsidR="00994422" w:rsidRDefault="00754C0D">
      <w:pPr>
        <w:spacing w:after="150"/>
      </w:pPr>
      <w:r>
        <w:rPr>
          <w:color w:val="000000"/>
        </w:rPr>
        <w:t>Kada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slučajevima</w:t>
      </w:r>
      <w:r w:rsidR="005416F3">
        <w:rPr>
          <w:color w:val="000000"/>
        </w:rPr>
        <w:t xml:space="preserve"> </w:t>
      </w:r>
      <w:r>
        <w:rPr>
          <w:color w:val="000000"/>
        </w:rPr>
        <w:t>više</w:t>
      </w:r>
      <w:r w:rsidR="005416F3">
        <w:rPr>
          <w:color w:val="000000"/>
        </w:rPr>
        <w:t xml:space="preserve"> </w:t>
      </w:r>
      <w:r>
        <w:rPr>
          <w:color w:val="000000"/>
        </w:rPr>
        <w:t>sile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neposredne</w:t>
      </w:r>
      <w:r w:rsidR="005416F3">
        <w:rPr>
          <w:color w:val="000000"/>
        </w:rPr>
        <w:t xml:space="preserve"> </w:t>
      </w:r>
      <w:r>
        <w:rPr>
          <w:color w:val="000000"/>
        </w:rPr>
        <w:t>opasnosti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prema</w:t>
      </w:r>
      <w:r w:rsidR="005416F3">
        <w:rPr>
          <w:color w:val="000000"/>
        </w:rPr>
        <w:t xml:space="preserve"> </w:t>
      </w:r>
      <w:r>
        <w:rPr>
          <w:color w:val="000000"/>
        </w:rPr>
        <w:t>nalozima</w:t>
      </w:r>
      <w:r w:rsidR="005416F3">
        <w:rPr>
          <w:color w:val="000000"/>
        </w:rPr>
        <w:t xml:space="preserve"> </w:t>
      </w:r>
      <w:r>
        <w:rPr>
          <w:color w:val="000000"/>
        </w:rPr>
        <w:t>nadležnih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vazdušni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, </w:t>
      </w:r>
      <w:r>
        <w:rPr>
          <w:color w:val="000000"/>
        </w:rPr>
        <w:t>vazduhoplov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mora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sleti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mesto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, </w:t>
      </w:r>
      <w:r>
        <w:rPr>
          <w:color w:val="000000"/>
        </w:rPr>
        <w:t>vazduhoplov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nastaviti</w:t>
      </w:r>
      <w:r w:rsidR="005416F3">
        <w:rPr>
          <w:color w:val="000000"/>
        </w:rPr>
        <w:t xml:space="preserve"> </w:t>
      </w:r>
      <w:r>
        <w:rPr>
          <w:color w:val="000000"/>
        </w:rPr>
        <w:t>let</w:t>
      </w:r>
      <w:r w:rsidR="005416F3">
        <w:rPr>
          <w:color w:val="000000"/>
        </w:rPr>
        <w:t xml:space="preserve"> </w:t>
      </w:r>
      <w:r>
        <w:rPr>
          <w:color w:val="000000"/>
        </w:rPr>
        <w:t>isključivo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carina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Režim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prelaska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60.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vodnom</w:t>
      </w:r>
      <w:r w:rsidR="005416F3">
        <w:rPr>
          <w:color w:val="000000"/>
        </w:rPr>
        <w:t xml:space="preserve"> </w:t>
      </w:r>
      <w:r>
        <w:rPr>
          <w:color w:val="000000"/>
        </w:rPr>
        <w:t>putu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graničnom</w:t>
      </w:r>
      <w:r w:rsidR="005416F3">
        <w:rPr>
          <w:color w:val="000000"/>
        </w:rPr>
        <w:t xml:space="preserve"> </w:t>
      </w:r>
      <w:r>
        <w:rPr>
          <w:color w:val="000000"/>
        </w:rPr>
        <w:t>prelazu</w:t>
      </w:r>
      <w:r w:rsidR="005416F3">
        <w:rPr>
          <w:color w:val="000000"/>
        </w:rPr>
        <w:t xml:space="preserve"> </w:t>
      </w:r>
      <w:r>
        <w:rPr>
          <w:color w:val="000000"/>
        </w:rPr>
        <w:t>otvorenom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rečni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Vlada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predlog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ministarstva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saobraćaja</w:t>
      </w:r>
      <w:r w:rsidR="005416F3">
        <w:rPr>
          <w:color w:val="000000"/>
        </w:rPr>
        <w:t xml:space="preserve">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nadležnih</w:t>
      </w:r>
      <w:r w:rsidR="005416F3">
        <w:rPr>
          <w:color w:val="000000"/>
        </w:rPr>
        <w:t xml:space="preserve"> </w:t>
      </w:r>
      <w:r>
        <w:rPr>
          <w:color w:val="000000"/>
        </w:rPr>
        <w:t>državnih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nadležnih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upravljanje</w:t>
      </w:r>
      <w:r w:rsidR="005416F3">
        <w:rPr>
          <w:color w:val="000000"/>
        </w:rPr>
        <w:t xml:space="preserve"> </w:t>
      </w:r>
      <w:r>
        <w:rPr>
          <w:color w:val="000000"/>
        </w:rPr>
        <w:t>granicom</w:t>
      </w:r>
      <w:r w:rsidR="005416F3">
        <w:rPr>
          <w:color w:val="000000"/>
        </w:rPr>
        <w:t xml:space="preserve">,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akt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određuje</w:t>
      </w:r>
      <w:r w:rsidR="005416F3">
        <w:rPr>
          <w:color w:val="000000"/>
        </w:rPr>
        <w:t xml:space="preserve"> </w:t>
      </w:r>
      <w:r>
        <w:rPr>
          <w:color w:val="000000"/>
        </w:rPr>
        <w:t>režim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stranih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domaćih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prelaze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vršiti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izvršenoj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strana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unutrašnjim</w:t>
      </w:r>
      <w:r w:rsidR="005416F3">
        <w:rPr>
          <w:color w:val="000000"/>
        </w:rPr>
        <w:t xml:space="preserve"> </w:t>
      </w:r>
      <w:r>
        <w:rPr>
          <w:color w:val="000000"/>
        </w:rPr>
        <w:t>vodama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pristati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mesta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više</w:t>
      </w:r>
      <w:r w:rsidR="005416F3">
        <w:rPr>
          <w:color w:val="000000"/>
        </w:rPr>
        <w:t xml:space="preserve"> </w:t>
      </w:r>
      <w:r>
        <w:rPr>
          <w:color w:val="000000"/>
        </w:rPr>
        <w:t>sile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rešenja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nadležna</w:t>
      </w:r>
      <w:r w:rsidR="005416F3">
        <w:rPr>
          <w:color w:val="000000"/>
        </w:rPr>
        <w:t xml:space="preserve"> </w:t>
      </w:r>
      <w:r>
        <w:rPr>
          <w:color w:val="000000"/>
        </w:rPr>
        <w:t>lučka</w:t>
      </w:r>
      <w:r w:rsidR="005416F3">
        <w:rPr>
          <w:color w:val="000000"/>
        </w:rPr>
        <w:t xml:space="preserve"> </w:t>
      </w:r>
      <w:r>
        <w:rPr>
          <w:color w:val="000000"/>
        </w:rPr>
        <w:t>kapetanija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odobrava</w:t>
      </w:r>
      <w:r w:rsidR="005416F3">
        <w:rPr>
          <w:color w:val="000000"/>
        </w:rPr>
        <w:t xml:space="preserve"> </w:t>
      </w:r>
      <w:r>
        <w:rPr>
          <w:color w:val="000000"/>
        </w:rPr>
        <w:t>pristajanje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uređuje</w:t>
      </w:r>
      <w:r w:rsidR="005416F3">
        <w:rPr>
          <w:color w:val="000000"/>
        </w:rPr>
        <w:t xml:space="preserve"> </w:t>
      </w:r>
      <w:r>
        <w:rPr>
          <w:color w:val="000000"/>
        </w:rPr>
        <w:t>plovidba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luke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unutrašnjim</w:t>
      </w:r>
      <w:r w:rsidR="005416F3">
        <w:rPr>
          <w:color w:val="000000"/>
        </w:rPr>
        <w:t xml:space="preserve"> </w:t>
      </w:r>
      <w:r>
        <w:rPr>
          <w:color w:val="000000"/>
        </w:rPr>
        <w:t>vodama</w:t>
      </w:r>
      <w:r w:rsidR="005416F3">
        <w:rPr>
          <w:color w:val="000000"/>
        </w:rPr>
        <w:t xml:space="preserve">, </w:t>
      </w:r>
      <w:r>
        <w:rPr>
          <w:color w:val="000000"/>
        </w:rPr>
        <w:t>uz</w:t>
      </w:r>
      <w:r w:rsidR="005416F3">
        <w:rPr>
          <w:color w:val="000000"/>
        </w:rPr>
        <w:t xml:space="preserve"> </w:t>
      </w:r>
      <w:r>
        <w:rPr>
          <w:color w:val="000000"/>
        </w:rPr>
        <w:t>prethodnu</w:t>
      </w:r>
      <w:r w:rsidR="005416F3">
        <w:rPr>
          <w:color w:val="000000"/>
        </w:rPr>
        <w:t xml:space="preserve"> </w:t>
      </w:r>
      <w:r>
        <w:rPr>
          <w:color w:val="000000"/>
        </w:rPr>
        <w:t>saglasnost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organa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nadležnog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poslove</w:t>
      </w:r>
      <w:r w:rsidR="005416F3">
        <w:rPr>
          <w:color w:val="000000"/>
        </w:rPr>
        <w:t xml:space="preserve"> </w:t>
      </w:r>
      <w:r>
        <w:rPr>
          <w:color w:val="000000"/>
        </w:rPr>
        <w:t>carina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članovi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koja</w:t>
      </w:r>
      <w:r w:rsidR="005416F3">
        <w:rPr>
          <w:color w:val="000000"/>
        </w:rPr>
        <w:t xml:space="preserve"> </w:t>
      </w:r>
      <w:r>
        <w:rPr>
          <w:color w:val="000000"/>
        </w:rPr>
        <w:t>plovilima</w:t>
      </w:r>
      <w:r w:rsidR="005416F3">
        <w:rPr>
          <w:color w:val="000000"/>
        </w:rPr>
        <w:t xml:space="preserve"> </w:t>
      </w:r>
      <w:r>
        <w:rPr>
          <w:color w:val="000000"/>
        </w:rPr>
        <w:t>dolaze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odlaze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inostranstvo</w:t>
      </w:r>
      <w:r w:rsidR="005416F3">
        <w:rPr>
          <w:color w:val="000000"/>
        </w:rPr>
        <w:t xml:space="preserve">, </w:t>
      </w:r>
      <w:r>
        <w:rPr>
          <w:color w:val="000000"/>
        </w:rPr>
        <w:t>mogu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iskrcati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ukrcati</w:t>
      </w:r>
      <w:r w:rsidR="005416F3">
        <w:rPr>
          <w:color w:val="000000"/>
        </w:rPr>
        <w:t xml:space="preserve"> </w:t>
      </w:r>
      <w:r>
        <w:rPr>
          <w:color w:val="000000"/>
        </w:rPr>
        <w:t>samo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vodni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nije</w:t>
      </w:r>
      <w:r w:rsidR="005416F3">
        <w:rPr>
          <w:color w:val="000000"/>
        </w:rPr>
        <w:t xml:space="preserve"> </w:t>
      </w:r>
      <w:r>
        <w:rPr>
          <w:color w:val="000000"/>
        </w:rPr>
        <w:t>drugačije</w:t>
      </w:r>
      <w:r w:rsidR="005416F3">
        <w:rPr>
          <w:color w:val="000000"/>
        </w:rPr>
        <w:t xml:space="preserve"> </w:t>
      </w:r>
      <w:r>
        <w:rPr>
          <w:color w:val="000000"/>
        </w:rPr>
        <w:t>određeno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sme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plovilo</w:t>
      </w:r>
      <w:r w:rsidR="005416F3">
        <w:rPr>
          <w:color w:val="000000"/>
        </w:rPr>
        <w:t xml:space="preserve"> </w:t>
      </w:r>
      <w:r>
        <w:rPr>
          <w:color w:val="000000"/>
        </w:rPr>
        <w:t>primiti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ukrcati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važeće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 </w:t>
      </w:r>
      <w:r>
        <w:rPr>
          <w:color w:val="000000"/>
        </w:rPr>
        <w:t>propisane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niti</w:t>
      </w:r>
      <w:r w:rsidR="005416F3">
        <w:rPr>
          <w:color w:val="000000"/>
        </w:rPr>
        <w:t xml:space="preserve"> </w:t>
      </w:r>
      <w:r>
        <w:rPr>
          <w:color w:val="000000"/>
        </w:rPr>
        <w:t>ukrcavati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iskrcavati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spasavanja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Granične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61.</w:t>
      </w:r>
    </w:p>
    <w:p w:rsidR="00994422" w:rsidRDefault="00754C0D">
      <w:pPr>
        <w:spacing w:after="150"/>
      </w:pP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međunarodnom</w:t>
      </w:r>
      <w:r w:rsidR="005416F3">
        <w:rPr>
          <w:color w:val="000000"/>
        </w:rPr>
        <w:t xml:space="preserve"> </w:t>
      </w:r>
      <w:r>
        <w:rPr>
          <w:color w:val="000000"/>
        </w:rPr>
        <w:t>saobraćaju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plovilu</w:t>
      </w:r>
      <w:r w:rsidR="005416F3">
        <w:rPr>
          <w:color w:val="000000"/>
        </w:rPr>
        <w:t xml:space="preserve">.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,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provera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tokom</w:t>
      </w:r>
      <w:r w:rsidR="005416F3">
        <w:rPr>
          <w:color w:val="000000"/>
        </w:rPr>
        <w:t xml:space="preserve"> </w:t>
      </w:r>
      <w:r>
        <w:rPr>
          <w:color w:val="000000"/>
        </w:rPr>
        <w:t>plovidbe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nakon</w:t>
      </w:r>
      <w:r w:rsidR="005416F3">
        <w:rPr>
          <w:color w:val="000000"/>
        </w:rPr>
        <w:t xml:space="preserve"> </w:t>
      </w:r>
      <w:r>
        <w:rPr>
          <w:color w:val="000000"/>
        </w:rPr>
        <w:t>pristajanja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druge</w:t>
      </w:r>
      <w:r w:rsidR="005416F3">
        <w:rPr>
          <w:color w:val="000000"/>
        </w:rPr>
        <w:t xml:space="preserve"> </w:t>
      </w:r>
      <w:r>
        <w:rPr>
          <w:color w:val="000000"/>
        </w:rPr>
        <w:t>države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dolasku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inostranstva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odlaska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inostranstvo</w:t>
      </w:r>
      <w:r w:rsidR="005416F3">
        <w:rPr>
          <w:color w:val="000000"/>
        </w:rPr>
        <w:t xml:space="preserve">,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predati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prepis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spisak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plovilu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dva</w:t>
      </w:r>
      <w:r w:rsidR="005416F3">
        <w:rPr>
          <w:color w:val="000000"/>
        </w:rPr>
        <w:t xml:space="preserve"> </w:t>
      </w:r>
      <w:r>
        <w:rPr>
          <w:color w:val="000000"/>
        </w:rPr>
        <w:t>primerka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dati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uvid</w:t>
      </w:r>
      <w:r w:rsidR="005416F3">
        <w:rPr>
          <w:color w:val="000000"/>
        </w:rPr>
        <w:t xml:space="preserve"> </w:t>
      </w:r>
      <w:r>
        <w:rPr>
          <w:color w:val="000000"/>
        </w:rPr>
        <w:t>njihove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 </w:t>
      </w:r>
      <w:r>
        <w:rPr>
          <w:color w:val="000000"/>
        </w:rPr>
        <w:t>propisane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prelazak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to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ugovorom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propisom</w:t>
      </w:r>
      <w:r w:rsidR="005416F3">
        <w:rPr>
          <w:color w:val="000000"/>
        </w:rPr>
        <w:t xml:space="preserve"> </w:t>
      </w:r>
      <w:r>
        <w:rPr>
          <w:color w:val="000000"/>
        </w:rPr>
        <w:t>drugačije</w:t>
      </w:r>
      <w:r w:rsidR="005416F3">
        <w:rPr>
          <w:color w:val="000000"/>
        </w:rPr>
        <w:t xml:space="preserve"> </w:t>
      </w:r>
      <w:r>
        <w:rPr>
          <w:color w:val="000000"/>
        </w:rPr>
        <w:t>uređeno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Proverom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utvrđuje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li</w:t>
      </w:r>
      <w:r w:rsidR="005416F3">
        <w:rPr>
          <w:color w:val="000000"/>
        </w:rPr>
        <w:t xml:space="preserve"> </w:t>
      </w:r>
      <w:r>
        <w:rPr>
          <w:color w:val="000000"/>
        </w:rPr>
        <w:t>članovi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ispunjavaju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izlazak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posebnim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ispunjava</w:t>
      </w:r>
      <w:r w:rsidR="005416F3">
        <w:rPr>
          <w:color w:val="000000"/>
        </w:rPr>
        <w:t xml:space="preserve"> </w:t>
      </w:r>
      <w:r>
        <w:rPr>
          <w:color w:val="000000"/>
        </w:rPr>
        <w:t>uslove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ulazak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Republiku</w:t>
      </w:r>
      <w:r w:rsidR="005416F3">
        <w:rPr>
          <w:color w:val="000000"/>
        </w:rPr>
        <w:t xml:space="preserve"> </w:t>
      </w:r>
      <w:r>
        <w:rPr>
          <w:color w:val="000000"/>
        </w:rPr>
        <w:t>Srbiju</w:t>
      </w:r>
      <w:r w:rsidR="005416F3">
        <w:rPr>
          <w:color w:val="000000"/>
        </w:rPr>
        <w:t xml:space="preserve"> </w:t>
      </w:r>
      <w:r>
        <w:rPr>
          <w:color w:val="000000"/>
        </w:rPr>
        <w:t>iskrca</w:t>
      </w:r>
      <w:r w:rsidR="005416F3">
        <w:rPr>
          <w:color w:val="000000"/>
        </w:rPr>
        <w:t xml:space="preserve"> </w:t>
      </w:r>
      <w:r>
        <w:rPr>
          <w:color w:val="000000"/>
        </w:rPr>
        <w:t>s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luku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putničko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pristanište</w:t>
      </w:r>
      <w:r w:rsidR="005416F3">
        <w:rPr>
          <w:color w:val="000000"/>
        </w:rPr>
        <w:t xml:space="preserve"> </w:t>
      </w:r>
      <w:r>
        <w:rPr>
          <w:color w:val="000000"/>
        </w:rPr>
        <w:t>otvoreno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odobrenja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zapovednik</w:t>
      </w:r>
      <w:r w:rsidR="005416F3">
        <w:rPr>
          <w:color w:val="000000"/>
        </w:rPr>
        <w:t xml:space="preserve">,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brodar</w:t>
      </w:r>
      <w:r w:rsidR="005416F3">
        <w:rPr>
          <w:color w:val="000000"/>
        </w:rPr>
        <w:t xml:space="preserve"> </w:t>
      </w:r>
      <w:r>
        <w:rPr>
          <w:color w:val="000000"/>
        </w:rPr>
        <w:t>snosi</w:t>
      </w:r>
      <w:r w:rsidR="005416F3">
        <w:rPr>
          <w:color w:val="000000"/>
        </w:rPr>
        <w:t xml:space="preserve"> </w:t>
      </w:r>
      <w:r>
        <w:rPr>
          <w:color w:val="000000"/>
        </w:rPr>
        <w:t>troškove</w:t>
      </w:r>
      <w:r w:rsidR="005416F3">
        <w:rPr>
          <w:color w:val="000000"/>
        </w:rPr>
        <w:t xml:space="preserve"> </w:t>
      </w:r>
      <w:r>
        <w:rPr>
          <w:color w:val="000000"/>
        </w:rPr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udaljenja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Kopiju</w:t>
      </w:r>
      <w:r w:rsidR="005416F3">
        <w:rPr>
          <w:color w:val="000000"/>
        </w:rPr>
        <w:t xml:space="preserve"> </w:t>
      </w:r>
      <w:r>
        <w:rPr>
          <w:color w:val="000000"/>
        </w:rPr>
        <w:t>prepisa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spisak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obavlja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proveru</w:t>
      </w:r>
      <w:r w:rsidR="005416F3">
        <w:rPr>
          <w:color w:val="000000"/>
        </w:rPr>
        <w:t xml:space="preserve"> </w:t>
      </w:r>
      <w:r>
        <w:rPr>
          <w:color w:val="000000"/>
        </w:rPr>
        <w:t>overava</w:t>
      </w:r>
      <w:r w:rsidR="005416F3">
        <w:rPr>
          <w:color w:val="000000"/>
        </w:rPr>
        <w:t xml:space="preserve"> </w:t>
      </w:r>
      <w:r>
        <w:rPr>
          <w:color w:val="000000"/>
        </w:rPr>
        <w:t>unošenjem</w:t>
      </w:r>
      <w:r w:rsidR="005416F3">
        <w:rPr>
          <w:color w:val="000000"/>
        </w:rPr>
        <w:t xml:space="preserve"> </w:t>
      </w:r>
      <w:r>
        <w:rPr>
          <w:color w:val="000000"/>
        </w:rPr>
        <w:t>otiska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vraća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zapovedniku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pokaže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boravka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luci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putničkom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pristaništu</w:t>
      </w:r>
      <w:r w:rsidR="005416F3">
        <w:rPr>
          <w:color w:val="000000"/>
        </w:rPr>
        <w:t xml:space="preserve"> </w:t>
      </w:r>
      <w:r>
        <w:rPr>
          <w:color w:val="000000"/>
        </w:rPr>
        <w:t>otvorenom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brodar</w:t>
      </w:r>
      <w:r w:rsidR="005416F3">
        <w:rPr>
          <w:color w:val="000000"/>
        </w:rPr>
        <w:t xml:space="preserve"> </w:t>
      </w:r>
      <w:r>
        <w:rPr>
          <w:color w:val="000000"/>
        </w:rPr>
        <w:t>obaveštava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policiju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moguće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pristajanja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luku</w:t>
      </w:r>
      <w:r w:rsidR="005416F3">
        <w:rPr>
          <w:color w:val="000000"/>
        </w:rPr>
        <w:t xml:space="preserve">, </w:t>
      </w:r>
      <w:r>
        <w:rPr>
          <w:color w:val="000000"/>
        </w:rPr>
        <w:t>putničko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pristanište</w:t>
      </w:r>
      <w:r w:rsidR="005416F3">
        <w:rPr>
          <w:color w:val="000000"/>
        </w:rPr>
        <w:t xml:space="preserve"> </w:t>
      </w:r>
      <w:r>
        <w:rPr>
          <w:color w:val="000000"/>
        </w:rPr>
        <w:t>otvoreno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,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prisustvu</w:t>
      </w:r>
      <w:r w:rsidR="005416F3">
        <w:rPr>
          <w:color w:val="000000"/>
        </w:rPr>
        <w:t xml:space="preserve"> </w:t>
      </w:r>
      <w:r>
        <w:rPr>
          <w:color w:val="000000"/>
        </w:rPr>
        <w:t>skrivenih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. </w:t>
      </w: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odgovoran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skrivene</w:t>
      </w:r>
      <w:r w:rsidR="005416F3">
        <w:rPr>
          <w:color w:val="000000"/>
        </w:rPr>
        <w:t xml:space="preserve"> </w:t>
      </w:r>
      <w:r>
        <w:rPr>
          <w:color w:val="000000"/>
        </w:rPr>
        <w:t>putnike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blagovremeno</w:t>
      </w:r>
      <w:r w:rsidR="005416F3">
        <w:rPr>
          <w:color w:val="000000"/>
        </w:rPr>
        <w:t xml:space="preserve"> </w:t>
      </w:r>
      <w:r>
        <w:rPr>
          <w:color w:val="000000"/>
        </w:rPr>
        <w:t>obavesti</w:t>
      </w:r>
      <w:r w:rsidR="005416F3">
        <w:rPr>
          <w:color w:val="000000"/>
        </w:rPr>
        <w:t xml:space="preserve"> </w:t>
      </w:r>
      <w:r>
        <w:rPr>
          <w:color w:val="000000"/>
        </w:rPr>
        <w:t>policijske</w:t>
      </w:r>
      <w:r w:rsidR="005416F3">
        <w:rPr>
          <w:color w:val="000000"/>
        </w:rPr>
        <w:t xml:space="preserve"> </w:t>
      </w:r>
      <w:r>
        <w:rPr>
          <w:color w:val="000000"/>
        </w:rPr>
        <w:t>službenike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vrše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isplovljavanju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nadležnu</w:t>
      </w:r>
      <w:r w:rsidR="005416F3">
        <w:rPr>
          <w:color w:val="000000"/>
        </w:rPr>
        <w:t xml:space="preserve"> </w:t>
      </w:r>
      <w:r>
        <w:rPr>
          <w:color w:val="000000"/>
        </w:rPr>
        <w:t>lučku</w:t>
      </w:r>
      <w:r w:rsidR="005416F3">
        <w:rPr>
          <w:color w:val="000000"/>
        </w:rPr>
        <w:t xml:space="preserve"> </w:t>
      </w:r>
      <w:r>
        <w:rPr>
          <w:color w:val="000000"/>
        </w:rPr>
        <w:t>kapetaniju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Odstupanja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režima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prelaska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državne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granice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međunarodnom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vodnom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62.</w:t>
      </w:r>
    </w:p>
    <w:p w:rsidR="00994422" w:rsidRDefault="00754C0D">
      <w:pPr>
        <w:spacing w:after="150"/>
      </w:pPr>
      <w:r>
        <w:rPr>
          <w:color w:val="000000"/>
        </w:rPr>
        <w:t>Ako</w:t>
      </w:r>
      <w:r w:rsidR="005416F3">
        <w:rPr>
          <w:color w:val="000000"/>
        </w:rPr>
        <w:t xml:space="preserve">, </w:t>
      </w:r>
      <w:r>
        <w:rPr>
          <w:color w:val="000000"/>
        </w:rPr>
        <w:t>usled</w:t>
      </w:r>
      <w:r w:rsidR="005416F3">
        <w:rPr>
          <w:color w:val="000000"/>
        </w:rPr>
        <w:t xml:space="preserve"> </w:t>
      </w:r>
      <w:r>
        <w:rPr>
          <w:color w:val="000000"/>
        </w:rPr>
        <w:t>više</w:t>
      </w:r>
      <w:r w:rsidR="005416F3">
        <w:rPr>
          <w:color w:val="000000"/>
        </w:rPr>
        <w:t xml:space="preserve"> </w:t>
      </w:r>
      <w:r>
        <w:rPr>
          <w:color w:val="000000"/>
        </w:rPr>
        <w:t>sile</w:t>
      </w:r>
      <w:r w:rsidR="005416F3">
        <w:rPr>
          <w:color w:val="000000"/>
        </w:rPr>
        <w:t xml:space="preserve">, </w:t>
      </w:r>
      <w:r>
        <w:rPr>
          <w:color w:val="000000"/>
        </w:rPr>
        <w:t>plovilo</w:t>
      </w:r>
      <w:r w:rsidR="005416F3">
        <w:rPr>
          <w:color w:val="000000"/>
        </w:rPr>
        <w:t xml:space="preserve"> </w:t>
      </w:r>
      <w:r>
        <w:rPr>
          <w:color w:val="000000"/>
        </w:rPr>
        <w:t>pristane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mestu</w:t>
      </w:r>
      <w:r w:rsidR="005416F3">
        <w:rPr>
          <w:color w:val="000000"/>
        </w:rPr>
        <w:t xml:space="preserve"> </w:t>
      </w:r>
      <w:r>
        <w:rPr>
          <w:color w:val="000000"/>
        </w:rPr>
        <w:t>gde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nalazi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, </w:t>
      </w: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obavezi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tome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odlaganja</w:t>
      </w:r>
      <w:r w:rsidR="005416F3">
        <w:rPr>
          <w:color w:val="000000"/>
        </w:rPr>
        <w:t xml:space="preserve"> </w:t>
      </w:r>
      <w:r>
        <w:rPr>
          <w:color w:val="000000"/>
        </w:rPr>
        <w:t>obavesti</w:t>
      </w:r>
      <w:r w:rsidR="005416F3">
        <w:rPr>
          <w:color w:val="000000"/>
        </w:rPr>
        <w:t xml:space="preserve"> </w:t>
      </w:r>
      <w:r>
        <w:rPr>
          <w:color w:val="000000"/>
        </w:rPr>
        <w:t>lučku</w:t>
      </w:r>
      <w:r w:rsidR="005416F3">
        <w:rPr>
          <w:color w:val="000000"/>
        </w:rPr>
        <w:t xml:space="preserve"> </w:t>
      </w:r>
      <w:r>
        <w:rPr>
          <w:color w:val="000000"/>
        </w:rPr>
        <w:t>kapetaniju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policiju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sme</w:t>
      </w:r>
      <w:r w:rsidR="005416F3">
        <w:rPr>
          <w:color w:val="000000"/>
        </w:rPr>
        <w:t xml:space="preserve"> </w:t>
      </w:r>
      <w:r>
        <w:rPr>
          <w:color w:val="000000"/>
        </w:rPr>
        <w:t>ukrcavati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iskrcavati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slučaju</w:t>
      </w:r>
      <w:r w:rsidR="005416F3">
        <w:rPr>
          <w:color w:val="000000"/>
        </w:rPr>
        <w:t xml:space="preserve"> </w:t>
      </w:r>
      <w:r>
        <w:rPr>
          <w:color w:val="000000"/>
        </w:rPr>
        <w:t>spasavanja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kopiju</w:t>
      </w:r>
      <w:r w:rsidR="005416F3">
        <w:rPr>
          <w:color w:val="000000"/>
        </w:rPr>
        <w:t xml:space="preserve"> </w:t>
      </w:r>
      <w:r>
        <w:rPr>
          <w:color w:val="000000"/>
        </w:rPr>
        <w:t>prepisa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dostavi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Postupak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granične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provere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plovila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kružnom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putovanju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63.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kružnom</w:t>
      </w:r>
      <w:r w:rsidR="005416F3">
        <w:rPr>
          <w:color w:val="000000"/>
        </w:rPr>
        <w:t xml:space="preserve"> </w:t>
      </w:r>
      <w:r>
        <w:rPr>
          <w:color w:val="000000"/>
        </w:rPr>
        <w:t>putovanju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brodar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ovlašćeno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dostavi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plan</w:t>
      </w:r>
      <w:r w:rsidR="005416F3">
        <w:rPr>
          <w:color w:val="000000"/>
        </w:rPr>
        <w:t xml:space="preserve"> </w:t>
      </w:r>
      <w:r>
        <w:rPr>
          <w:color w:val="000000"/>
        </w:rPr>
        <w:t>puta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program</w:t>
      </w:r>
      <w:r w:rsidR="005416F3">
        <w:rPr>
          <w:color w:val="000000"/>
        </w:rPr>
        <w:t xml:space="preserve"> </w:t>
      </w:r>
      <w:r>
        <w:rPr>
          <w:color w:val="000000"/>
        </w:rPr>
        <w:t>kružnog</w:t>
      </w:r>
      <w:r w:rsidR="005416F3">
        <w:rPr>
          <w:color w:val="000000"/>
        </w:rPr>
        <w:t xml:space="preserve"> </w:t>
      </w:r>
      <w:r>
        <w:rPr>
          <w:color w:val="000000"/>
        </w:rPr>
        <w:t>putovanja</w:t>
      </w:r>
      <w:r w:rsidR="005416F3">
        <w:rPr>
          <w:color w:val="000000"/>
        </w:rPr>
        <w:t xml:space="preserve"> </w:t>
      </w:r>
      <w:r>
        <w:rPr>
          <w:color w:val="000000"/>
        </w:rPr>
        <w:t>najkasnije</w:t>
      </w:r>
      <w:r w:rsidR="005416F3">
        <w:rPr>
          <w:color w:val="000000"/>
        </w:rPr>
        <w:t xml:space="preserve"> 24 </w:t>
      </w:r>
      <w:r>
        <w:rPr>
          <w:color w:val="000000"/>
        </w:rPr>
        <w:t>časa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dolaska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Nakon</w:t>
      </w:r>
      <w:r w:rsidR="005416F3">
        <w:rPr>
          <w:color w:val="000000"/>
        </w:rPr>
        <w:t xml:space="preserve"> </w:t>
      </w:r>
      <w:r>
        <w:rPr>
          <w:color w:val="000000"/>
        </w:rPr>
        <w:t>dolaska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područje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odlaska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članovi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podležu</w:t>
      </w:r>
      <w:r w:rsidR="005416F3">
        <w:rPr>
          <w:color w:val="000000"/>
        </w:rPr>
        <w:t xml:space="preserve"> </w:t>
      </w:r>
      <w:r>
        <w:rPr>
          <w:color w:val="000000"/>
        </w:rPr>
        <w:t>graničnim</w:t>
      </w:r>
      <w:r w:rsidR="005416F3">
        <w:rPr>
          <w:color w:val="000000"/>
        </w:rPr>
        <w:t xml:space="preserve"> </w:t>
      </w:r>
      <w:r>
        <w:rPr>
          <w:color w:val="000000"/>
        </w:rPr>
        <w:t>proverama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prepisa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spiska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plovilu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spisak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unosi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ime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prezime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, </w:t>
      </w:r>
      <w:r>
        <w:rPr>
          <w:color w:val="000000"/>
        </w:rPr>
        <w:t>datum</w:t>
      </w:r>
      <w:r w:rsidR="005416F3">
        <w:rPr>
          <w:color w:val="000000"/>
        </w:rPr>
        <w:t xml:space="preserve"> </w:t>
      </w:r>
      <w:r>
        <w:rPr>
          <w:color w:val="000000"/>
        </w:rPr>
        <w:t>rođenja</w:t>
      </w:r>
      <w:r w:rsidR="005416F3">
        <w:rPr>
          <w:color w:val="000000"/>
        </w:rPr>
        <w:t xml:space="preserve">, </w:t>
      </w:r>
      <w:r>
        <w:rPr>
          <w:color w:val="000000"/>
        </w:rPr>
        <w:t>državljanstvo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broj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vrsta</w:t>
      </w:r>
      <w:r w:rsidR="005416F3">
        <w:rPr>
          <w:color w:val="000000"/>
        </w:rPr>
        <w:t xml:space="preserve"> </w:t>
      </w:r>
      <w:r>
        <w:rPr>
          <w:color w:val="000000"/>
        </w:rPr>
        <w:t>putne</w:t>
      </w:r>
      <w:r w:rsidR="005416F3">
        <w:rPr>
          <w:color w:val="000000"/>
        </w:rPr>
        <w:t xml:space="preserve"> </w:t>
      </w:r>
      <w:r>
        <w:rPr>
          <w:color w:val="000000"/>
        </w:rPr>
        <w:t>isprave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potrebno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broj</w:t>
      </w:r>
      <w:r w:rsidR="005416F3">
        <w:rPr>
          <w:color w:val="000000"/>
        </w:rPr>
        <w:t xml:space="preserve"> </w:t>
      </w:r>
      <w:r>
        <w:rPr>
          <w:color w:val="000000"/>
        </w:rPr>
        <w:t>vize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Zapovednik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brodar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ovlašćeno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dostavlja</w:t>
      </w:r>
      <w:r w:rsidR="005416F3">
        <w:rPr>
          <w:color w:val="000000"/>
        </w:rPr>
        <w:t xml:space="preserve"> </w:t>
      </w:r>
      <w:r>
        <w:rPr>
          <w:color w:val="000000"/>
        </w:rPr>
        <w:t>prepis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policiji</w:t>
      </w:r>
      <w:r w:rsidR="005416F3">
        <w:rPr>
          <w:color w:val="000000"/>
        </w:rPr>
        <w:t xml:space="preserve"> </w:t>
      </w:r>
      <w:r>
        <w:rPr>
          <w:color w:val="000000"/>
        </w:rPr>
        <w:t>najkasnije</w:t>
      </w:r>
      <w:r w:rsidR="005416F3">
        <w:rPr>
          <w:color w:val="000000"/>
        </w:rPr>
        <w:t xml:space="preserve"> 24 </w:t>
      </w:r>
      <w:r>
        <w:rPr>
          <w:color w:val="000000"/>
        </w:rPr>
        <w:t>časa</w:t>
      </w:r>
      <w:r w:rsidR="005416F3">
        <w:rPr>
          <w:color w:val="000000"/>
        </w:rPr>
        <w:t xml:space="preserve"> </w:t>
      </w:r>
      <w:r>
        <w:rPr>
          <w:color w:val="000000"/>
        </w:rPr>
        <w:t>pre</w:t>
      </w:r>
      <w:r w:rsidR="005416F3">
        <w:rPr>
          <w:color w:val="000000"/>
        </w:rPr>
        <w:t xml:space="preserve"> </w:t>
      </w:r>
      <w:r>
        <w:rPr>
          <w:color w:val="000000"/>
        </w:rPr>
        <w:t>dolaska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prepis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stavlja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otisak</w:t>
      </w:r>
      <w:r w:rsidR="005416F3">
        <w:rPr>
          <w:color w:val="000000"/>
        </w:rPr>
        <w:t xml:space="preserve"> </w:t>
      </w:r>
      <w:r>
        <w:rPr>
          <w:color w:val="000000"/>
        </w:rPr>
        <w:t>pečata</w:t>
      </w:r>
      <w:r w:rsidR="005416F3">
        <w:rPr>
          <w:color w:val="000000"/>
        </w:rPr>
        <w:t xml:space="preserve">. </w:t>
      </w:r>
      <w:r>
        <w:rPr>
          <w:color w:val="000000"/>
        </w:rPr>
        <w:t>Putnici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iskrcavaju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obalu</w:t>
      </w:r>
      <w:r w:rsidR="005416F3">
        <w:rPr>
          <w:color w:val="000000"/>
        </w:rPr>
        <w:t xml:space="preserve"> </w:t>
      </w:r>
      <w:r>
        <w:rPr>
          <w:color w:val="000000"/>
        </w:rPr>
        <w:t>podvrgavaju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graničnoj</w:t>
      </w:r>
      <w:r w:rsidR="005416F3">
        <w:rPr>
          <w:color w:val="000000"/>
        </w:rPr>
        <w:t xml:space="preserve"> </w:t>
      </w:r>
      <w:r>
        <w:rPr>
          <w:color w:val="000000"/>
        </w:rPr>
        <w:t>proveri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, </w:t>
      </w:r>
      <w:r>
        <w:rPr>
          <w:color w:val="000000"/>
        </w:rPr>
        <w:t>osim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prema</w:t>
      </w:r>
      <w:r w:rsidR="005416F3">
        <w:rPr>
          <w:color w:val="000000"/>
        </w:rPr>
        <w:t xml:space="preserve"> </w:t>
      </w:r>
      <w:r>
        <w:rPr>
          <w:color w:val="000000"/>
        </w:rPr>
        <w:t>analizi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postoji</w:t>
      </w:r>
      <w:r w:rsidR="005416F3">
        <w:rPr>
          <w:color w:val="000000"/>
        </w:rPr>
        <w:t xml:space="preserve"> </w:t>
      </w:r>
      <w:r>
        <w:rPr>
          <w:color w:val="000000"/>
        </w:rPr>
        <w:t>potreba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vršenjem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i/>
          <w:color w:val="000000"/>
        </w:rPr>
        <w:t>Izdavanje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odobrenja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kretanje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posade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nema</w:t>
      </w:r>
      <w:r w:rsidR="005416F3">
        <w:rPr>
          <w:i/>
          <w:color w:val="000000"/>
        </w:rPr>
        <w:t xml:space="preserve"> </w:t>
      </w:r>
      <w:r>
        <w:rPr>
          <w:i/>
          <w:color w:val="000000"/>
        </w:rPr>
        <w:t>vizu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64.</w:t>
      </w:r>
    </w:p>
    <w:p w:rsidR="00994422" w:rsidRDefault="00754C0D">
      <w:pPr>
        <w:spacing w:after="150"/>
      </w:pPr>
      <w:r>
        <w:rPr>
          <w:color w:val="000000"/>
        </w:rPr>
        <w:t>Članu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stranog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,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nema</w:t>
      </w:r>
      <w:r w:rsidR="005416F3">
        <w:rPr>
          <w:color w:val="000000"/>
        </w:rPr>
        <w:t xml:space="preserve"> </w:t>
      </w:r>
      <w:r>
        <w:rPr>
          <w:color w:val="000000"/>
        </w:rPr>
        <w:t>potrebnu</w:t>
      </w:r>
      <w:r w:rsidR="005416F3">
        <w:rPr>
          <w:color w:val="000000"/>
        </w:rPr>
        <w:t xml:space="preserve"> </w:t>
      </w:r>
      <w:r>
        <w:rPr>
          <w:color w:val="000000"/>
        </w:rPr>
        <w:t>vizu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svoj</w:t>
      </w:r>
      <w:r w:rsidR="005416F3">
        <w:rPr>
          <w:color w:val="000000"/>
        </w:rPr>
        <w:t xml:space="preserve"> </w:t>
      </w:r>
      <w:r>
        <w:rPr>
          <w:color w:val="000000"/>
        </w:rPr>
        <w:t>status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dokazati</w:t>
      </w:r>
      <w:r w:rsidR="005416F3">
        <w:rPr>
          <w:color w:val="000000"/>
        </w:rPr>
        <w:t xml:space="preserve"> </w:t>
      </w:r>
      <w:r>
        <w:rPr>
          <w:color w:val="000000"/>
        </w:rPr>
        <w:t>identifikacionom</w:t>
      </w:r>
      <w:r w:rsidR="005416F3">
        <w:rPr>
          <w:color w:val="000000"/>
        </w:rPr>
        <w:t xml:space="preserve"> </w:t>
      </w:r>
      <w:r>
        <w:rPr>
          <w:color w:val="000000"/>
        </w:rPr>
        <w:t>ispravom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51.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upisan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prepis</w:t>
      </w:r>
      <w:r w:rsidR="005416F3">
        <w:rPr>
          <w:color w:val="000000"/>
        </w:rPr>
        <w:t xml:space="preserve"> </w:t>
      </w:r>
      <w:r>
        <w:rPr>
          <w:color w:val="000000"/>
        </w:rPr>
        <w:t>popisa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putnika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članu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stranog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,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nema</w:t>
      </w:r>
      <w:r w:rsidR="005416F3">
        <w:rPr>
          <w:color w:val="000000"/>
        </w:rPr>
        <w:t xml:space="preserve"> </w:t>
      </w:r>
      <w:r>
        <w:rPr>
          <w:color w:val="000000"/>
        </w:rPr>
        <w:t>potrebnu</w:t>
      </w:r>
      <w:r w:rsidR="005416F3">
        <w:rPr>
          <w:color w:val="000000"/>
        </w:rPr>
        <w:t xml:space="preserve"> </w:t>
      </w:r>
      <w:r>
        <w:rPr>
          <w:color w:val="000000"/>
        </w:rPr>
        <w:t>vizu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poseduje</w:t>
      </w:r>
      <w:r w:rsidR="005416F3">
        <w:rPr>
          <w:color w:val="000000"/>
        </w:rPr>
        <w:t xml:space="preserve"> </w:t>
      </w:r>
      <w:r>
        <w:rPr>
          <w:color w:val="000000"/>
        </w:rPr>
        <w:t>ispravu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izdatu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skladu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međunarodnim</w:t>
      </w:r>
      <w:r w:rsidR="005416F3">
        <w:rPr>
          <w:color w:val="000000"/>
        </w:rPr>
        <w:t xml:space="preserve"> </w:t>
      </w:r>
      <w:r>
        <w:rPr>
          <w:color w:val="000000"/>
        </w:rPr>
        <w:t>standardima</w:t>
      </w:r>
      <w:r w:rsidR="005416F3">
        <w:rPr>
          <w:color w:val="000000"/>
        </w:rPr>
        <w:t xml:space="preserve">,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izdati</w:t>
      </w:r>
      <w:r w:rsidR="005416F3">
        <w:rPr>
          <w:color w:val="000000"/>
        </w:rPr>
        <w:t xml:space="preserve"> </w:t>
      </w:r>
      <w:r>
        <w:rPr>
          <w:color w:val="000000"/>
        </w:rPr>
        <w:t>odobrenje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kretanje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naseljenog</w:t>
      </w:r>
      <w:r w:rsidR="005416F3">
        <w:rPr>
          <w:color w:val="000000"/>
        </w:rPr>
        <w:t xml:space="preserve"> </w:t>
      </w:r>
      <w:r>
        <w:rPr>
          <w:color w:val="000000"/>
        </w:rPr>
        <w:t>mesta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aerodrom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Odobrenja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zahtev</w:t>
      </w:r>
      <w:r w:rsidR="005416F3">
        <w:rPr>
          <w:color w:val="000000"/>
        </w:rPr>
        <w:t xml:space="preserve"> </w:t>
      </w:r>
      <w:r>
        <w:rPr>
          <w:color w:val="000000"/>
        </w:rPr>
        <w:t>zapovednika</w:t>
      </w:r>
      <w:r w:rsidR="005416F3">
        <w:rPr>
          <w:color w:val="000000"/>
        </w:rPr>
        <w:t xml:space="preserve"> </w:t>
      </w:r>
      <w:r>
        <w:rPr>
          <w:color w:val="000000"/>
        </w:rPr>
        <w:t>stranog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vođe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 </w:t>
      </w:r>
      <w:r>
        <w:rPr>
          <w:color w:val="000000"/>
        </w:rPr>
        <w:t>izdaje</w:t>
      </w:r>
      <w:r w:rsidR="005416F3">
        <w:rPr>
          <w:color w:val="000000"/>
        </w:rPr>
        <w:t xml:space="preserve"> </w:t>
      </w:r>
      <w:r>
        <w:rPr>
          <w:color w:val="000000"/>
        </w:rPr>
        <w:t>nadležna</w:t>
      </w:r>
      <w:r w:rsidR="005416F3">
        <w:rPr>
          <w:color w:val="000000"/>
        </w:rPr>
        <w:t xml:space="preserve"> </w:t>
      </w:r>
      <w:r>
        <w:rPr>
          <w:color w:val="000000"/>
        </w:rPr>
        <w:t>stanica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policije</w:t>
      </w:r>
      <w:r w:rsidR="005416F3">
        <w:rPr>
          <w:color w:val="000000"/>
        </w:rPr>
        <w:t xml:space="preserve">,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vreme</w:t>
      </w:r>
      <w:r w:rsidR="005416F3">
        <w:rPr>
          <w:color w:val="000000"/>
        </w:rPr>
        <w:t xml:space="preserve"> </w:t>
      </w:r>
      <w:r>
        <w:rPr>
          <w:color w:val="000000"/>
        </w:rPr>
        <w:t>zadržavanja</w:t>
      </w:r>
      <w:r w:rsidR="005416F3">
        <w:rPr>
          <w:color w:val="000000"/>
        </w:rPr>
        <w:t xml:space="preserve"> </w:t>
      </w:r>
      <w:r>
        <w:rPr>
          <w:color w:val="000000"/>
        </w:rPr>
        <w:t>plovila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vazduhoplova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najduže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90 </w:t>
      </w:r>
      <w:r>
        <w:rPr>
          <w:color w:val="000000"/>
        </w:rPr>
        <w:t>dana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Član</w:t>
      </w:r>
      <w:r w:rsidR="005416F3">
        <w:rPr>
          <w:color w:val="000000"/>
        </w:rPr>
        <w:t xml:space="preserve"> </w:t>
      </w:r>
      <w:r>
        <w:rPr>
          <w:color w:val="000000"/>
        </w:rPr>
        <w:t>posade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sme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bez</w:t>
      </w:r>
      <w:r w:rsidR="005416F3">
        <w:rPr>
          <w:color w:val="000000"/>
        </w:rPr>
        <w:t xml:space="preserve"> </w:t>
      </w:r>
      <w:r>
        <w:rPr>
          <w:color w:val="000000"/>
        </w:rPr>
        <w:t>odobrenja</w:t>
      </w:r>
      <w:r w:rsidR="005416F3">
        <w:rPr>
          <w:color w:val="000000"/>
        </w:rPr>
        <w:t xml:space="preserve"> </w:t>
      </w:r>
      <w:r>
        <w:rPr>
          <w:color w:val="000000"/>
        </w:rPr>
        <w:t>kretati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području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kojem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nalazi</w:t>
      </w:r>
      <w:r w:rsidR="005416F3">
        <w:rPr>
          <w:color w:val="000000"/>
        </w:rPr>
        <w:t xml:space="preserve"> </w:t>
      </w:r>
      <w:r>
        <w:rPr>
          <w:color w:val="000000"/>
        </w:rPr>
        <w:t>granični</w:t>
      </w:r>
      <w:r w:rsidR="005416F3">
        <w:rPr>
          <w:color w:val="000000"/>
        </w:rPr>
        <w:t xml:space="preserve"> </w:t>
      </w:r>
      <w:r>
        <w:rPr>
          <w:color w:val="000000"/>
        </w:rPr>
        <w:t>prelaz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aerodrom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b/>
          <w:color w:val="000000"/>
        </w:rPr>
        <w:t xml:space="preserve">6. </w:t>
      </w:r>
      <w:r w:rsidR="00754C0D">
        <w:rPr>
          <w:b/>
          <w:color w:val="000000"/>
        </w:rPr>
        <w:t>Analiza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rizika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ugroženosti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754C0D">
        <w:rPr>
          <w:b/>
          <w:color w:val="000000"/>
        </w:rPr>
        <w:t>granica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65.</w:t>
      </w:r>
    </w:p>
    <w:p w:rsidR="00994422" w:rsidRDefault="00754C0D">
      <w:pPr>
        <w:spacing w:after="150"/>
      </w:pPr>
      <w:r>
        <w:rPr>
          <w:color w:val="000000"/>
        </w:rPr>
        <w:t>Analiza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radna</w:t>
      </w:r>
      <w:r w:rsidR="005416F3">
        <w:rPr>
          <w:color w:val="000000"/>
        </w:rPr>
        <w:t xml:space="preserve"> </w:t>
      </w:r>
      <w:r>
        <w:rPr>
          <w:color w:val="000000"/>
        </w:rPr>
        <w:t>metoda</w:t>
      </w:r>
      <w:r w:rsidR="005416F3">
        <w:rPr>
          <w:color w:val="000000"/>
        </w:rPr>
        <w:t xml:space="preserve"> </w:t>
      </w:r>
      <w:r>
        <w:rPr>
          <w:color w:val="000000"/>
        </w:rPr>
        <w:t>kojom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raspoloživih</w:t>
      </w:r>
      <w:r w:rsidR="005416F3">
        <w:rPr>
          <w:color w:val="000000"/>
        </w:rPr>
        <w:t xml:space="preserve"> </w:t>
      </w:r>
      <w:r>
        <w:rPr>
          <w:color w:val="000000"/>
        </w:rPr>
        <w:t>informacija</w:t>
      </w:r>
      <w:r w:rsidR="005416F3">
        <w:rPr>
          <w:color w:val="000000"/>
        </w:rPr>
        <w:t xml:space="preserve">, </w:t>
      </w:r>
      <w:r>
        <w:rPr>
          <w:color w:val="000000"/>
        </w:rPr>
        <w:t>utvrđuju</w:t>
      </w:r>
      <w:r w:rsidR="005416F3">
        <w:rPr>
          <w:color w:val="000000"/>
        </w:rPr>
        <w:t xml:space="preserve"> </w:t>
      </w:r>
      <w:r>
        <w:rPr>
          <w:color w:val="000000"/>
        </w:rPr>
        <w:t>rizici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pretnje</w:t>
      </w:r>
      <w:r w:rsidR="005416F3">
        <w:rPr>
          <w:color w:val="000000"/>
        </w:rPr>
        <w:t xml:space="preserve"> </w:t>
      </w:r>
      <w:r>
        <w:rPr>
          <w:color w:val="000000"/>
        </w:rPr>
        <w:t>po</w:t>
      </w:r>
      <w:r w:rsidR="005416F3">
        <w:rPr>
          <w:color w:val="000000"/>
        </w:rPr>
        <w:t xml:space="preserve"> </w:t>
      </w:r>
      <w:r>
        <w:rPr>
          <w:color w:val="000000"/>
        </w:rPr>
        <w:t>bezbednost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usmeravaju</w:t>
      </w:r>
      <w:r w:rsidR="005416F3">
        <w:rPr>
          <w:color w:val="000000"/>
        </w:rPr>
        <w:t xml:space="preserve"> </w:t>
      </w:r>
      <w:r>
        <w:rPr>
          <w:color w:val="000000"/>
        </w:rPr>
        <w:t>aktivnosti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pogledu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Analiza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 </w:t>
      </w:r>
      <w:r>
        <w:rPr>
          <w:color w:val="000000"/>
        </w:rPr>
        <w:t>vrši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pojedina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granicu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celini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V. </w:t>
      </w:r>
      <w:r w:rsidR="00754C0D">
        <w:rPr>
          <w:color w:val="000000"/>
        </w:rPr>
        <w:t>POSLOVI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66.</w:t>
      </w:r>
    </w:p>
    <w:p w:rsidR="00994422" w:rsidRDefault="00754C0D">
      <w:pPr>
        <w:spacing w:after="150"/>
      </w:pPr>
      <w:r>
        <w:rPr>
          <w:color w:val="000000"/>
        </w:rPr>
        <w:t>Van</w:t>
      </w:r>
      <w:r w:rsidR="005416F3">
        <w:rPr>
          <w:color w:val="000000"/>
        </w:rPr>
        <w:t xml:space="preserve"> </w:t>
      </w:r>
      <w:r>
        <w:rPr>
          <w:color w:val="000000"/>
        </w:rPr>
        <w:t>područja</w:t>
      </w:r>
      <w:r w:rsidR="005416F3">
        <w:rPr>
          <w:color w:val="000000"/>
        </w:rPr>
        <w:t xml:space="preserve"> </w:t>
      </w:r>
      <w:r>
        <w:rPr>
          <w:color w:val="000000"/>
        </w:rPr>
        <w:t>graničnog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teritoriji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,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,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analiza</w:t>
      </w:r>
      <w:r w:rsidR="005416F3">
        <w:rPr>
          <w:color w:val="000000"/>
        </w:rPr>
        <w:t xml:space="preserve"> </w:t>
      </w:r>
      <w:r>
        <w:rPr>
          <w:color w:val="000000"/>
        </w:rPr>
        <w:t>rizika</w:t>
      </w:r>
      <w:r w:rsidR="005416F3">
        <w:rPr>
          <w:color w:val="000000"/>
        </w:rPr>
        <w:t xml:space="preserve"> </w:t>
      </w:r>
      <w:r>
        <w:rPr>
          <w:color w:val="000000"/>
        </w:rPr>
        <w:t>ugroženosti</w:t>
      </w:r>
      <w:r w:rsidR="005416F3">
        <w:rPr>
          <w:color w:val="000000"/>
        </w:rPr>
        <w:t xml:space="preserve"> </w:t>
      </w:r>
      <w:r>
        <w:rPr>
          <w:color w:val="000000"/>
        </w:rPr>
        <w:t>bezbednosti</w:t>
      </w:r>
      <w:r w:rsidR="005416F3">
        <w:rPr>
          <w:color w:val="000000"/>
        </w:rPr>
        <w:t xml:space="preserve"> </w:t>
      </w:r>
      <w:r>
        <w:rPr>
          <w:color w:val="000000"/>
        </w:rPr>
        <w:t>granica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svrhu</w:t>
      </w:r>
      <w:r w:rsidR="005416F3">
        <w:rPr>
          <w:color w:val="000000"/>
        </w:rPr>
        <w:t xml:space="preserve"> </w:t>
      </w:r>
      <w:r>
        <w:rPr>
          <w:color w:val="000000"/>
        </w:rPr>
        <w:t>otkrivanja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rasvetljavanja</w:t>
      </w:r>
      <w:r w:rsidR="005416F3">
        <w:rPr>
          <w:color w:val="000000"/>
        </w:rPr>
        <w:t xml:space="preserve"> </w:t>
      </w:r>
      <w:r>
        <w:rPr>
          <w:color w:val="000000"/>
        </w:rPr>
        <w:t>krivičnih</w:t>
      </w:r>
      <w:r w:rsidR="005416F3">
        <w:rPr>
          <w:color w:val="000000"/>
        </w:rPr>
        <w:t xml:space="preserve"> </w:t>
      </w:r>
      <w:r>
        <w:rPr>
          <w:color w:val="000000"/>
        </w:rPr>
        <w:t>dela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prekršaja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oblasti</w:t>
      </w:r>
      <w:r w:rsidR="005416F3">
        <w:rPr>
          <w:color w:val="000000"/>
        </w:rPr>
        <w:t xml:space="preserve"> </w:t>
      </w:r>
      <w:r>
        <w:rPr>
          <w:color w:val="000000"/>
        </w:rPr>
        <w:t>prekograničnog</w:t>
      </w:r>
      <w:r w:rsidR="005416F3">
        <w:rPr>
          <w:color w:val="000000"/>
        </w:rPr>
        <w:t xml:space="preserve"> </w:t>
      </w:r>
      <w:r>
        <w:rPr>
          <w:color w:val="000000"/>
        </w:rPr>
        <w:t>kriminala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iregularnih</w:t>
      </w:r>
      <w:r w:rsidR="005416F3">
        <w:rPr>
          <w:color w:val="000000"/>
        </w:rPr>
        <w:t xml:space="preserve"> </w:t>
      </w:r>
      <w:r>
        <w:rPr>
          <w:color w:val="000000"/>
        </w:rPr>
        <w:t>migracija</w:t>
      </w:r>
      <w:r w:rsidR="005416F3">
        <w:rPr>
          <w:color w:val="000000"/>
        </w:rPr>
        <w:t xml:space="preserve">, </w:t>
      </w:r>
      <w:r>
        <w:rPr>
          <w:color w:val="000000"/>
        </w:rPr>
        <w:t>vršiti</w:t>
      </w:r>
      <w:r w:rsidR="005416F3">
        <w:rPr>
          <w:color w:val="000000"/>
        </w:rPr>
        <w:t xml:space="preserve"> </w:t>
      </w:r>
      <w:r>
        <w:rPr>
          <w:color w:val="000000"/>
        </w:rPr>
        <w:t>detaljne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provere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vršenju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primenjuje</w:t>
      </w:r>
      <w:r w:rsidR="005416F3">
        <w:rPr>
          <w:color w:val="000000"/>
        </w:rPr>
        <w:t xml:space="preserve"> </w:t>
      </w:r>
      <w:r>
        <w:rPr>
          <w:color w:val="000000"/>
        </w:rPr>
        <w:t>ovlašćenja</w:t>
      </w:r>
      <w:r w:rsidR="005416F3">
        <w:rPr>
          <w:color w:val="000000"/>
        </w:rPr>
        <w:t xml:space="preserve"> </w:t>
      </w:r>
      <w:r>
        <w:rPr>
          <w:color w:val="000000"/>
        </w:rPr>
        <w:t>propisana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drugim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obavljanju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policijski</w:t>
      </w:r>
      <w:r w:rsidR="005416F3">
        <w:rPr>
          <w:color w:val="000000"/>
        </w:rPr>
        <w:t xml:space="preserve"> </w:t>
      </w:r>
      <w:r>
        <w:rPr>
          <w:color w:val="000000"/>
        </w:rPr>
        <w:t>službenik</w:t>
      </w:r>
      <w:r w:rsidR="005416F3">
        <w:rPr>
          <w:color w:val="000000"/>
        </w:rPr>
        <w:t xml:space="preserve"> </w:t>
      </w:r>
      <w:r>
        <w:rPr>
          <w:color w:val="000000"/>
        </w:rPr>
        <w:t>ne</w:t>
      </w:r>
      <w:r w:rsidR="005416F3">
        <w:rPr>
          <w:color w:val="000000"/>
        </w:rPr>
        <w:t xml:space="preserve"> </w:t>
      </w:r>
      <w:r>
        <w:rPr>
          <w:color w:val="000000"/>
        </w:rPr>
        <w:t>overava</w:t>
      </w:r>
      <w:r w:rsidR="005416F3">
        <w:rPr>
          <w:color w:val="000000"/>
        </w:rPr>
        <w:t xml:space="preserve"> </w:t>
      </w:r>
      <w:r>
        <w:rPr>
          <w:color w:val="000000"/>
        </w:rPr>
        <w:t>putnu</w:t>
      </w:r>
      <w:r w:rsidR="005416F3">
        <w:rPr>
          <w:color w:val="000000"/>
        </w:rPr>
        <w:t xml:space="preserve"> </w:t>
      </w:r>
      <w:r>
        <w:rPr>
          <w:color w:val="000000"/>
        </w:rPr>
        <w:t>ispravu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VI. </w:t>
      </w:r>
      <w:r w:rsidR="00754C0D">
        <w:rPr>
          <w:color w:val="000000"/>
        </w:rPr>
        <w:t>MEĐUNARODNA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SARADNjA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67.</w:t>
      </w:r>
    </w:p>
    <w:p w:rsidR="00994422" w:rsidRDefault="00754C0D">
      <w:pPr>
        <w:spacing w:after="150"/>
      </w:pPr>
      <w:r>
        <w:rPr>
          <w:color w:val="000000"/>
        </w:rPr>
        <w:t>Međunarodna</w:t>
      </w:r>
      <w:r w:rsidR="005416F3">
        <w:rPr>
          <w:color w:val="000000"/>
        </w:rPr>
        <w:t xml:space="preserve"> </w:t>
      </w:r>
      <w:r>
        <w:rPr>
          <w:color w:val="000000"/>
        </w:rPr>
        <w:t>saradnja</w:t>
      </w:r>
      <w:r w:rsidR="005416F3">
        <w:rPr>
          <w:color w:val="000000"/>
        </w:rPr>
        <w:t xml:space="preserve"> </w:t>
      </w:r>
      <w:r>
        <w:rPr>
          <w:color w:val="000000"/>
        </w:rPr>
        <w:t>ostvaruje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osnovu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međunarodnog</w:t>
      </w:r>
      <w:r w:rsidR="005416F3">
        <w:rPr>
          <w:color w:val="000000"/>
        </w:rPr>
        <w:t xml:space="preserve"> </w:t>
      </w:r>
      <w:r>
        <w:rPr>
          <w:color w:val="000000"/>
        </w:rPr>
        <w:t>ugovora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VII. </w:t>
      </w:r>
      <w:r w:rsidR="00754C0D">
        <w:rPr>
          <w:color w:val="000000"/>
        </w:rPr>
        <w:t>EVIDENCIJE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Vrste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68.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potrebe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,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 </w:t>
      </w:r>
      <w:r>
        <w:rPr>
          <w:color w:val="000000"/>
        </w:rPr>
        <w:t>vodi</w:t>
      </w:r>
      <w:r w:rsidR="005416F3">
        <w:rPr>
          <w:color w:val="000000"/>
        </w:rPr>
        <w:t xml:space="preserve"> </w:t>
      </w:r>
      <w:r>
        <w:rPr>
          <w:color w:val="000000"/>
        </w:rPr>
        <w:t>evidencije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sredstvima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izvršena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nije</w:t>
      </w:r>
      <w:r>
        <w:rPr>
          <w:color w:val="000000"/>
        </w:rPr>
        <w:t xml:space="preserve"> </w:t>
      </w:r>
      <w:r w:rsidR="00754C0D">
        <w:rPr>
          <w:color w:val="000000"/>
        </w:rPr>
        <w:t>dozvoljen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prema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sproveden</w:t>
      </w:r>
      <w:r>
        <w:rPr>
          <w:color w:val="000000"/>
        </w:rPr>
        <w:t xml:space="preserve"> </w:t>
      </w:r>
      <w:r w:rsidR="00754C0D">
        <w:rPr>
          <w:color w:val="000000"/>
        </w:rPr>
        <w:t>postupak</w:t>
      </w:r>
      <w:r>
        <w:rPr>
          <w:color w:val="000000"/>
        </w:rPr>
        <w:t xml:space="preserve"> </w:t>
      </w:r>
      <w:r w:rsidR="00754C0D">
        <w:rPr>
          <w:color w:val="000000"/>
        </w:rPr>
        <w:t>utvrđivanja</w:t>
      </w:r>
      <w:r>
        <w:rPr>
          <w:color w:val="000000"/>
        </w:rPr>
        <w:t xml:space="preserve"> </w:t>
      </w:r>
      <w:r w:rsidR="00754C0D">
        <w:rPr>
          <w:color w:val="000000"/>
        </w:rPr>
        <w:t>identiteta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izdato</w:t>
      </w:r>
      <w:r>
        <w:rPr>
          <w:color w:val="000000"/>
        </w:rPr>
        <w:t xml:space="preserve"> </w:t>
      </w:r>
      <w:r w:rsidR="00754C0D">
        <w:rPr>
          <w:color w:val="000000"/>
        </w:rPr>
        <w:t>granično</w:t>
      </w:r>
      <w:r>
        <w:rPr>
          <w:color w:val="000000"/>
        </w:rPr>
        <w:t xml:space="preserve"> </w:t>
      </w:r>
      <w:r w:rsidR="00754C0D">
        <w:rPr>
          <w:color w:val="000000"/>
        </w:rPr>
        <w:t>odobrenje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13.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odbijen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izdavanje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im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</w:t>
      </w:r>
      <w:r>
        <w:rPr>
          <w:color w:val="000000"/>
        </w:rPr>
        <w:t xml:space="preserve"> </w:t>
      </w:r>
      <w:r w:rsidR="00754C0D">
        <w:rPr>
          <w:color w:val="000000"/>
        </w:rPr>
        <w:t>odobrenje</w:t>
      </w:r>
      <w:r>
        <w:rPr>
          <w:color w:val="000000"/>
        </w:rPr>
        <w:t xml:space="preserve"> </w:t>
      </w:r>
      <w:r w:rsidR="00754C0D">
        <w:rPr>
          <w:color w:val="000000"/>
        </w:rPr>
        <w:t>oduzeto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13.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);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izdate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zadržavanje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25.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7)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odbijen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izdavanje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im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dozvola</w:t>
      </w:r>
      <w:r>
        <w:rPr>
          <w:color w:val="000000"/>
        </w:rPr>
        <w:t xml:space="preserve"> </w:t>
      </w:r>
      <w:r w:rsidR="00754C0D">
        <w:rPr>
          <w:color w:val="000000"/>
        </w:rPr>
        <w:t>oduzeta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slučaju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26.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8) </w:t>
      </w:r>
      <w:r w:rsidR="00754C0D">
        <w:rPr>
          <w:color w:val="000000"/>
        </w:rPr>
        <w:t>izdatim</w:t>
      </w:r>
      <w:r>
        <w:rPr>
          <w:color w:val="000000"/>
        </w:rPr>
        <w:t xml:space="preserve"> </w:t>
      </w:r>
      <w:r w:rsidR="00754C0D">
        <w:rPr>
          <w:color w:val="000000"/>
        </w:rPr>
        <w:t>odobrenjima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naseljenog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kojem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nalazi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aerodrom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64.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9)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podnela</w:t>
      </w:r>
      <w:r>
        <w:rPr>
          <w:color w:val="000000"/>
        </w:rPr>
        <w:t xml:space="preserve"> </w:t>
      </w:r>
      <w:r w:rsidR="00754C0D">
        <w:rPr>
          <w:color w:val="000000"/>
        </w:rPr>
        <w:t>zahteve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davanje</w:t>
      </w:r>
      <w:r>
        <w:rPr>
          <w:color w:val="000000"/>
        </w:rPr>
        <w:t xml:space="preserve"> </w:t>
      </w:r>
      <w:r w:rsidR="00754C0D">
        <w:rPr>
          <w:color w:val="000000"/>
        </w:rPr>
        <w:t>saglasnosti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izdata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10.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23.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10) </w:t>
      </w:r>
      <w:r w:rsidR="00754C0D">
        <w:rPr>
          <w:color w:val="000000"/>
        </w:rPr>
        <w:t>graničnim</w:t>
      </w:r>
      <w:r>
        <w:rPr>
          <w:color w:val="000000"/>
        </w:rPr>
        <w:t xml:space="preserve"> </w:t>
      </w:r>
      <w:r w:rsidR="00754C0D">
        <w:rPr>
          <w:color w:val="000000"/>
        </w:rPr>
        <w:t>incidentima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povredama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11) </w:t>
      </w:r>
      <w:r w:rsidR="00754C0D">
        <w:rPr>
          <w:color w:val="000000"/>
        </w:rPr>
        <w:t>najavama</w:t>
      </w:r>
      <w:r>
        <w:rPr>
          <w:color w:val="000000"/>
        </w:rPr>
        <w:t xml:space="preserve"> </w:t>
      </w:r>
      <w:r w:rsidR="00754C0D">
        <w:rPr>
          <w:color w:val="000000"/>
        </w:rPr>
        <w:t>lova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liniju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12)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izdate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delokruga</w:t>
      </w:r>
      <w:r>
        <w:rPr>
          <w:color w:val="000000"/>
        </w:rPr>
        <w:t xml:space="preserve"> </w:t>
      </w:r>
      <w:r w:rsidR="00754C0D">
        <w:rPr>
          <w:color w:val="000000"/>
        </w:rPr>
        <w:t>rada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13)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prema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su</w:t>
      </w:r>
      <w:r>
        <w:rPr>
          <w:color w:val="000000"/>
        </w:rPr>
        <w:t xml:space="preserve"> </w:t>
      </w:r>
      <w:r w:rsidR="00754C0D">
        <w:rPr>
          <w:color w:val="000000"/>
        </w:rPr>
        <w:t>preduzete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mere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radnje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strane</w:t>
      </w:r>
      <w:r>
        <w:rPr>
          <w:color w:val="000000"/>
        </w:rPr>
        <w:t xml:space="preserve"> </w:t>
      </w:r>
      <w:r w:rsidR="00754C0D">
        <w:rPr>
          <w:color w:val="000000"/>
        </w:rPr>
        <w:t>policijskih</w:t>
      </w:r>
      <w:r>
        <w:rPr>
          <w:color w:val="000000"/>
        </w:rPr>
        <w:t xml:space="preserve"> </w:t>
      </w:r>
      <w:r w:rsidR="00754C0D">
        <w:rPr>
          <w:color w:val="000000"/>
        </w:rPr>
        <w:t>službenika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ovlašćenjima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14) </w:t>
      </w:r>
      <w:r w:rsidR="00754C0D">
        <w:rPr>
          <w:color w:val="000000"/>
        </w:rPr>
        <w:t>licima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sredstvima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vodi</w:t>
      </w:r>
      <w:r>
        <w:rPr>
          <w:color w:val="000000"/>
        </w:rPr>
        <w:t xml:space="preserve"> </w:t>
      </w:r>
      <w:r w:rsidR="00754C0D">
        <w:rPr>
          <w:color w:val="000000"/>
        </w:rPr>
        <w:t>zbirka</w:t>
      </w:r>
      <w:r>
        <w:rPr>
          <w:color w:val="000000"/>
        </w:rPr>
        <w:t xml:space="preserve">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koja</w:t>
      </w:r>
      <w:r>
        <w:rPr>
          <w:color w:val="000000"/>
        </w:rPr>
        <w:t xml:space="preserve"> </w:t>
      </w:r>
      <w:r w:rsidR="00754C0D">
        <w:rPr>
          <w:color w:val="000000"/>
        </w:rPr>
        <w:t>nastaje</w:t>
      </w:r>
      <w:r>
        <w:rPr>
          <w:color w:val="000000"/>
        </w:rPr>
        <w:t xml:space="preserve"> </w:t>
      </w:r>
      <w:r w:rsidR="00754C0D">
        <w:rPr>
          <w:color w:val="000000"/>
        </w:rPr>
        <w:t>vršenjem</w:t>
      </w:r>
      <w:r>
        <w:rPr>
          <w:color w:val="000000"/>
        </w:rPr>
        <w:t xml:space="preserve"> </w:t>
      </w:r>
      <w:r w:rsidR="00754C0D">
        <w:rPr>
          <w:color w:val="000000"/>
        </w:rPr>
        <w:t>video</w:t>
      </w:r>
      <w:r>
        <w:rPr>
          <w:color w:val="000000"/>
        </w:rPr>
        <w:t xml:space="preserve"> </w:t>
      </w:r>
      <w:r w:rsidR="00754C0D">
        <w:rPr>
          <w:color w:val="000000"/>
        </w:rPr>
        <w:t>nadzora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obradu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ličnosti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evidencijama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koje</w:t>
      </w:r>
      <w:r w:rsidR="005416F3">
        <w:rPr>
          <w:color w:val="000000"/>
        </w:rPr>
        <w:t xml:space="preserve"> </w:t>
      </w:r>
      <w:r>
        <w:rPr>
          <w:color w:val="000000"/>
        </w:rPr>
        <w:t>vodi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 xml:space="preserve">, </w:t>
      </w:r>
      <w:r>
        <w:rPr>
          <w:color w:val="000000"/>
        </w:rPr>
        <w:t>odnosno</w:t>
      </w:r>
      <w:r w:rsidR="005416F3">
        <w:rPr>
          <w:color w:val="000000"/>
        </w:rPr>
        <w:t xml:space="preserve"> </w:t>
      </w:r>
      <w:r>
        <w:rPr>
          <w:color w:val="000000"/>
        </w:rPr>
        <w:t>granična</w:t>
      </w:r>
      <w:r w:rsidR="005416F3">
        <w:rPr>
          <w:color w:val="000000"/>
        </w:rPr>
        <w:t xml:space="preserve"> </w:t>
      </w:r>
      <w:r>
        <w:rPr>
          <w:color w:val="000000"/>
        </w:rPr>
        <w:t>policija</w:t>
      </w:r>
      <w:r w:rsidR="005416F3">
        <w:rPr>
          <w:color w:val="000000"/>
        </w:rPr>
        <w:t xml:space="preserve">, </w:t>
      </w:r>
      <w:r>
        <w:rPr>
          <w:color w:val="000000"/>
        </w:rPr>
        <w:t>kao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sadržinu</w:t>
      </w:r>
      <w:r w:rsidR="005416F3">
        <w:rPr>
          <w:color w:val="000000"/>
        </w:rPr>
        <w:t xml:space="preserve"> </w:t>
      </w:r>
      <w:r>
        <w:rPr>
          <w:color w:val="000000"/>
        </w:rPr>
        <w:t>tih</w:t>
      </w:r>
      <w:r w:rsidR="005416F3">
        <w:rPr>
          <w:color w:val="000000"/>
        </w:rPr>
        <w:t xml:space="preserve"> </w:t>
      </w:r>
      <w:r>
        <w:rPr>
          <w:color w:val="000000"/>
        </w:rPr>
        <w:t>evidencija</w:t>
      </w:r>
      <w:r w:rsidR="005416F3">
        <w:rPr>
          <w:color w:val="000000"/>
        </w:rPr>
        <w:t xml:space="preserve">, </w:t>
      </w:r>
      <w:r>
        <w:rPr>
          <w:color w:val="000000"/>
        </w:rPr>
        <w:t>ažuriranje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brisanje</w:t>
      </w:r>
      <w:r w:rsidR="005416F3">
        <w:rPr>
          <w:color w:val="000000"/>
        </w:rPr>
        <w:t xml:space="preserve">, </w:t>
      </w:r>
      <w:r>
        <w:rPr>
          <w:color w:val="000000"/>
        </w:rPr>
        <w:t>rokove</w:t>
      </w:r>
      <w:r w:rsidR="005416F3">
        <w:rPr>
          <w:color w:val="000000"/>
        </w:rPr>
        <w:t xml:space="preserve"> </w:t>
      </w:r>
      <w:r>
        <w:rPr>
          <w:color w:val="000000"/>
        </w:rPr>
        <w:t>čuvanja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zaštite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primenjuju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odredbe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kojim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uređuju</w:t>
      </w:r>
      <w:r w:rsidR="005416F3">
        <w:rPr>
          <w:color w:val="000000"/>
        </w:rPr>
        <w:t xml:space="preserve"> </w:t>
      </w:r>
      <w:r>
        <w:rPr>
          <w:color w:val="000000"/>
        </w:rPr>
        <w:t>evidencije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obrada</w:t>
      </w:r>
      <w:r w:rsidR="005416F3">
        <w:rPr>
          <w:color w:val="000000"/>
        </w:rPr>
        <w:t xml:space="preserve"> </w:t>
      </w:r>
      <w:r>
        <w:rPr>
          <w:color w:val="000000"/>
        </w:rPr>
        <w:t>podataka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oblasti</w:t>
      </w:r>
      <w:r w:rsidR="005416F3">
        <w:rPr>
          <w:color w:val="000000"/>
        </w:rPr>
        <w:t xml:space="preserve"> </w:t>
      </w:r>
      <w:r>
        <w:rPr>
          <w:color w:val="000000"/>
        </w:rPr>
        <w:t>unutrašnjih</w:t>
      </w:r>
      <w:r w:rsidR="005416F3">
        <w:rPr>
          <w:color w:val="000000"/>
        </w:rPr>
        <w:t xml:space="preserve"> </w:t>
      </w:r>
      <w:r>
        <w:rPr>
          <w:color w:val="000000"/>
        </w:rPr>
        <w:t>poslova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Radi</w:t>
      </w:r>
      <w:r w:rsidR="005416F3">
        <w:rPr>
          <w:color w:val="000000"/>
        </w:rPr>
        <w:t xml:space="preserve"> </w:t>
      </w:r>
      <w:r>
        <w:rPr>
          <w:color w:val="000000"/>
        </w:rPr>
        <w:t>efikasnog</w:t>
      </w:r>
      <w:r w:rsidR="005416F3">
        <w:rPr>
          <w:color w:val="000000"/>
        </w:rPr>
        <w:t xml:space="preserve"> </w:t>
      </w:r>
      <w:r>
        <w:rPr>
          <w:color w:val="000000"/>
        </w:rPr>
        <w:t>obavljanja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granične</w:t>
      </w:r>
      <w:r w:rsidR="005416F3">
        <w:rPr>
          <w:color w:val="000000"/>
        </w:rPr>
        <w:t xml:space="preserve"> </w:t>
      </w:r>
      <w:r>
        <w:rPr>
          <w:color w:val="000000"/>
        </w:rPr>
        <w:t>kontrole</w:t>
      </w:r>
      <w:r w:rsidR="005416F3">
        <w:rPr>
          <w:color w:val="000000"/>
        </w:rPr>
        <w:t xml:space="preserve">, </w:t>
      </w:r>
      <w:r>
        <w:rPr>
          <w:color w:val="000000"/>
        </w:rPr>
        <w:t>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svrhu</w:t>
      </w:r>
      <w:r w:rsidR="005416F3">
        <w:rPr>
          <w:color w:val="000000"/>
        </w:rPr>
        <w:t xml:space="preserve"> </w:t>
      </w:r>
      <w:r>
        <w:rPr>
          <w:color w:val="000000"/>
        </w:rPr>
        <w:t>olakšanog</w:t>
      </w:r>
      <w:r w:rsidR="005416F3">
        <w:rPr>
          <w:color w:val="000000"/>
        </w:rPr>
        <w:t xml:space="preserve"> </w:t>
      </w:r>
      <w:r>
        <w:rPr>
          <w:color w:val="000000"/>
        </w:rPr>
        <w:t>kretanja</w:t>
      </w:r>
      <w:r w:rsidR="005416F3">
        <w:rPr>
          <w:color w:val="000000"/>
        </w:rPr>
        <w:t xml:space="preserve"> </w:t>
      </w:r>
      <w:r>
        <w:rPr>
          <w:color w:val="000000"/>
        </w:rPr>
        <w:t>lica</w:t>
      </w:r>
      <w:r w:rsidR="005416F3">
        <w:rPr>
          <w:color w:val="000000"/>
        </w:rPr>
        <w:t xml:space="preserve"> </w:t>
      </w:r>
      <w:r>
        <w:rPr>
          <w:color w:val="000000"/>
        </w:rPr>
        <w:t>preko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, </w:t>
      </w:r>
      <w:r>
        <w:rPr>
          <w:color w:val="000000"/>
        </w:rPr>
        <w:t>uspostavlja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Informatički</w:t>
      </w:r>
      <w:r w:rsidR="005416F3">
        <w:rPr>
          <w:color w:val="000000"/>
        </w:rPr>
        <w:t xml:space="preserve"> </w:t>
      </w:r>
      <w:r>
        <w:rPr>
          <w:color w:val="000000"/>
        </w:rPr>
        <w:t>Sistem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Graničnu</w:t>
      </w:r>
      <w:r w:rsidR="005416F3">
        <w:rPr>
          <w:color w:val="000000"/>
        </w:rPr>
        <w:t xml:space="preserve"> </w:t>
      </w:r>
      <w:r>
        <w:rPr>
          <w:color w:val="000000"/>
        </w:rPr>
        <w:t>Kontrolu</w:t>
      </w:r>
      <w:r w:rsidR="005416F3">
        <w:rPr>
          <w:color w:val="000000"/>
        </w:rPr>
        <w:t xml:space="preserve"> (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daljem</w:t>
      </w:r>
      <w:r w:rsidR="005416F3">
        <w:rPr>
          <w:color w:val="000000"/>
        </w:rPr>
        <w:t xml:space="preserve"> </w:t>
      </w:r>
      <w:r>
        <w:rPr>
          <w:color w:val="000000"/>
        </w:rPr>
        <w:t>tekstu</w:t>
      </w:r>
      <w:r w:rsidR="005416F3">
        <w:rPr>
          <w:color w:val="000000"/>
        </w:rPr>
        <w:t xml:space="preserve">: </w:t>
      </w:r>
      <w:r>
        <w:rPr>
          <w:color w:val="000000"/>
        </w:rPr>
        <w:t>ISGK</w:t>
      </w:r>
      <w:r w:rsidR="005416F3">
        <w:rPr>
          <w:color w:val="000000"/>
        </w:rPr>
        <w:t>).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VIII. </w:t>
      </w:r>
      <w:r w:rsidR="00754C0D">
        <w:rPr>
          <w:color w:val="000000"/>
        </w:rPr>
        <w:t>NADZOR</w:t>
      </w:r>
      <w:r>
        <w:rPr>
          <w:color w:val="000000"/>
        </w:rPr>
        <w:t xml:space="preserve"> </w:t>
      </w:r>
      <w:r w:rsidR="00754C0D">
        <w:rPr>
          <w:color w:val="000000"/>
        </w:rPr>
        <w:t>NAD</w:t>
      </w:r>
      <w:r>
        <w:rPr>
          <w:color w:val="000000"/>
        </w:rPr>
        <w:t xml:space="preserve"> </w:t>
      </w:r>
      <w:r w:rsidR="00754C0D">
        <w:rPr>
          <w:color w:val="000000"/>
        </w:rPr>
        <w:t>SPROVOĐENjEM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69.</w:t>
      </w:r>
    </w:p>
    <w:p w:rsidR="00994422" w:rsidRDefault="00754C0D">
      <w:pPr>
        <w:spacing w:after="150"/>
      </w:pPr>
      <w:r>
        <w:rPr>
          <w:color w:val="000000"/>
        </w:rPr>
        <w:t>Nadzor</w:t>
      </w:r>
      <w:r w:rsidR="005416F3">
        <w:rPr>
          <w:color w:val="000000"/>
        </w:rPr>
        <w:t xml:space="preserve"> </w:t>
      </w:r>
      <w:r>
        <w:rPr>
          <w:color w:val="000000"/>
        </w:rPr>
        <w:t>nad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sprovođenjem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vrši</w:t>
      </w:r>
      <w:r w:rsidR="005416F3">
        <w:rPr>
          <w:color w:val="000000"/>
        </w:rPr>
        <w:t xml:space="preserve"> </w:t>
      </w:r>
      <w:r>
        <w:rPr>
          <w:color w:val="000000"/>
        </w:rPr>
        <w:t>Ministarstvo</w:t>
      </w:r>
      <w:r w:rsidR="005416F3">
        <w:rPr>
          <w:color w:val="000000"/>
        </w:rPr>
        <w:t>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IX. </w:t>
      </w:r>
      <w:r w:rsidR="00754C0D">
        <w:rPr>
          <w:color w:val="000000"/>
        </w:rPr>
        <w:t>KAZNENE</w:t>
      </w:r>
      <w:r>
        <w:rPr>
          <w:color w:val="000000"/>
        </w:rPr>
        <w:t xml:space="preserve"> </w:t>
      </w:r>
      <w:r w:rsidR="00754C0D">
        <w:rPr>
          <w:color w:val="000000"/>
        </w:rPr>
        <w:t>ODREDBE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70.</w:t>
      </w:r>
    </w:p>
    <w:p w:rsidR="00994422" w:rsidRDefault="00754C0D">
      <w:pPr>
        <w:spacing w:after="150"/>
      </w:pP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200.000 </w:t>
      </w:r>
      <w:r>
        <w:rPr>
          <w:color w:val="000000"/>
        </w:rPr>
        <w:t>do</w:t>
      </w:r>
      <w:r w:rsidR="005416F3">
        <w:rPr>
          <w:color w:val="000000"/>
        </w:rPr>
        <w:t xml:space="preserve"> 2.000.000 </w:t>
      </w:r>
      <w:r>
        <w:rPr>
          <w:color w:val="000000"/>
        </w:rPr>
        <w:t>dinara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pravno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posebne</w:t>
      </w:r>
      <w:r>
        <w:rPr>
          <w:color w:val="000000"/>
        </w:rPr>
        <w:t xml:space="preserve"> </w:t>
      </w:r>
      <w:r w:rsidR="00754C0D">
        <w:rPr>
          <w:color w:val="000000"/>
        </w:rPr>
        <w:t>table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upozorenja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signalizaciju</w:t>
      </w:r>
      <w:r>
        <w:rPr>
          <w:color w:val="000000"/>
        </w:rPr>
        <w:t xml:space="preserve"> </w:t>
      </w:r>
      <w:r w:rsidR="00754C0D">
        <w:rPr>
          <w:color w:val="000000"/>
        </w:rPr>
        <w:t>postavlja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table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signalizaciju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smanjuje</w:t>
      </w:r>
      <w:r>
        <w:rPr>
          <w:color w:val="000000"/>
        </w:rPr>
        <w:t xml:space="preserve"> </w:t>
      </w:r>
      <w:r w:rsidR="00754C0D">
        <w:rPr>
          <w:color w:val="000000"/>
        </w:rPr>
        <w:t>vidljivost</w:t>
      </w:r>
      <w:r>
        <w:rPr>
          <w:color w:val="000000"/>
        </w:rPr>
        <w:t xml:space="preserve"> </w:t>
      </w:r>
      <w:r w:rsidR="00754C0D">
        <w:rPr>
          <w:color w:val="000000"/>
        </w:rPr>
        <w:t>tabli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signalizacije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upozorava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liniju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7.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omogući</w:t>
      </w:r>
      <w:r>
        <w:rPr>
          <w:color w:val="000000"/>
        </w:rPr>
        <w:t xml:space="preserve"> </w:t>
      </w:r>
      <w:r w:rsidR="00754C0D">
        <w:rPr>
          <w:color w:val="000000"/>
        </w:rPr>
        <w:t>slobodan</w:t>
      </w:r>
      <w:r>
        <w:rPr>
          <w:color w:val="000000"/>
        </w:rPr>
        <w:t xml:space="preserve"> </w:t>
      </w:r>
      <w:r w:rsidR="00754C0D">
        <w:rPr>
          <w:color w:val="000000"/>
        </w:rPr>
        <w:t>prolaz</w:t>
      </w:r>
      <w:r>
        <w:rPr>
          <w:color w:val="000000"/>
        </w:rPr>
        <w:t xml:space="preserve"> </w:t>
      </w:r>
      <w:r w:rsidR="00754C0D">
        <w:rPr>
          <w:color w:val="000000"/>
        </w:rPr>
        <w:t>radi</w:t>
      </w:r>
      <w:r>
        <w:rPr>
          <w:color w:val="000000"/>
        </w:rPr>
        <w:t xml:space="preserve"> </w:t>
      </w:r>
      <w:r w:rsidR="00754C0D">
        <w:rPr>
          <w:color w:val="000000"/>
        </w:rPr>
        <w:t>postavljanja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održavanja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oznaka</w:t>
      </w:r>
      <w:r>
        <w:rPr>
          <w:color w:val="000000"/>
        </w:rPr>
        <w:t xml:space="preserve">, </w:t>
      </w:r>
      <w:r w:rsidR="00754C0D">
        <w:rPr>
          <w:color w:val="000000"/>
        </w:rPr>
        <w:t>tabli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</w:t>
      </w:r>
      <w:r>
        <w:rPr>
          <w:color w:val="000000"/>
        </w:rPr>
        <w:t xml:space="preserve">. 6. </w:t>
      </w:r>
      <w:r w:rsidR="00754C0D">
        <w:rPr>
          <w:color w:val="000000"/>
        </w:rPr>
        <w:t>i</w:t>
      </w:r>
      <w:r>
        <w:rPr>
          <w:color w:val="000000"/>
        </w:rPr>
        <w:t xml:space="preserve"> 7.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drugih</w:t>
      </w:r>
      <w:r>
        <w:rPr>
          <w:color w:val="000000"/>
        </w:rPr>
        <w:t xml:space="preserve"> </w:t>
      </w:r>
      <w:r w:rsidR="00754C0D">
        <w:rPr>
          <w:color w:val="000000"/>
        </w:rPr>
        <w:t>oznaka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8);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seje</w:t>
      </w:r>
      <w:r>
        <w:rPr>
          <w:color w:val="000000"/>
        </w:rPr>
        <w:t xml:space="preserve"> </w:t>
      </w:r>
      <w:r w:rsidR="00754C0D">
        <w:rPr>
          <w:color w:val="000000"/>
        </w:rPr>
        <w:t>određene</w:t>
      </w:r>
      <w:r>
        <w:rPr>
          <w:color w:val="000000"/>
        </w:rPr>
        <w:t xml:space="preserve"> </w:t>
      </w:r>
      <w:r w:rsidR="00754C0D">
        <w:rPr>
          <w:color w:val="000000"/>
        </w:rPr>
        <w:t>vrste</w:t>
      </w:r>
      <w:r>
        <w:rPr>
          <w:color w:val="000000"/>
        </w:rPr>
        <w:t xml:space="preserve"> </w:t>
      </w:r>
      <w:r w:rsidR="00754C0D">
        <w:rPr>
          <w:color w:val="000000"/>
        </w:rPr>
        <w:t>poljoprivrednih</w:t>
      </w:r>
      <w:r>
        <w:rPr>
          <w:color w:val="000000"/>
        </w:rPr>
        <w:t xml:space="preserve"> </w:t>
      </w:r>
      <w:r w:rsidR="00754C0D">
        <w:rPr>
          <w:color w:val="000000"/>
        </w:rPr>
        <w:t>kultura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sadi</w:t>
      </w:r>
      <w:r>
        <w:rPr>
          <w:color w:val="000000"/>
        </w:rPr>
        <w:t xml:space="preserve"> </w:t>
      </w:r>
      <w:r w:rsidR="00754C0D">
        <w:rPr>
          <w:color w:val="000000"/>
        </w:rPr>
        <w:t>određene</w:t>
      </w:r>
      <w:r>
        <w:rPr>
          <w:color w:val="000000"/>
        </w:rPr>
        <w:t xml:space="preserve"> </w:t>
      </w:r>
      <w:r w:rsidR="00754C0D">
        <w:rPr>
          <w:color w:val="000000"/>
        </w:rPr>
        <w:t>vrste</w:t>
      </w:r>
      <w:r>
        <w:rPr>
          <w:color w:val="000000"/>
        </w:rPr>
        <w:t xml:space="preserve"> </w:t>
      </w:r>
      <w:r w:rsidR="00754C0D">
        <w:rPr>
          <w:color w:val="000000"/>
        </w:rPr>
        <w:t>voćaka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drveća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drugo</w:t>
      </w:r>
      <w:r>
        <w:rPr>
          <w:color w:val="000000"/>
        </w:rPr>
        <w:t xml:space="preserve"> </w:t>
      </w:r>
      <w:r w:rsidR="00754C0D">
        <w:rPr>
          <w:color w:val="000000"/>
        </w:rPr>
        <w:t>rastinje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9.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plovidbu</w:t>
      </w:r>
      <w:r>
        <w:rPr>
          <w:color w:val="000000"/>
        </w:rPr>
        <w:t xml:space="preserve">, </w:t>
      </w:r>
      <w:r w:rsidR="00754C0D">
        <w:rPr>
          <w:color w:val="000000"/>
        </w:rPr>
        <w:t>lov</w:t>
      </w:r>
      <w:r>
        <w:rPr>
          <w:color w:val="000000"/>
        </w:rPr>
        <w:t xml:space="preserve">, </w:t>
      </w:r>
      <w:r w:rsidR="00754C0D">
        <w:rPr>
          <w:color w:val="000000"/>
        </w:rPr>
        <w:t>ribolov</w:t>
      </w:r>
      <w:r>
        <w:rPr>
          <w:color w:val="000000"/>
        </w:rPr>
        <w:t xml:space="preserve">, </w:t>
      </w:r>
      <w:r w:rsidR="00754C0D">
        <w:rPr>
          <w:color w:val="000000"/>
        </w:rPr>
        <w:t>preleće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vazduhoplovom</w:t>
      </w:r>
      <w:r>
        <w:rPr>
          <w:color w:val="000000"/>
        </w:rPr>
        <w:t xml:space="preserve">, </w:t>
      </w:r>
      <w:r w:rsidR="00754C0D">
        <w:rPr>
          <w:color w:val="000000"/>
        </w:rPr>
        <w:t>kreće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zadržava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liniju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9.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pismene</w:t>
      </w:r>
      <w:r>
        <w:rPr>
          <w:color w:val="000000"/>
        </w:rPr>
        <w:t xml:space="preserve"> </w:t>
      </w:r>
      <w:r w:rsidR="00754C0D">
        <w:rPr>
          <w:color w:val="000000"/>
        </w:rPr>
        <w:t>najave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48 </w:t>
      </w:r>
      <w:r w:rsidR="00754C0D">
        <w:rPr>
          <w:color w:val="000000"/>
        </w:rPr>
        <w:t>časova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početka</w:t>
      </w:r>
      <w:r>
        <w:rPr>
          <w:color w:val="000000"/>
        </w:rPr>
        <w:t xml:space="preserve"> </w:t>
      </w:r>
      <w:r w:rsidR="00754C0D">
        <w:rPr>
          <w:color w:val="000000"/>
        </w:rPr>
        <w:t>lova</w:t>
      </w:r>
      <w:r>
        <w:rPr>
          <w:color w:val="000000"/>
        </w:rPr>
        <w:t xml:space="preserve">, </w:t>
      </w:r>
      <w:r w:rsidR="00754C0D">
        <w:rPr>
          <w:color w:val="000000"/>
        </w:rPr>
        <w:t>lovi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određenoj</w:t>
      </w:r>
      <w:r>
        <w:rPr>
          <w:color w:val="000000"/>
        </w:rPr>
        <w:t xml:space="preserve"> </w:t>
      </w:r>
      <w:r w:rsidR="00754C0D">
        <w:rPr>
          <w:color w:val="000000"/>
        </w:rPr>
        <w:t>zoni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liniju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pismeno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odjavi</w:t>
      </w:r>
      <w:r>
        <w:rPr>
          <w:color w:val="000000"/>
        </w:rPr>
        <w:t xml:space="preserve"> </w:t>
      </w:r>
      <w:r w:rsidR="00754C0D">
        <w:rPr>
          <w:color w:val="000000"/>
        </w:rPr>
        <w:t>lov</w:t>
      </w:r>
      <w:r>
        <w:rPr>
          <w:color w:val="000000"/>
        </w:rPr>
        <w:t xml:space="preserve"> </w:t>
      </w:r>
      <w:r w:rsidR="00754C0D">
        <w:rPr>
          <w:color w:val="000000"/>
        </w:rPr>
        <w:t>najkasnije</w:t>
      </w:r>
      <w:r>
        <w:rPr>
          <w:color w:val="000000"/>
        </w:rPr>
        <w:t xml:space="preserve"> 12 </w:t>
      </w:r>
      <w:r w:rsidR="00754C0D">
        <w:rPr>
          <w:color w:val="000000"/>
        </w:rPr>
        <w:t>časova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završetku</w:t>
      </w:r>
      <w:r>
        <w:rPr>
          <w:color w:val="000000"/>
        </w:rPr>
        <w:t xml:space="preserve"> </w:t>
      </w:r>
      <w:r w:rsidR="00754C0D">
        <w:rPr>
          <w:color w:val="000000"/>
        </w:rPr>
        <w:t>lova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9. </w:t>
      </w:r>
      <w:r w:rsidR="00754C0D">
        <w:rPr>
          <w:color w:val="000000"/>
        </w:rPr>
        <w:t>stav</w:t>
      </w:r>
      <w:r>
        <w:rPr>
          <w:color w:val="000000"/>
        </w:rPr>
        <w:t xml:space="preserve"> 6);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postupku</w:t>
      </w:r>
      <w:r>
        <w:rPr>
          <w:color w:val="000000"/>
        </w:rPr>
        <w:t xml:space="preserve"> </w:t>
      </w:r>
      <w:r w:rsidR="00754C0D">
        <w:rPr>
          <w:color w:val="000000"/>
        </w:rPr>
        <w:t>izrade</w:t>
      </w:r>
      <w:r>
        <w:rPr>
          <w:color w:val="000000"/>
        </w:rPr>
        <w:t xml:space="preserve"> </w:t>
      </w:r>
      <w:r w:rsidR="00754C0D">
        <w:rPr>
          <w:color w:val="000000"/>
        </w:rPr>
        <w:t>prostornog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urbanističkog</w:t>
      </w:r>
      <w:r>
        <w:rPr>
          <w:color w:val="000000"/>
        </w:rPr>
        <w:t xml:space="preserve"> </w:t>
      </w:r>
      <w:r w:rsidR="00754C0D">
        <w:rPr>
          <w:color w:val="000000"/>
        </w:rPr>
        <w:t>plana</w:t>
      </w:r>
      <w:r>
        <w:rPr>
          <w:color w:val="000000"/>
        </w:rPr>
        <w:t xml:space="preserve"> </w:t>
      </w:r>
      <w:r w:rsidR="00754C0D">
        <w:rPr>
          <w:color w:val="000000"/>
        </w:rPr>
        <w:t>kojima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planira</w:t>
      </w:r>
      <w:r>
        <w:rPr>
          <w:color w:val="000000"/>
        </w:rPr>
        <w:t xml:space="preserve"> </w:t>
      </w:r>
      <w:r w:rsidR="00754C0D">
        <w:rPr>
          <w:color w:val="000000"/>
        </w:rPr>
        <w:t>uređenje</w:t>
      </w:r>
      <w:r>
        <w:rPr>
          <w:color w:val="000000"/>
        </w:rPr>
        <w:t xml:space="preserve"> </w:t>
      </w:r>
      <w:r w:rsidR="00754C0D">
        <w:rPr>
          <w:color w:val="000000"/>
        </w:rPr>
        <w:t>prostora</w:t>
      </w:r>
      <w:r>
        <w:rPr>
          <w:color w:val="000000"/>
        </w:rPr>
        <w:t xml:space="preserve"> </w:t>
      </w:r>
      <w:r w:rsidR="00754C0D">
        <w:rPr>
          <w:color w:val="000000"/>
        </w:rPr>
        <w:t>dubine</w:t>
      </w:r>
      <w:r>
        <w:rPr>
          <w:color w:val="000000"/>
        </w:rPr>
        <w:t xml:space="preserve"> 100 </w:t>
      </w:r>
      <w:r w:rsidR="00754C0D">
        <w:rPr>
          <w:color w:val="000000"/>
        </w:rPr>
        <w:t>metara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linije</w:t>
      </w:r>
      <w:r>
        <w:rPr>
          <w:color w:val="000000"/>
        </w:rPr>
        <w:t xml:space="preserve">,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pribavi</w:t>
      </w:r>
      <w:r>
        <w:rPr>
          <w:color w:val="000000"/>
        </w:rPr>
        <w:t xml:space="preserve"> </w:t>
      </w:r>
      <w:r w:rsidR="00754C0D">
        <w:rPr>
          <w:color w:val="000000"/>
        </w:rPr>
        <w:t>prethodnu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10);</w:t>
      </w:r>
    </w:p>
    <w:p w:rsidR="00994422" w:rsidRDefault="005416F3">
      <w:pPr>
        <w:spacing w:after="150"/>
      </w:pPr>
      <w:r>
        <w:rPr>
          <w:color w:val="000000"/>
        </w:rPr>
        <w:t xml:space="preserve">7)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aerodromu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izgradi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odredi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uredi</w:t>
      </w:r>
      <w:r>
        <w:rPr>
          <w:color w:val="000000"/>
        </w:rPr>
        <w:t xml:space="preserve"> </w:t>
      </w:r>
      <w:r w:rsidR="00754C0D">
        <w:rPr>
          <w:color w:val="000000"/>
        </w:rPr>
        <w:t>prostor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smeštaj</w:t>
      </w:r>
      <w:r>
        <w:rPr>
          <w:color w:val="000000"/>
        </w:rPr>
        <w:t xml:space="preserve"> </w:t>
      </w:r>
      <w:r w:rsidR="00754C0D">
        <w:rPr>
          <w:color w:val="000000"/>
        </w:rPr>
        <w:t>stranaca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ispunjavaju</w:t>
      </w:r>
      <w:r>
        <w:rPr>
          <w:color w:val="000000"/>
        </w:rPr>
        <w:t xml:space="preserve"> </w:t>
      </w:r>
      <w:r w:rsidR="00754C0D">
        <w:rPr>
          <w:color w:val="000000"/>
        </w:rPr>
        <w:t>uslove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ulazak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zemlju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skladu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posebnim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20.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8)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postupku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 </w:t>
      </w:r>
      <w:r w:rsidR="00754C0D">
        <w:rPr>
          <w:color w:val="000000"/>
        </w:rPr>
        <w:t>lokacijskih</w:t>
      </w:r>
      <w:r>
        <w:rPr>
          <w:color w:val="000000"/>
        </w:rPr>
        <w:t xml:space="preserve"> </w:t>
      </w:r>
      <w:r w:rsidR="00754C0D">
        <w:rPr>
          <w:color w:val="000000"/>
        </w:rPr>
        <w:t>uslova</w:t>
      </w:r>
      <w:r>
        <w:rPr>
          <w:color w:val="000000"/>
        </w:rPr>
        <w:t xml:space="preserve">, </w:t>
      </w:r>
      <w:r w:rsidR="00754C0D">
        <w:rPr>
          <w:color w:val="000000"/>
        </w:rPr>
        <w:t>građevinske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upotrebne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objekte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pribavi</w:t>
      </w:r>
      <w:r>
        <w:rPr>
          <w:color w:val="000000"/>
        </w:rPr>
        <w:t xml:space="preserve"> </w:t>
      </w:r>
      <w:r w:rsidR="00754C0D">
        <w:rPr>
          <w:color w:val="000000"/>
        </w:rPr>
        <w:t>prethodnu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23.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9)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početak</w:t>
      </w:r>
      <w:r>
        <w:rPr>
          <w:color w:val="000000"/>
        </w:rPr>
        <w:t xml:space="preserve"> </w:t>
      </w:r>
      <w:r w:rsidR="00754C0D">
        <w:rPr>
          <w:color w:val="000000"/>
        </w:rPr>
        <w:t>radova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izgradnji</w:t>
      </w:r>
      <w:r>
        <w:rPr>
          <w:color w:val="000000"/>
        </w:rPr>
        <w:t xml:space="preserve">, </w:t>
      </w:r>
      <w:r w:rsidR="00754C0D">
        <w:rPr>
          <w:color w:val="000000"/>
        </w:rPr>
        <w:t>postavljanju</w:t>
      </w:r>
      <w:r>
        <w:rPr>
          <w:color w:val="000000"/>
        </w:rPr>
        <w:t xml:space="preserve"> </w:t>
      </w:r>
      <w:r w:rsidR="00754C0D">
        <w:rPr>
          <w:color w:val="000000"/>
        </w:rPr>
        <w:t>objekata</w:t>
      </w:r>
      <w:r>
        <w:rPr>
          <w:color w:val="000000"/>
        </w:rPr>
        <w:t xml:space="preserve">, </w:t>
      </w:r>
      <w:r w:rsidR="00754C0D">
        <w:rPr>
          <w:color w:val="000000"/>
        </w:rPr>
        <w:t>promeni</w:t>
      </w:r>
      <w:r>
        <w:rPr>
          <w:color w:val="000000"/>
        </w:rPr>
        <w:t xml:space="preserve"> </w:t>
      </w:r>
      <w:r w:rsidR="00754C0D">
        <w:rPr>
          <w:color w:val="000000"/>
        </w:rPr>
        <w:t>njihove</w:t>
      </w:r>
      <w:r>
        <w:rPr>
          <w:color w:val="000000"/>
        </w:rPr>
        <w:t xml:space="preserve"> </w:t>
      </w:r>
      <w:r w:rsidR="00754C0D">
        <w:rPr>
          <w:color w:val="000000"/>
        </w:rPr>
        <w:t>namene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postavljanju</w:t>
      </w:r>
      <w:r>
        <w:rPr>
          <w:color w:val="000000"/>
        </w:rPr>
        <w:t xml:space="preserve"> </w:t>
      </w:r>
      <w:r w:rsidR="00754C0D">
        <w:rPr>
          <w:color w:val="000000"/>
        </w:rPr>
        <w:t>instalacije</w:t>
      </w:r>
      <w:r>
        <w:rPr>
          <w:color w:val="000000"/>
        </w:rPr>
        <w:t xml:space="preserve">, </w:t>
      </w:r>
      <w:r w:rsidR="00754C0D">
        <w:rPr>
          <w:color w:val="000000"/>
        </w:rPr>
        <w:t>opreme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uređaja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pribavi</w:t>
      </w:r>
      <w:r>
        <w:rPr>
          <w:color w:val="000000"/>
        </w:rPr>
        <w:t xml:space="preserve"> </w:t>
      </w:r>
      <w:r w:rsidR="00754C0D">
        <w:rPr>
          <w:color w:val="000000"/>
        </w:rPr>
        <w:t>prethodnu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 </w:t>
      </w:r>
      <w:r w:rsidR="00754C0D">
        <w:rPr>
          <w:color w:val="000000"/>
        </w:rPr>
        <w:t>Ministarstva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23. </w:t>
      </w:r>
      <w:r w:rsidR="00754C0D">
        <w:rPr>
          <w:color w:val="000000"/>
        </w:rPr>
        <w:t>st</w:t>
      </w:r>
      <w:r>
        <w:rPr>
          <w:color w:val="000000"/>
        </w:rPr>
        <w:t xml:space="preserve">. 1. </w:t>
      </w:r>
      <w:r w:rsidR="00754C0D">
        <w:rPr>
          <w:color w:val="000000"/>
        </w:rPr>
        <w:t>i</w:t>
      </w:r>
      <w:r>
        <w:rPr>
          <w:color w:val="000000"/>
        </w:rPr>
        <w:t xml:space="preserve"> 4);</w:t>
      </w:r>
    </w:p>
    <w:p w:rsidR="00994422" w:rsidRDefault="005416F3">
      <w:pPr>
        <w:spacing w:after="150"/>
      </w:pPr>
      <w:r>
        <w:rPr>
          <w:color w:val="000000"/>
        </w:rPr>
        <w:t xml:space="preserve">10)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omogući</w:t>
      </w:r>
      <w:r>
        <w:rPr>
          <w:color w:val="000000"/>
        </w:rPr>
        <w:t xml:space="preserve"> </w:t>
      </w:r>
      <w:r w:rsidR="00754C0D">
        <w:rPr>
          <w:color w:val="000000"/>
        </w:rPr>
        <w:t>zaposlenom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poslove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dobijanja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26);</w:t>
      </w:r>
    </w:p>
    <w:p w:rsidR="00994422" w:rsidRDefault="005416F3">
      <w:pPr>
        <w:spacing w:after="150"/>
      </w:pPr>
      <w:r>
        <w:rPr>
          <w:color w:val="000000"/>
        </w:rPr>
        <w:t xml:space="preserve">11)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policijskom</w:t>
      </w:r>
      <w:r>
        <w:rPr>
          <w:color w:val="000000"/>
        </w:rPr>
        <w:t xml:space="preserve"> </w:t>
      </w:r>
      <w:r w:rsidR="00754C0D">
        <w:rPr>
          <w:color w:val="000000"/>
        </w:rPr>
        <w:t>službeniku</w:t>
      </w:r>
      <w:r>
        <w:rPr>
          <w:color w:val="000000"/>
        </w:rPr>
        <w:t xml:space="preserve">, </w:t>
      </w:r>
      <w:r w:rsidR="00754C0D">
        <w:rPr>
          <w:color w:val="000000"/>
        </w:rPr>
        <w:t>radi</w:t>
      </w:r>
      <w:r>
        <w:rPr>
          <w:color w:val="000000"/>
        </w:rPr>
        <w:t xml:space="preserve">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poslova</w:t>
      </w:r>
      <w:r>
        <w:rPr>
          <w:color w:val="000000"/>
        </w:rPr>
        <w:t xml:space="preserve"> </w:t>
      </w:r>
      <w:r w:rsidR="00754C0D">
        <w:rPr>
          <w:color w:val="000000"/>
        </w:rPr>
        <w:t>nadzora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omogući</w:t>
      </w:r>
      <w:r>
        <w:rPr>
          <w:color w:val="000000"/>
        </w:rPr>
        <w:t xml:space="preserve"> </w:t>
      </w:r>
      <w:r w:rsidR="00754C0D">
        <w:rPr>
          <w:color w:val="000000"/>
        </w:rPr>
        <w:t>slobodan</w:t>
      </w:r>
      <w:r>
        <w:rPr>
          <w:color w:val="000000"/>
        </w:rPr>
        <w:t xml:space="preserve"> </w:t>
      </w:r>
      <w:r w:rsidR="00754C0D">
        <w:rPr>
          <w:color w:val="000000"/>
        </w:rPr>
        <w:t>prolaz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kretanje</w:t>
      </w:r>
      <w:r>
        <w:rPr>
          <w:color w:val="000000"/>
        </w:rPr>
        <w:t xml:space="preserve">, </w:t>
      </w:r>
      <w:r w:rsidR="00754C0D">
        <w:rPr>
          <w:color w:val="000000"/>
        </w:rPr>
        <w:t>uključujući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korišćenje</w:t>
      </w:r>
      <w:r>
        <w:rPr>
          <w:color w:val="000000"/>
        </w:rPr>
        <w:t xml:space="preserve"> </w:t>
      </w:r>
      <w:r w:rsidR="00754C0D">
        <w:rPr>
          <w:color w:val="000000"/>
        </w:rPr>
        <w:t>svih</w:t>
      </w:r>
      <w:r>
        <w:rPr>
          <w:color w:val="000000"/>
        </w:rPr>
        <w:t xml:space="preserve"> </w:t>
      </w:r>
      <w:r w:rsidR="00754C0D">
        <w:rPr>
          <w:color w:val="000000"/>
        </w:rPr>
        <w:t>vrsta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saobraćajnih</w:t>
      </w:r>
      <w:r>
        <w:rPr>
          <w:color w:val="000000"/>
        </w:rPr>
        <w:t xml:space="preserve"> </w:t>
      </w:r>
      <w:r w:rsidR="00754C0D">
        <w:rPr>
          <w:color w:val="000000"/>
        </w:rPr>
        <w:t>sredstava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32);</w:t>
      </w:r>
    </w:p>
    <w:p w:rsidR="00994422" w:rsidRDefault="005416F3">
      <w:pPr>
        <w:spacing w:after="150"/>
      </w:pPr>
      <w:r>
        <w:rPr>
          <w:color w:val="000000"/>
        </w:rPr>
        <w:t xml:space="preserve">12)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</w:t>
      </w:r>
      <w:r>
        <w:rPr>
          <w:color w:val="000000"/>
        </w:rPr>
        <w:t xml:space="preserve"> </w:t>
      </w:r>
      <w:r w:rsidR="00754C0D">
        <w:rPr>
          <w:color w:val="000000"/>
        </w:rPr>
        <w:t>sredstvo</w:t>
      </w:r>
      <w:r>
        <w:rPr>
          <w:color w:val="000000"/>
        </w:rPr>
        <w:t xml:space="preserve"> </w:t>
      </w:r>
      <w:r w:rsidR="00754C0D">
        <w:rPr>
          <w:color w:val="000000"/>
        </w:rPr>
        <w:t>napusti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izvršene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ovim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43.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13)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vreme</w:t>
      </w:r>
      <w:r>
        <w:rPr>
          <w:color w:val="000000"/>
        </w:rPr>
        <w:t xml:space="preserve">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obezbedi</w:t>
      </w:r>
      <w:r>
        <w:rPr>
          <w:color w:val="000000"/>
        </w:rPr>
        <w:t xml:space="preserve"> </w:t>
      </w:r>
      <w:r w:rsidR="00754C0D">
        <w:rPr>
          <w:color w:val="000000"/>
        </w:rPr>
        <w:t>potrebne</w:t>
      </w:r>
      <w:r>
        <w:rPr>
          <w:color w:val="000000"/>
        </w:rPr>
        <w:t xml:space="preserve"> </w:t>
      </w:r>
      <w:r w:rsidR="00754C0D">
        <w:rPr>
          <w:color w:val="000000"/>
        </w:rPr>
        <w:t>uslove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obavljanje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44. </w:t>
      </w:r>
      <w:r w:rsidR="00754C0D">
        <w:rPr>
          <w:color w:val="000000"/>
        </w:rPr>
        <w:t>stav</w:t>
      </w:r>
      <w:r>
        <w:rPr>
          <w:color w:val="000000"/>
        </w:rPr>
        <w:t xml:space="preserve"> 1);</w:t>
      </w:r>
    </w:p>
    <w:p w:rsidR="00994422" w:rsidRDefault="005416F3">
      <w:pPr>
        <w:spacing w:after="150"/>
      </w:pPr>
      <w:r>
        <w:rPr>
          <w:color w:val="000000"/>
        </w:rPr>
        <w:t xml:space="preserve">14)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obezbedi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putnici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napuste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izvršene</w:t>
      </w:r>
      <w:r>
        <w:rPr>
          <w:color w:val="000000"/>
        </w:rPr>
        <w:t xml:space="preserve"> </w:t>
      </w:r>
      <w:r w:rsidR="00754C0D">
        <w:rPr>
          <w:color w:val="000000"/>
        </w:rPr>
        <w:t>kontrole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posle</w:t>
      </w:r>
      <w:r>
        <w:rPr>
          <w:color w:val="000000"/>
        </w:rPr>
        <w:t xml:space="preserve"> </w:t>
      </w:r>
      <w:r w:rsidR="00754C0D">
        <w:rPr>
          <w:color w:val="000000"/>
        </w:rPr>
        <w:t>završene</w:t>
      </w:r>
      <w:r>
        <w:rPr>
          <w:color w:val="000000"/>
        </w:rPr>
        <w:t xml:space="preserve"> </w:t>
      </w:r>
      <w:r w:rsidR="00754C0D">
        <w:rPr>
          <w:color w:val="000000"/>
        </w:rPr>
        <w:t>kontrole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ukrcaju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iskrcaju</w:t>
      </w:r>
      <w:r>
        <w:rPr>
          <w:color w:val="000000"/>
        </w:rPr>
        <w:t xml:space="preserve"> </w:t>
      </w:r>
      <w:r w:rsidR="00754C0D">
        <w:rPr>
          <w:color w:val="000000"/>
        </w:rPr>
        <w:t>druga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44.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15)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voz</w:t>
      </w:r>
      <w:r>
        <w:rPr>
          <w:color w:val="000000"/>
        </w:rPr>
        <w:t xml:space="preserve"> </w:t>
      </w:r>
      <w:r w:rsidR="00754C0D">
        <w:rPr>
          <w:color w:val="000000"/>
        </w:rPr>
        <w:t>pri</w:t>
      </w:r>
      <w:r>
        <w:rPr>
          <w:color w:val="000000"/>
        </w:rPr>
        <w:t xml:space="preserve"> </w:t>
      </w:r>
      <w:r w:rsidR="00754C0D">
        <w:rPr>
          <w:color w:val="000000"/>
        </w:rPr>
        <w:t>ulasku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izlasku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Republike</w:t>
      </w:r>
      <w:r>
        <w:rPr>
          <w:color w:val="000000"/>
        </w:rPr>
        <w:t xml:space="preserve"> </w:t>
      </w:r>
      <w:r w:rsidR="00754C0D">
        <w:rPr>
          <w:color w:val="000000"/>
        </w:rPr>
        <w:t>Srbije</w:t>
      </w:r>
      <w:r>
        <w:rPr>
          <w:color w:val="000000"/>
        </w:rPr>
        <w:t xml:space="preserve">, </w:t>
      </w:r>
      <w:r w:rsidR="00754C0D">
        <w:rPr>
          <w:color w:val="000000"/>
        </w:rPr>
        <w:t>osim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slučaju</w:t>
      </w:r>
      <w:r>
        <w:rPr>
          <w:color w:val="000000"/>
        </w:rPr>
        <w:t xml:space="preserve"> </w:t>
      </w:r>
      <w:r w:rsidR="00754C0D">
        <w:rPr>
          <w:color w:val="000000"/>
        </w:rPr>
        <w:t>više</w:t>
      </w:r>
      <w:r>
        <w:rPr>
          <w:color w:val="000000"/>
        </w:rPr>
        <w:t xml:space="preserve"> </w:t>
      </w:r>
      <w:r w:rsidR="00754C0D">
        <w:rPr>
          <w:color w:val="000000"/>
        </w:rPr>
        <w:t>sile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to</w:t>
      </w:r>
      <w:r>
        <w:rPr>
          <w:color w:val="000000"/>
        </w:rPr>
        <w:t xml:space="preserve"> </w:t>
      </w:r>
      <w:r w:rsidR="00754C0D">
        <w:rPr>
          <w:color w:val="000000"/>
        </w:rPr>
        <w:t>neophodno</w:t>
      </w:r>
      <w:r>
        <w:rPr>
          <w:color w:val="000000"/>
        </w:rPr>
        <w:t xml:space="preserve"> </w:t>
      </w:r>
      <w:r w:rsidR="00754C0D">
        <w:rPr>
          <w:color w:val="000000"/>
        </w:rPr>
        <w:t>zbog</w:t>
      </w:r>
      <w:r>
        <w:rPr>
          <w:color w:val="000000"/>
        </w:rPr>
        <w:t xml:space="preserve"> </w:t>
      </w:r>
      <w:r w:rsidR="00754C0D">
        <w:rPr>
          <w:color w:val="000000"/>
        </w:rPr>
        <w:t>regulisanja</w:t>
      </w:r>
      <w:r>
        <w:rPr>
          <w:color w:val="000000"/>
        </w:rPr>
        <w:t xml:space="preserve"> </w:t>
      </w:r>
      <w:r w:rsidR="00754C0D">
        <w:rPr>
          <w:color w:val="000000"/>
        </w:rPr>
        <w:t>železničkog</w:t>
      </w:r>
      <w:r>
        <w:rPr>
          <w:color w:val="000000"/>
        </w:rPr>
        <w:t xml:space="preserve"> </w:t>
      </w:r>
      <w:r w:rsidR="00754C0D">
        <w:rPr>
          <w:color w:val="000000"/>
        </w:rPr>
        <w:t>saobraćaja</w:t>
      </w:r>
      <w:r>
        <w:rPr>
          <w:color w:val="000000"/>
        </w:rPr>
        <w:t xml:space="preserve">, </w:t>
      </w:r>
      <w:r w:rsidR="00754C0D">
        <w:rPr>
          <w:color w:val="000000"/>
        </w:rPr>
        <w:t>zaustavi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delu</w:t>
      </w:r>
      <w:r>
        <w:rPr>
          <w:color w:val="000000"/>
        </w:rPr>
        <w:t xml:space="preserve"> </w:t>
      </w:r>
      <w:r w:rsidR="00754C0D">
        <w:rPr>
          <w:color w:val="000000"/>
        </w:rPr>
        <w:t>pruge</w:t>
      </w:r>
      <w:r>
        <w:rPr>
          <w:color w:val="000000"/>
        </w:rPr>
        <w:t xml:space="preserve"> </w:t>
      </w:r>
      <w:r w:rsidR="00754C0D">
        <w:rPr>
          <w:color w:val="000000"/>
        </w:rPr>
        <w:t>između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55. </w:t>
      </w:r>
      <w:r w:rsidR="00754C0D">
        <w:rPr>
          <w:color w:val="000000"/>
        </w:rPr>
        <w:t>stav</w:t>
      </w:r>
      <w:r>
        <w:rPr>
          <w:color w:val="000000"/>
        </w:rPr>
        <w:t xml:space="preserve"> 5);</w:t>
      </w:r>
    </w:p>
    <w:p w:rsidR="00994422" w:rsidRDefault="005416F3">
      <w:pPr>
        <w:spacing w:after="150"/>
      </w:pPr>
      <w:r>
        <w:rPr>
          <w:color w:val="000000"/>
        </w:rPr>
        <w:t xml:space="preserve">16)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železničko</w:t>
      </w:r>
      <w:r>
        <w:rPr>
          <w:color w:val="000000"/>
        </w:rPr>
        <w:t xml:space="preserve"> </w:t>
      </w:r>
      <w:r w:rsidR="00754C0D">
        <w:rPr>
          <w:color w:val="000000"/>
        </w:rPr>
        <w:t>osoblje</w:t>
      </w:r>
      <w:r>
        <w:rPr>
          <w:color w:val="000000"/>
        </w:rPr>
        <w:t xml:space="preserve"> </w:t>
      </w:r>
      <w:r w:rsidR="00754C0D">
        <w:rPr>
          <w:color w:val="000000"/>
        </w:rPr>
        <w:t>voza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međunarodnom</w:t>
      </w:r>
      <w:r>
        <w:rPr>
          <w:color w:val="000000"/>
        </w:rPr>
        <w:t xml:space="preserve"> </w:t>
      </w:r>
      <w:r w:rsidR="00754C0D">
        <w:rPr>
          <w:color w:val="000000"/>
        </w:rPr>
        <w:t>saobraćaju</w:t>
      </w:r>
      <w:r>
        <w:rPr>
          <w:color w:val="000000"/>
        </w:rPr>
        <w:t xml:space="preserve"> </w:t>
      </w:r>
      <w:r w:rsidR="00754C0D">
        <w:rPr>
          <w:color w:val="000000"/>
        </w:rPr>
        <w:t>prešao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,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zaustavljanju</w:t>
      </w:r>
      <w:r>
        <w:rPr>
          <w:color w:val="000000"/>
        </w:rPr>
        <w:t xml:space="preserve"> </w:t>
      </w:r>
      <w:r w:rsidR="00754C0D">
        <w:rPr>
          <w:color w:val="000000"/>
        </w:rPr>
        <w:t>voza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otvorenoj</w:t>
      </w:r>
      <w:r>
        <w:rPr>
          <w:color w:val="000000"/>
        </w:rPr>
        <w:t xml:space="preserve"> </w:t>
      </w:r>
      <w:r w:rsidR="00754C0D">
        <w:rPr>
          <w:color w:val="000000"/>
        </w:rPr>
        <w:t>pruzi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odmah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obavesti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policiju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obezbedi</w:t>
      </w:r>
      <w:r>
        <w:rPr>
          <w:color w:val="000000"/>
        </w:rPr>
        <w:t xml:space="preserve"> </w:t>
      </w:r>
      <w:r w:rsidR="00754C0D">
        <w:rPr>
          <w:color w:val="000000"/>
        </w:rPr>
        <w:t>voz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preduzme</w:t>
      </w:r>
      <w:r>
        <w:rPr>
          <w:color w:val="000000"/>
        </w:rPr>
        <w:t xml:space="preserve"> </w:t>
      </w:r>
      <w:r w:rsidR="00754C0D">
        <w:rPr>
          <w:color w:val="000000"/>
        </w:rPr>
        <w:t>potrebne</w:t>
      </w:r>
      <w:r>
        <w:rPr>
          <w:color w:val="000000"/>
        </w:rPr>
        <w:t xml:space="preserve"> </w:t>
      </w:r>
      <w:r w:rsidR="00754C0D">
        <w:rPr>
          <w:color w:val="000000"/>
        </w:rPr>
        <w:t>mere</w:t>
      </w:r>
      <w:r>
        <w:rPr>
          <w:color w:val="000000"/>
        </w:rPr>
        <w:t xml:space="preserve"> </w:t>
      </w:r>
      <w:r w:rsidR="00754C0D">
        <w:rPr>
          <w:color w:val="000000"/>
        </w:rPr>
        <w:t>radi</w:t>
      </w:r>
      <w:r>
        <w:rPr>
          <w:color w:val="000000"/>
        </w:rPr>
        <w:t xml:space="preserve"> </w:t>
      </w:r>
      <w:r w:rsidR="00754C0D">
        <w:rPr>
          <w:color w:val="000000"/>
        </w:rPr>
        <w:t>sprečavanja</w:t>
      </w:r>
      <w:r>
        <w:rPr>
          <w:color w:val="000000"/>
        </w:rPr>
        <w:t xml:space="preserve"> </w:t>
      </w:r>
      <w:r w:rsidR="00754C0D">
        <w:rPr>
          <w:color w:val="000000"/>
        </w:rPr>
        <w:t>ulaska</w:t>
      </w:r>
      <w:r>
        <w:rPr>
          <w:color w:val="000000"/>
        </w:rPr>
        <w:t xml:space="preserve">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izlaska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voza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55. </w:t>
      </w:r>
      <w:r w:rsidR="00754C0D">
        <w:rPr>
          <w:color w:val="000000"/>
        </w:rPr>
        <w:t>stav</w:t>
      </w:r>
      <w:r>
        <w:rPr>
          <w:color w:val="000000"/>
        </w:rPr>
        <w:t xml:space="preserve"> 6);</w:t>
      </w:r>
    </w:p>
    <w:p w:rsidR="00994422" w:rsidRDefault="005416F3">
      <w:pPr>
        <w:spacing w:after="150"/>
      </w:pPr>
      <w:r>
        <w:rPr>
          <w:color w:val="000000"/>
        </w:rPr>
        <w:t xml:space="preserve">17)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preduzme</w:t>
      </w:r>
      <w:r>
        <w:rPr>
          <w:color w:val="000000"/>
        </w:rPr>
        <w:t xml:space="preserve"> </w:t>
      </w:r>
      <w:r w:rsidR="00754C0D">
        <w:rPr>
          <w:color w:val="000000"/>
        </w:rPr>
        <w:t>mere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usmeravanje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prostorije</w:t>
      </w:r>
      <w:r>
        <w:rPr>
          <w:color w:val="000000"/>
        </w:rPr>
        <w:t xml:space="preserve"> </w:t>
      </w:r>
      <w:r w:rsidR="00754C0D">
        <w:rPr>
          <w:color w:val="000000"/>
        </w:rPr>
        <w:t>određene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vršenje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56.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18)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vođa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vazduhoplova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koristi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svrhe</w:t>
      </w:r>
      <w:r>
        <w:rPr>
          <w:color w:val="000000"/>
        </w:rPr>
        <w:t xml:space="preserve"> </w:t>
      </w:r>
      <w:r w:rsidR="00754C0D">
        <w:rPr>
          <w:color w:val="000000"/>
        </w:rPr>
        <w:t>nekomercijalnih</w:t>
      </w:r>
      <w:r>
        <w:rPr>
          <w:color w:val="000000"/>
        </w:rPr>
        <w:t xml:space="preserve"> </w:t>
      </w:r>
      <w:r w:rsidR="00754C0D">
        <w:rPr>
          <w:color w:val="000000"/>
        </w:rPr>
        <w:t>letova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međunarodnom</w:t>
      </w:r>
      <w:r>
        <w:rPr>
          <w:color w:val="000000"/>
        </w:rPr>
        <w:t xml:space="preserve"> </w:t>
      </w:r>
      <w:r w:rsidR="00754C0D">
        <w:rPr>
          <w:color w:val="000000"/>
        </w:rPr>
        <w:t>saobraćaju</w:t>
      </w:r>
      <w:r>
        <w:rPr>
          <w:color w:val="000000"/>
        </w:rPr>
        <w:t xml:space="preserve">,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poletanja</w:t>
      </w:r>
      <w:r>
        <w:rPr>
          <w:color w:val="000000"/>
        </w:rPr>
        <w:t xml:space="preserve">,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dostavi</w:t>
      </w:r>
      <w:r>
        <w:rPr>
          <w:color w:val="000000"/>
        </w:rPr>
        <w:t xml:space="preserve"> </w:t>
      </w:r>
      <w:r w:rsidR="00754C0D">
        <w:rPr>
          <w:color w:val="000000"/>
        </w:rPr>
        <w:t>plan</w:t>
      </w:r>
      <w:r>
        <w:rPr>
          <w:color w:val="000000"/>
        </w:rPr>
        <w:t xml:space="preserve"> </w:t>
      </w:r>
      <w:r w:rsidR="00754C0D">
        <w:rPr>
          <w:color w:val="000000"/>
        </w:rPr>
        <w:t>leta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generalnu</w:t>
      </w:r>
      <w:r>
        <w:rPr>
          <w:color w:val="000000"/>
        </w:rPr>
        <w:t xml:space="preserve"> </w:t>
      </w:r>
      <w:r w:rsidR="00754C0D">
        <w:rPr>
          <w:color w:val="000000"/>
        </w:rPr>
        <w:t>deklaraciju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56. </w:t>
      </w:r>
      <w:r w:rsidR="00754C0D">
        <w:rPr>
          <w:color w:val="000000"/>
        </w:rPr>
        <w:t>stav</w:t>
      </w:r>
      <w:r>
        <w:rPr>
          <w:color w:val="000000"/>
        </w:rPr>
        <w:t xml:space="preserve"> 5);</w:t>
      </w:r>
    </w:p>
    <w:p w:rsidR="00994422" w:rsidRDefault="005416F3">
      <w:pPr>
        <w:spacing w:after="150"/>
      </w:pPr>
      <w:r>
        <w:rPr>
          <w:color w:val="000000"/>
        </w:rPr>
        <w:t xml:space="preserve">19)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odmah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završetku</w:t>
      </w:r>
      <w:r>
        <w:rPr>
          <w:color w:val="000000"/>
        </w:rPr>
        <w:t xml:space="preserve"> </w:t>
      </w:r>
      <w:r w:rsidR="00754C0D">
        <w:rPr>
          <w:color w:val="000000"/>
        </w:rPr>
        <w:t>prijave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let</w:t>
      </w:r>
      <w:r>
        <w:rPr>
          <w:color w:val="000000"/>
        </w:rPr>
        <w:t xml:space="preserve">,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prelazu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kojem</w:t>
      </w:r>
      <w:r>
        <w:rPr>
          <w:color w:val="000000"/>
        </w:rPr>
        <w:t xml:space="preserve"> </w:t>
      </w:r>
      <w:r w:rsidR="00754C0D">
        <w:rPr>
          <w:color w:val="000000"/>
        </w:rPr>
        <w:t>će</w:t>
      </w:r>
      <w:r>
        <w:rPr>
          <w:color w:val="000000"/>
        </w:rPr>
        <w:t xml:space="preserve"> </w:t>
      </w:r>
      <w:r w:rsidR="00754C0D">
        <w:rPr>
          <w:color w:val="000000"/>
        </w:rPr>
        <w:t>putnici</w:t>
      </w:r>
      <w:r>
        <w:rPr>
          <w:color w:val="000000"/>
        </w:rPr>
        <w:t xml:space="preserve"> </w:t>
      </w:r>
      <w:r w:rsidR="00754C0D">
        <w:rPr>
          <w:color w:val="000000"/>
        </w:rPr>
        <w:t>ući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Republiku</w:t>
      </w:r>
      <w:r>
        <w:rPr>
          <w:color w:val="000000"/>
        </w:rPr>
        <w:t xml:space="preserve"> </w:t>
      </w:r>
      <w:r w:rsidR="00754C0D">
        <w:rPr>
          <w:color w:val="000000"/>
        </w:rPr>
        <w:t>Srbiju</w:t>
      </w:r>
      <w:r>
        <w:rPr>
          <w:color w:val="000000"/>
        </w:rPr>
        <w:t xml:space="preserve">,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njen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dostavi</w:t>
      </w:r>
      <w:r>
        <w:rPr>
          <w:color w:val="000000"/>
        </w:rPr>
        <w:t xml:space="preserve"> </w:t>
      </w:r>
      <w:r w:rsidR="00754C0D">
        <w:rPr>
          <w:color w:val="000000"/>
        </w:rPr>
        <w:t>potpune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tačne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putnicima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58. </w:t>
      </w:r>
      <w:r w:rsidR="00754C0D">
        <w:rPr>
          <w:color w:val="000000"/>
        </w:rPr>
        <w:t>stav</w:t>
      </w:r>
      <w:r>
        <w:rPr>
          <w:color w:val="000000"/>
        </w:rPr>
        <w:t xml:space="preserve"> 1);</w:t>
      </w:r>
    </w:p>
    <w:p w:rsidR="00994422" w:rsidRDefault="005416F3">
      <w:pPr>
        <w:spacing w:after="150"/>
      </w:pPr>
      <w:r>
        <w:rPr>
          <w:color w:val="000000"/>
        </w:rPr>
        <w:t xml:space="preserve">20)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vođa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međunarodnom</w:t>
      </w:r>
      <w:r>
        <w:rPr>
          <w:color w:val="000000"/>
        </w:rPr>
        <w:t xml:space="preserve"> </w:t>
      </w:r>
      <w:r w:rsidR="00754C0D">
        <w:rPr>
          <w:color w:val="000000"/>
        </w:rPr>
        <w:t>saobraćaju</w:t>
      </w:r>
      <w:r>
        <w:rPr>
          <w:color w:val="000000"/>
        </w:rPr>
        <w:t xml:space="preserve">,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usled</w:t>
      </w:r>
      <w:r>
        <w:rPr>
          <w:color w:val="000000"/>
        </w:rPr>
        <w:t xml:space="preserve"> </w:t>
      </w:r>
      <w:r w:rsidR="00754C0D">
        <w:rPr>
          <w:color w:val="000000"/>
        </w:rPr>
        <w:t>više</w:t>
      </w:r>
      <w:r>
        <w:rPr>
          <w:color w:val="000000"/>
        </w:rPr>
        <w:t xml:space="preserve"> </w:t>
      </w:r>
      <w:r w:rsidR="00754C0D">
        <w:rPr>
          <w:color w:val="000000"/>
        </w:rPr>
        <w:t>sile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nužde</w:t>
      </w:r>
      <w:r>
        <w:rPr>
          <w:color w:val="000000"/>
        </w:rPr>
        <w:t xml:space="preserve">, </w:t>
      </w:r>
      <w:r w:rsidR="00754C0D">
        <w:rPr>
          <w:color w:val="000000"/>
        </w:rPr>
        <w:t>sleti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određenog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vazdušni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, </w:t>
      </w:r>
      <w:r w:rsidR="00754C0D">
        <w:rPr>
          <w:color w:val="000000"/>
        </w:rPr>
        <w:t>nastavi</w:t>
      </w:r>
      <w:r>
        <w:rPr>
          <w:color w:val="000000"/>
        </w:rPr>
        <w:t xml:space="preserve"> </w:t>
      </w:r>
      <w:r w:rsidR="00754C0D">
        <w:rPr>
          <w:color w:val="000000"/>
        </w:rPr>
        <w:t>let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organa</w:t>
      </w:r>
      <w:r>
        <w:rPr>
          <w:color w:val="000000"/>
        </w:rPr>
        <w:t xml:space="preserve"> </w:t>
      </w:r>
      <w:r w:rsidR="00754C0D">
        <w:rPr>
          <w:color w:val="000000"/>
        </w:rPr>
        <w:t>uprave</w:t>
      </w:r>
      <w:r>
        <w:rPr>
          <w:color w:val="000000"/>
        </w:rPr>
        <w:t xml:space="preserve"> </w:t>
      </w:r>
      <w:r w:rsidR="00754C0D">
        <w:rPr>
          <w:color w:val="000000"/>
        </w:rPr>
        <w:t>nadležnog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poslove</w:t>
      </w:r>
      <w:r>
        <w:rPr>
          <w:color w:val="000000"/>
        </w:rPr>
        <w:t xml:space="preserve"> </w:t>
      </w:r>
      <w:r w:rsidR="00754C0D">
        <w:rPr>
          <w:color w:val="000000"/>
        </w:rPr>
        <w:t>carina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59);</w:t>
      </w:r>
    </w:p>
    <w:p w:rsidR="00994422" w:rsidRDefault="005416F3">
      <w:pPr>
        <w:spacing w:after="150"/>
      </w:pPr>
      <w:r>
        <w:rPr>
          <w:color w:val="000000"/>
        </w:rPr>
        <w:t xml:space="preserve">21)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postupi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odredbama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60. </w:t>
      </w:r>
      <w:r w:rsidR="00754C0D">
        <w:rPr>
          <w:color w:val="000000"/>
        </w:rPr>
        <w:t>stav</w:t>
      </w:r>
      <w:r>
        <w:rPr>
          <w:color w:val="000000"/>
        </w:rPr>
        <w:t xml:space="preserve"> 2.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22)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ukrcavanje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iskrcavanje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članova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60. </w:t>
      </w:r>
      <w:r w:rsidR="00754C0D">
        <w:rPr>
          <w:color w:val="000000"/>
        </w:rPr>
        <w:t>stav</w:t>
      </w:r>
      <w:r>
        <w:rPr>
          <w:color w:val="000000"/>
        </w:rPr>
        <w:t xml:space="preserve"> 4);</w:t>
      </w:r>
    </w:p>
    <w:p w:rsidR="00994422" w:rsidRDefault="005416F3">
      <w:pPr>
        <w:spacing w:after="150"/>
      </w:pPr>
      <w:r>
        <w:rPr>
          <w:color w:val="000000"/>
        </w:rPr>
        <w:t xml:space="preserve">23)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plovilo</w:t>
      </w:r>
      <w:r>
        <w:rPr>
          <w:color w:val="000000"/>
        </w:rPr>
        <w:t xml:space="preserve"> </w:t>
      </w:r>
      <w:r w:rsidR="00754C0D">
        <w:rPr>
          <w:color w:val="000000"/>
        </w:rPr>
        <w:t>primi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ukrca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važeće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ukrcava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iskrcava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osim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slučaju</w:t>
      </w:r>
      <w:r>
        <w:rPr>
          <w:color w:val="000000"/>
        </w:rPr>
        <w:t xml:space="preserve"> </w:t>
      </w:r>
      <w:r w:rsidR="00754C0D">
        <w:rPr>
          <w:color w:val="000000"/>
        </w:rPr>
        <w:t>spasavanja</w:t>
      </w:r>
      <w:r>
        <w:rPr>
          <w:color w:val="000000"/>
        </w:rPr>
        <w:t xml:space="preserve"> </w:t>
      </w:r>
      <w:r w:rsidR="00754C0D">
        <w:rPr>
          <w:color w:val="000000"/>
        </w:rPr>
        <w:t>lica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60. </w:t>
      </w:r>
      <w:r w:rsidR="00754C0D">
        <w:rPr>
          <w:color w:val="000000"/>
        </w:rPr>
        <w:t>stav</w:t>
      </w:r>
      <w:r>
        <w:rPr>
          <w:color w:val="000000"/>
        </w:rPr>
        <w:t xml:space="preserve"> 5);</w:t>
      </w:r>
    </w:p>
    <w:p w:rsidR="00994422" w:rsidRDefault="005416F3">
      <w:pPr>
        <w:spacing w:after="150"/>
      </w:pPr>
      <w:r>
        <w:rPr>
          <w:color w:val="000000"/>
        </w:rPr>
        <w:t xml:space="preserve">24)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dolasku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inostranstva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odlaska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inostranstvo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preda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</w:t>
      </w:r>
      <w:r w:rsidR="00754C0D">
        <w:rPr>
          <w:color w:val="000000"/>
        </w:rPr>
        <w:t>prepis</w:t>
      </w:r>
      <w:r>
        <w:rPr>
          <w:color w:val="000000"/>
        </w:rPr>
        <w:t xml:space="preserve"> </w:t>
      </w:r>
      <w:r w:rsidR="00754C0D">
        <w:rPr>
          <w:color w:val="000000"/>
        </w:rPr>
        <w:t>popisa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spisak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plovilu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stavi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uvid</w:t>
      </w:r>
      <w:r>
        <w:rPr>
          <w:color w:val="000000"/>
        </w:rPr>
        <w:t xml:space="preserve"> </w:t>
      </w:r>
      <w:r w:rsidR="00754C0D">
        <w:rPr>
          <w:color w:val="000000"/>
        </w:rPr>
        <w:t>njihove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61.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25)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vreme</w:t>
      </w:r>
      <w:r>
        <w:rPr>
          <w:color w:val="000000"/>
        </w:rPr>
        <w:t xml:space="preserve"> </w:t>
      </w:r>
      <w:r w:rsidR="00754C0D">
        <w:rPr>
          <w:color w:val="000000"/>
        </w:rPr>
        <w:t>boravka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luci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putničkom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pristaništu</w:t>
      </w:r>
      <w:r>
        <w:rPr>
          <w:color w:val="000000"/>
        </w:rPr>
        <w:t xml:space="preserve"> </w:t>
      </w:r>
      <w:r w:rsidR="00754C0D">
        <w:rPr>
          <w:color w:val="000000"/>
        </w:rPr>
        <w:t>otvorenom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pokaže</w:t>
      </w:r>
      <w:r>
        <w:rPr>
          <w:color w:val="000000"/>
        </w:rPr>
        <w:t xml:space="preserve"> </w:t>
      </w:r>
      <w:r w:rsidR="00754C0D">
        <w:rPr>
          <w:color w:val="000000"/>
        </w:rPr>
        <w:t>overenu</w:t>
      </w:r>
      <w:r>
        <w:rPr>
          <w:color w:val="000000"/>
        </w:rPr>
        <w:t xml:space="preserve"> </w:t>
      </w:r>
      <w:r w:rsidR="00754C0D">
        <w:rPr>
          <w:color w:val="000000"/>
        </w:rPr>
        <w:t>kopiju</w:t>
      </w:r>
      <w:r>
        <w:rPr>
          <w:color w:val="000000"/>
        </w:rPr>
        <w:t xml:space="preserve"> </w:t>
      </w:r>
      <w:r w:rsidR="00754C0D">
        <w:rPr>
          <w:color w:val="000000"/>
        </w:rPr>
        <w:t>prepisa</w:t>
      </w:r>
      <w:r>
        <w:rPr>
          <w:color w:val="000000"/>
        </w:rPr>
        <w:t xml:space="preserve"> </w:t>
      </w:r>
      <w:r w:rsidR="00754C0D">
        <w:rPr>
          <w:color w:val="000000"/>
        </w:rPr>
        <w:t>popisa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spisak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plovilu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61. </w:t>
      </w:r>
      <w:r w:rsidR="00754C0D">
        <w:rPr>
          <w:color w:val="000000"/>
        </w:rPr>
        <w:t>stava</w:t>
      </w:r>
      <w:r>
        <w:rPr>
          <w:color w:val="000000"/>
        </w:rPr>
        <w:t xml:space="preserve"> 5);</w:t>
      </w:r>
    </w:p>
    <w:p w:rsidR="00994422" w:rsidRDefault="005416F3">
      <w:pPr>
        <w:spacing w:after="150"/>
      </w:pPr>
      <w:r>
        <w:rPr>
          <w:color w:val="000000"/>
        </w:rPr>
        <w:t xml:space="preserve">26)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, </w:t>
      </w:r>
      <w:r w:rsidR="00754C0D">
        <w:rPr>
          <w:color w:val="000000"/>
        </w:rPr>
        <w:t>nakon</w:t>
      </w:r>
      <w:r>
        <w:rPr>
          <w:color w:val="000000"/>
        </w:rPr>
        <w:t xml:space="preserve"> </w:t>
      </w:r>
      <w:r w:rsidR="00754C0D">
        <w:rPr>
          <w:color w:val="000000"/>
        </w:rPr>
        <w:t>pristajanja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luku</w:t>
      </w:r>
      <w:r>
        <w:rPr>
          <w:color w:val="000000"/>
        </w:rPr>
        <w:t xml:space="preserve">, </w:t>
      </w:r>
      <w:r w:rsidR="00754C0D">
        <w:rPr>
          <w:color w:val="000000"/>
        </w:rPr>
        <w:t>putničko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pristanište</w:t>
      </w:r>
      <w:r>
        <w:rPr>
          <w:color w:val="000000"/>
        </w:rPr>
        <w:t xml:space="preserve"> </w:t>
      </w:r>
      <w:r w:rsidR="00754C0D">
        <w:rPr>
          <w:color w:val="000000"/>
        </w:rPr>
        <w:t>otvoreno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obavesti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policiju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prisustvu</w:t>
      </w:r>
      <w:r>
        <w:rPr>
          <w:color w:val="000000"/>
        </w:rPr>
        <w:t xml:space="preserve"> </w:t>
      </w:r>
      <w:r w:rsidR="00754C0D">
        <w:rPr>
          <w:color w:val="000000"/>
        </w:rPr>
        <w:t>skrivenih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plovilu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61. </w:t>
      </w:r>
      <w:r w:rsidR="00754C0D">
        <w:rPr>
          <w:color w:val="000000"/>
        </w:rPr>
        <w:t>stav</w:t>
      </w:r>
      <w:r>
        <w:rPr>
          <w:color w:val="000000"/>
        </w:rPr>
        <w:t xml:space="preserve"> 6);</w:t>
      </w:r>
    </w:p>
    <w:p w:rsidR="00994422" w:rsidRDefault="005416F3">
      <w:pPr>
        <w:spacing w:after="150"/>
      </w:pPr>
      <w:r>
        <w:rPr>
          <w:color w:val="000000"/>
        </w:rPr>
        <w:t xml:space="preserve">27)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blagovremeno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obavesti</w:t>
      </w:r>
      <w:r>
        <w:rPr>
          <w:color w:val="000000"/>
        </w:rPr>
        <w:t xml:space="preserve"> </w:t>
      </w:r>
      <w:r w:rsidR="00754C0D">
        <w:rPr>
          <w:color w:val="000000"/>
        </w:rPr>
        <w:t>policijske</w:t>
      </w:r>
      <w:r>
        <w:rPr>
          <w:color w:val="000000"/>
        </w:rPr>
        <w:t xml:space="preserve"> </w:t>
      </w:r>
      <w:r w:rsidR="00754C0D">
        <w:rPr>
          <w:color w:val="000000"/>
        </w:rPr>
        <w:t>službenike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vrše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isplovljavanju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61. </w:t>
      </w:r>
      <w:r w:rsidR="00754C0D">
        <w:rPr>
          <w:color w:val="000000"/>
        </w:rPr>
        <w:t>stav</w:t>
      </w:r>
      <w:r>
        <w:rPr>
          <w:color w:val="000000"/>
        </w:rPr>
        <w:t xml:space="preserve"> 7);</w:t>
      </w:r>
    </w:p>
    <w:p w:rsidR="00994422" w:rsidRDefault="005416F3">
      <w:pPr>
        <w:spacing w:after="150"/>
      </w:pPr>
      <w:r>
        <w:rPr>
          <w:color w:val="000000"/>
        </w:rPr>
        <w:t xml:space="preserve">28)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objekta</w:t>
      </w:r>
      <w:r>
        <w:rPr>
          <w:color w:val="000000"/>
        </w:rPr>
        <w:t xml:space="preserve"> </w:t>
      </w:r>
      <w:r w:rsidR="00754C0D">
        <w:rPr>
          <w:color w:val="000000"/>
        </w:rPr>
        <w:t>postupi</w:t>
      </w:r>
      <w:r>
        <w:rPr>
          <w:color w:val="000000"/>
        </w:rPr>
        <w:t xml:space="preserve"> </w:t>
      </w:r>
      <w:r w:rsidR="00754C0D">
        <w:rPr>
          <w:color w:val="000000"/>
        </w:rPr>
        <w:t>suprotno</w:t>
      </w:r>
      <w:r>
        <w:rPr>
          <w:color w:val="000000"/>
        </w:rPr>
        <w:t xml:space="preserve"> </w:t>
      </w:r>
      <w:r w:rsidR="00754C0D">
        <w:rPr>
          <w:color w:val="000000"/>
        </w:rPr>
        <w:t>odredbi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62. </w:t>
      </w:r>
      <w:r w:rsidR="00754C0D">
        <w:rPr>
          <w:color w:val="000000"/>
        </w:rPr>
        <w:t>st</w:t>
      </w:r>
      <w:r>
        <w:rPr>
          <w:color w:val="000000"/>
        </w:rPr>
        <w:t xml:space="preserve">. 1. </w:t>
      </w:r>
      <w:r w:rsidR="00754C0D">
        <w:rPr>
          <w:color w:val="000000"/>
        </w:rPr>
        <w:t>i</w:t>
      </w:r>
      <w:r>
        <w:rPr>
          <w:color w:val="000000"/>
        </w:rPr>
        <w:t xml:space="preserve"> 2.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29)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upravljač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je</w:t>
      </w:r>
      <w:r>
        <w:rPr>
          <w:color w:val="000000"/>
        </w:rPr>
        <w:t xml:space="preserve"> </w:t>
      </w:r>
      <w:r w:rsidR="00754C0D">
        <w:rPr>
          <w:color w:val="000000"/>
        </w:rPr>
        <w:t>usled</w:t>
      </w:r>
      <w:r>
        <w:rPr>
          <w:color w:val="000000"/>
        </w:rPr>
        <w:t xml:space="preserve"> </w:t>
      </w:r>
      <w:r w:rsidR="00754C0D">
        <w:rPr>
          <w:color w:val="000000"/>
        </w:rPr>
        <w:t>više</w:t>
      </w:r>
      <w:r>
        <w:rPr>
          <w:color w:val="000000"/>
        </w:rPr>
        <w:t xml:space="preserve"> </w:t>
      </w:r>
      <w:r w:rsidR="00754C0D">
        <w:rPr>
          <w:color w:val="000000"/>
        </w:rPr>
        <w:t>sile</w:t>
      </w:r>
      <w:r>
        <w:rPr>
          <w:color w:val="000000"/>
        </w:rPr>
        <w:t xml:space="preserve">, </w:t>
      </w:r>
      <w:r w:rsidR="00754C0D">
        <w:rPr>
          <w:color w:val="000000"/>
        </w:rPr>
        <w:t>pristao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mestu</w:t>
      </w:r>
      <w:r>
        <w:rPr>
          <w:color w:val="000000"/>
        </w:rPr>
        <w:t xml:space="preserve"> </w:t>
      </w:r>
      <w:r w:rsidR="00754C0D">
        <w:rPr>
          <w:color w:val="000000"/>
        </w:rPr>
        <w:t>gde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nalazi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,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dostavi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najbližoj</w:t>
      </w:r>
      <w:r>
        <w:rPr>
          <w:color w:val="000000"/>
        </w:rPr>
        <w:t xml:space="preserve"> </w:t>
      </w:r>
      <w:r w:rsidR="00754C0D">
        <w:rPr>
          <w:color w:val="000000"/>
        </w:rPr>
        <w:t>kopiju</w:t>
      </w:r>
      <w:r>
        <w:rPr>
          <w:color w:val="000000"/>
        </w:rPr>
        <w:t xml:space="preserve"> </w:t>
      </w:r>
      <w:r w:rsidR="00754C0D">
        <w:rPr>
          <w:color w:val="000000"/>
        </w:rPr>
        <w:t>prepis</w:t>
      </w:r>
      <w:r>
        <w:rPr>
          <w:color w:val="000000"/>
        </w:rPr>
        <w:t xml:space="preserve"> </w:t>
      </w:r>
      <w:r w:rsidR="00754C0D">
        <w:rPr>
          <w:color w:val="000000"/>
        </w:rPr>
        <w:t>popisa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62.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30)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kružnom</w:t>
      </w:r>
      <w:r>
        <w:rPr>
          <w:color w:val="000000"/>
        </w:rPr>
        <w:t xml:space="preserve"> </w:t>
      </w:r>
      <w:r w:rsidR="00754C0D">
        <w:rPr>
          <w:color w:val="000000"/>
        </w:rPr>
        <w:t>putovanju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brodar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ovlašćeno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dostavi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</w:t>
      </w:r>
      <w:r w:rsidR="00754C0D">
        <w:rPr>
          <w:color w:val="000000"/>
        </w:rPr>
        <w:t>plan</w:t>
      </w:r>
      <w:r>
        <w:rPr>
          <w:color w:val="000000"/>
        </w:rPr>
        <w:t xml:space="preserve"> </w:t>
      </w:r>
      <w:r w:rsidR="00754C0D">
        <w:rPr>
          <w:color w:val="000000"/>
        </w:rPr>
        <w:t>puta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program</w:t>
      </w:r>
      <w:r>
        <w:rPr>
          <w:color w:val="000000"/>
        </w:rPr>
        <w:t xml:space="preserve"> </w:t>
      </w:r>
      <w:r w:rsidR="00754C0D">
        <w:rPr>
          <w:color w:val="000000"/>
        </w:rPr>
        <w:t>kružnog</w:t>
      </w:r>
      <w:r>
        <w:rPr>
          <w:color w:val="000000"/>
        </w:rPr>
        <w:t xml:space="preserve"> </w:t>
      </w:r>
      <w:r w:rsidR="00754C0D">
        <w:rPr>
          <w:color w:val="000000"/>
        </w:rPr>
        <w:t>putovanja</w:t>
      </w:r>
      <w:r>
        <w:rPr>
          <w:color w:val="000000"/>
        </w:rPr>
        <w:t xml:space="preserve"> </w:t>
      </w:r>
      <w:r w:rsidR="00754C0D">
        <w:rPr>
          <w:color w:val="000000"/>
        </w:rPr>
        <w:t>najkasnije</w:t>
      </w:r>
      <w:r>
        <w:rPr>
          <w:color w:val="000000"/>
        </w:rPr>
        <w:t xml:space="preserve"> 24 </w:t>
      </w:r>
      <w:r w:rsidR="00754C0D">
        <w:rPr>
          <w:color w:val="000000"/>
        </w:rPr>
        <w:t>časa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dolaska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63. </w:t>
      </w:r>
      <w:r w:rsidR="00754C0D">
        <w:rPr>
          <w:color w:val="000000"/>
        </w:rPr>
        <w:t>stav</w:t>
      </w:r>
      <w:r>
        <w:rPr>
          <w:color w:val="000000"/>
        </w:rPr>
        <w:t xml:space="preserve"> 1);</w:t>
      </w:r>
    </w:p>
    <w:p w:rsidR="00994422" w:rsidRDefault="005416F3">
      <w:pPr>
        <w:spacing w:after="150"/>
      </w:pPr>
      <w:r>
        <w:rPr>
          <w:color w:val="000000"/>
        </w:rPr>
        <w:t xml:space="preserve">31)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zapovednik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brodar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ovlašćeno</w:t>
      </w:r>
      <w:r>
        <w:rPr>
          <w:color w:val="000000"/>
        </w:rPr>
        <w:t xml:space="preserve"> </w:t>
      </w:r>
      <w:r w:rsidR="00754C0D">
        <w:rPr>
          <w:color w:val="000000"/>
        </w:rPr>
        <w:t>lice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dostavi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policiji</w:t>
      </w:r>
      <w:r>
        <w:rPr>
          <w:color w:val="000000"/>
        </w:rPr>
        <w:t xml:space="preserve"> </w:t>
      </w:r>
      <w:r w:rsidR="00754C0D">
        <w:rPr>
          <w:color w:val="000000"/>
        </w:rPr>
        <w:t>prepis</w:t>
      </w:r>
      <w:r>
        <w:rPr>
          <w:color w:val="000000"/>
        </w:rPr>
        <w:t xml:space="preserve"> </w:t>
      </w:r>
      <w:r w:rsidR="00754C0D">
        <w:rPr>
          <w:color w:val="000000"/>
        </w:rPr>
        <w:t>popisa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spisak</w:t>
      </w:r>
      <w:r>
        <w:rPr>
          <w:color w:val="000000"/>
        </w:rPr>
        <w:t xml:space="preserve"> </w:t>
      </w:r>
      <w:r w:rsidR="00754C0D">
        <w:rPr>
          <w:color w:val="000000"/>
        </w:rPr>
        <w:t>putnika</w:t>
      </w:r>
      <w:r>
        <w:rPr>
          <w:color w:val="000000"/>
        </w:rPr>
        <w:t xml:space="preserve">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nalaze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plovilu</w:t>
      </w:r>
      <w:r>
        <w:rPr>
          <w:color w:val="000000"/>
        </w:rPr>
        <w:t xml:space="preserve"> </w:t>
      </w:r>
      <w:r w:rsidR="00754C0D">
        <w:rPr>
          <w:color w:val="000000"/>
        </w:rPr>
        <w:t>najkasnije</w:t>
      </w:r>
      <w:r>
        <w:rPr>
          <w:color w:val="000000"/>
        </w:rPr>
        <w:t xml:space="preserve"> 24 </w:t>
      </w:r>
      <w:r w:rsidR="00754C0D">
        <w:rPr>
          <w:color w:val="000000"/>
        </w:rPr>
        <w:t>časa</w:t>
      </w:r>
      <w:r>
        <w:rPr>
          <w:color w:val="000000"/>
        </w:rPr>
        <w:t xml:space="preserve"> </w:t>
      </w:r>
      <w:r w:rsidR="00754C0D">
        <w:rPr>
          <w:color w:val="000000"/>
        </w:rPr>
        <w:t>pre</w:t>
      </w:r>
      <w:r>
        <w:rPr>
          <w:color w:val="000000"/>
        </w:rPr>
        <w:t xml:space="preserve"> </w:t>
      </w:r>
      <w:r w:rsidR="00754C0D">
        <w:rPr>
          <w:color w:val="000000"/>
        </w:rPr>
        <w:t>dolaska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63. </w:t>
      </w:r>
      <w:r w:rsidR="00754C0D">
        <w:rPr>
          <w:color w:val="000000"/>
        </w:rPr>
        <w:t>stav</w:t>
      </w:r>
      <w:r>
        <w:rPr>
          <w:color w:val="000000"/>
        </w:rPr>
        <w:t xml:space="preserve"> 4);</w:t>
      </w:r>
    </w:p>
    <w:p w:rsidR="00994422" w:rsidRDefault="005416F3">
      <w:pPr>
        <w:spacing w:after="150"/>
      </w:pPr>
      <w:r>
        <w:rPr>
          <w:color w:val="000000"/>
        </w:rPr>
        <w:t xml:space="preserve">32)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član</w:t>
      </w:r>
      <w:r>
        <w:rPr>
          <w:color w:val="000000"/>
        </w:rPr>
        <w:t xml:space="preserve"> </w:t>
      </w:r>
      <w:r w:rsidR="00754C0D">
        <w:rPr>
          <w:color w:val="000000"/>
        </w:rPr>
        <w:t>posade</w:t>
      </w:r>
      <w:r>
        <w:rPr>
          <w:color w:val="000000"/>
        </w:rPr>
        <w:t xml:space="preserve"> </w:t>
      </w:r>
      <w:r w:rsidR="00754C0D">
        <w:rPr>
          <w:color w:val="000000"/>
        </w:rPr>
        <w:t>stranog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, </w:t>
      </w:r>
      <w:r w:rsidR="00754C0D">
        <w:rPr>
          <w:color w:val="000000"/>
        </w:rPr>
        <w:t>voza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vazduhoplova</w:t>
      </w:r>
      <w:r>
        <w:rPr>
          <w:color w:val="000000"/>
        </w:rPr>
        <w:t xml:space="preserve">, </w:t>
      </w:r>
      <w:r w:rsidR="00754C0D">
        <w:rPr>
          <w:color w:val="000000"/>
        </w:rPr>
        <w:t>koji</w:t>
      </w:r>
      <w:r>
        <w:rPr>
          <w:color w:val="000000"/>
        </w:rPr>
        <w:t xml:space="preserve"> </w:t>
      </w:r>
      <w:r w:rsidR="00754C0D">
        <w:rPr>
          <w:color w:val="000000"/>
        </w:rPr>
        <w:t>nema</w:t>
      </w:r>
      <w:r>
        <w:rPr>
          <w:color w:val="000000"/>
        </w:rPr>
        <w:t xml:space="preserve"> </w:t>
      </w:r>
      <w:r w:rsidR="00754C0D">
        <w:rPr>
          <w:color w:val="000000"/>
        </w:rPr>
        <w:t>potrebnu</w:t>
      </w:r>
      <w:r>
        <w:rPr>
          <w:color w:val="000000"/>
        </w:rPr>
        <w:t xml:space="preserve"> </w:t>
      </w:r>
      <w:r w:rsidR="00754C0D">
        <w:rPr>
          <w:color w:val="000000"/>
        </w:rPr>
        <w:t>vizu</w:t>
      </w:r>
      <w:r>
        <w:rPr>
          <w:color w:val="000000"/>
        </w:rPr>
        <w:t xml:space="preserve">,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vreme</w:t>
      </w:r>
      <w:r>
        <w:rPr>
          <w:color w:val="000000"/>
        </w:rPr>
        <w:t xml:space="preserve"> </w:t>
      </w:r>
      <w:r w:rsidR="00754C0D">
        <w:rPr>
          <w:color w:val="000000"/>
        </w:rPr>
        <w:t>zadržavanja</w:t>
      </w:r>
      <w:r>
        <w:rPr>
          <w:color w:val="000000"/>
        </w:rPr>
        <w:t xml:space="preserve"> </w:t>
      </w:r>
      <w:r w:rsidR="00754C0D">
        <w:rPr>
          <w:color w:val="000000"/>
        </w:rPr>
        <w:t>plovila</w:t>
      </w:r>
      <w:r>
        <w:rPr>
          <w:color w:val="000000"/>
        </w:rPr>
        <w:t xml:space="preserve">, </w:t>
      </w:r>
      <w:r w:rsidR="00754C0D">
        <w:rPr>
          <w:color w:val="000000"/>
        </w:rPr>
        <w:t>voza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vazduhoplova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luke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putničkog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pristaništa</w:t>
      </w:r>
      <w:r>
        <w:rPr>
          <w:color w:val="000000"/>
        </w:rPr>
        <w:t xml:space="preserve"> </w:t>
      </w:r>
      <w:r w:rsidR="00754C0D">
        <w:rPr>
          <w:color w:val="000000"/>
        </w:rPr>
        <w:t>otvorenog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, </w:t>
      </w:r>
      <w:r w:rsidR="00754C0D">
        <w:rPr>
          <w:color w:val="000000"/>
        </w:rPr>
        <w:t>kreće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potrebnog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naseljenog</w:t>
      </w:r>
      <w:r>
        <w:rPr>
          <w:color w:val="000000"/>
        </w:rPr>
        <w:t xml:space="preserve"> </w:t>
      </w:r>
      <w:r w:rsidR="00754C0D">
        <w:rPr>
          <w:color w:val="000000"/>
        </w:rPr>
        <w:t>mesta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kome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nalazi</w:t>
      </w:r>
      <w:r>
        <w:rPr>
          <w:color w:val="000000"/>
        </w:rPr>
        <w:t xml:space="preserve"> </w:t>
      </w:r>
      <w:r w:rsidR="00754C0D">
        <w:rPr>
          <w:color w:val="000000"/>
        </w:rPr>
        <w:t>granični</w:t>
      </w:r>
      <w:r>
        <w:rPr>
          <w:color w:val="000000"/>
        </w:rPr>
        <w:t xml:space="preserve"> </w:t>
      </w:r>
      <w:r w:rsidR="00754C0D">
        <w:rPr>
          <w:color w:val="000000"/>
        </w:rPr>
        <w:t>prelaz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luka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putničkog</w:t>
      </w:r>
      <w:r>
        <w:rPr>
          <w:color w:val="000000"/>
        </w:rPr>
        <w:t xml:space="preserve"> </w:t>
      </w:r>
      <w:r w:rsidR="00754C0D">
        <w:rPr>
          <w:color w:val="000000"/>
        </w:rPr>
        <w:t>pristaništa</w:t>
      </w:r>
      <w:r>
        <w:rPr>
          <w:color w:val="000000"/>
        </w:rPr>
        <w:t xml:space="preserve"> </w:t>
      </w:r>
      <w:r w:rsidR="00754C0D">
        <w:rPr>
          <w:color w:val="000000"/>
        </w:rPr>
        <w:t>otvorenog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međunarodni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64).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odgovorno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pravnom</w:t>
      </w:r>
      <w:r w:rsidR="005416F3">
        <w:rPr>
          <w:color w:val="000000"/>
        </w:rPr>
        <w:t xml:space="preserve"> </w:t>
      </w:r>
      <w:r>
        <w:rPr>
          <w:color w:val="000000"/>
        </w:rPr>
        <w:t>licu</w:t>
      </w:r>
      <w:r w:rsidR="005416F3">
        <w:rPr>
          <w:color w:val="000000"/>
        </w:rPr>
        <w:t xml:space="preserve"> </w:t>
      </w: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iznosu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20.000 </w:t>
      </w:r>
      <w:r>
        <w:rPr>
          <w:color w:val="000000"/>
        </w:rPr>
        <w:t>do</w:t>
      </w:r>
      <w:r w:rsidR="005416F3">
        <w:rPr>
          <w:color w:val="000000"/>
        </w:rPr>
        <w:t xml:space="preserve"> 150.000 </w:t>
      </w:r>
      <w:r>
        <w:rPr>
          <w:color w:val="000000"/>
        </w:rPr>
        <w:t>dinara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tačka</w:t>
      </w:r>
      <w:r w:rsidR="005416F3">
        <w:rPr>
          <w:color w:val="000000"/>
        </w:rPr>
        <w:t xml:space="preserve"> 8)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odgovorno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organu</w:t>
      </w:r>
      <w:r w:rsidR="005416F3">
        <w:rPr>
          <w:color w:val="000000"/>
        </w:rPr>
        <w:t xml:space="preserve"> </w:t>
      </w:r>
      <w:r>
        <w:rPr>
          <w:color w:val="000000"/>
        </w:rPr>
        <w:t>uprave</w:t>
      </w:r>
      <w:r w:rsidR="005416F3">
        <w:rPr>
          <w:color w:val="000000"/>
        </w:rPr>
        <w:t xml:space="preserve"> </w:t>
      </w: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iznosu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20.000 </w:t>
      </w:r>
      <w:r>
        <w:rPr>
          <w:color w:val="000000"/>
        </w:rPr>
        <w:t>do</w:t>
      </w:r>
      <w:r w:rsidR="005416F3">
        <w:rPr>
          <w:color w:val="000000"/>
        </w:rPr>
        <w:t xml:space="preserve"> 150.000 </w:t>
      </w:r>
      <w:r>
        <w:rPr>
          <w:color w:val="000000"/>
        </w:rPr>
        <w:t>dinara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tačka</w:t>
      </w:r>
      <w:r w:rsidR="005416F3">
        <w:rPr>
          <w:color w:val="000000"/>
        </w:rPr>
        <w:t xml:space="preserve"> 20)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preduzetnik</w:t>
      </w:r>
      <w:r w:rsidR="005416F3">
        <w:rPr>
          <w:color w:val="000000"/>
        </w:rPr>
        <w:t xml:space="preserve"> </w:t>
      </w: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iznosu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20.000 </w:t>
      </w:r>
      <w:r>
        <w:rPr>
          <w:color w:val="000000"/>
        </w:rPr>
        <w:t>do</w:t>
      </w:r>
      <w:r w:rsidR="005416F3">
        <w:rPr>
          <w:color w:val="000000"/>
        </w:rPr>
        <w:t xml:space="preserve"> 200.000 </w:t>
      </w:r>
      <w:r>
        <w:rPr>
          <w:color w:val="000000"/>
        </w:rPr>
        <w:t>dinara</w:t>
      </w:r>
    </w:p>
    <w:p w:rsidR="00994422" w:rsidRDefault="00754C0D">
      <w:pPr>
        <w:spacing w:after="150"/>
      </w:pP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20.000 </w:t>
      </w:r>
      <w:r>
        <w:rPr>
          <w:color w:val="000000"/>
        </w:rPr>
        <w:t>do</w:t>
      </w:r>
      <w:r w:rsidR="005416F3">
        <w:rPr>
          <w:color w:val="000000"/>
        </w:rPr>
        <w:t xml:space="preserve"> 150.000 </w:t>
      </w:r>
      <w:r>
        <w:rPr>
          <w:color w:val="000000"/>
        </w:rPr>
        <w:t>dinara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fizičko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tač</w:t>
      </w:r>
      <w:r w:rsidR="005416F3">
        <w:rPr>
          <w:color w:val="000000"/>
        </w:rPr>
        <w:t xml:space="preserve">. 1), 2), 3), 4), 5), 8), 9), 11), 13), 14), 18), 19), 21), 22), 23), 24), 25), 26), 27), 28), 29), 30), 31) </w:t>
      </w:r>
      <w:r>
        <w:rPr>
          <w:color w:val="000000"/>
        </w:rPr>
        <w:t>i</w:t>
      </w:r>
      <w:r w:rsidR="005416F3">
        <w:rPr>
          <w:color w:val="000000"/>
        </w:rPr>
        <w:t xml:space="preserve"> 32)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tač</w:t>
      </w:r>
      <w:r w:rsidR="005416F3">
        <w:rPr>
          <w:color w:val="000000"/>
        </w:rPr>
        <w:t xml:space="preserve">. 10) </w:t>
      </w:r>
      <w:r>
        <w:rPr>
          <w:color w:val="000000"/>
        </w:rPr>
        <w:t>i</w:t>
      </w:r>
      <w:r w:rsidR="005416F3">
        <w:rPr>
          <w:color w:val="000000"/>
        </w:rPr>
        <w:t xml:space="preserve"> 21)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može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izreći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zaštitna</w:t>
      </w:r>
      <w:r w:rsidR="005416F3">
        <w:rPr>
          <w:color w:val="000000"/>
        </w:rPr>
        <w:t xml:space="preserve"> </w:t>
      </w:r>
      <w:r>
        <w:rPr>
          <w:color w:val="000000"/>
        </w:rPr>
        <w:t>mera</w:t>
      </w:r>
      <w:r w:rsidR="005416F3">
        <w:rPr>
          <w:color w:val="000000"/>
        </w:rPr>
        <w:t xml:space="preserve"> </w:t>
      </w:r>
      <w:r>
        <w:rPr>
          <w:color w:val="000000"/>
        </w:rPr>
        <w:t>zabrane</w:t>
      </w:r>
      <w:r w:rsidR="005416F3">
        <w:rPr>
          <w:color w:val="000000"/>
        </w:rPr>
        <w:t xml:space="preserve"> </w:t>
      </w:r>
      <w:r>
        <w:rPr>
          <w:color w:val="000000"/>
        </w:rPr>
        <w:t>vršenja</w:t>
      </w:r>
      <w:r w:rsidR="005416F3">
        <w:rPr>
          <w:color w:val="000000"/>
        </w:rPr>
        <w:t xml:space="preserve"> </w:t>
      </w:r>
      <w:r>
        <w:rPr>
          <w:color w:val="000000"/>
        </w:rPr>
        <w:t>određenih</w:t>
      </w:r>
      <w:r w:rsidR="005416F3">
        <w:rPr>
          <w:color w:val="000000"/>
        </w:rPr>
        <w:t xml:space="preserve"> </w:t>
      </w:r>
      <w:r>
        <w:rPr>
          <w:color w:val="000000"/>
        </w:rPr>
        <w:t>delatnosti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trajanju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šest</w:t>
      </w:r>
      <w:r w:rsidR="005416F3">
        <w:rPr>
          <w:color w:val="000000"/>
        </w:rPr>
        <w:t xml:space="preserve"> </w:t>
      </w:r>
      <w:r>
        <w:rPr>
          <w:color w:val="000000"/>
        </w:rPr>
        <w:t>meseci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71.</w:t>
      </w:r>
    </w:p>
    <w:p w:rsidR="00994422" w:rsidRDefault="00754C0D">
      <w:pPr>
        <w:spacing w:after="150"/>
      </w:pPr>
      <w:r>
        <w:rPr>
          <w:color w:val="000000"/>
        </w:rPr>
        <w:t>Novčanom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iznosu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10.000 </w:t>
      </w:r>
      <w:r>
        <w:rPr>
          <w:color w:val="000000"/>
        </w:rPr>
        <w:t>do</w:t>
      </w:r>
      <w:r w:rsidR="005416F3">
        <w:rPr>
          <w:color w:val="000000"/>
        </w:rPr>
        <w:t xml:space="preserve"> 100.000 </w:t>
      </w:r>
      <w:r>
        <w:rPr>
          <w:color w:val="000000"/>
        </w:rPr>
        <w:t>dinara</w:t>
      </w:r>
      <w:r w:rsidR="005416F3">
        <w:rPr>
          <w:color w:val="000000"/>
        </w:rPr>
        <w:t xml:space="preserve"> </w:t>
      </w:r>
      <w:r>
        <w:rPr>
          <w:color w:val="000000"/>
        </w:rPr>
        <w:t>ili</w:t>
      </w:r>
      <w:r w:rsidR="005416F3">
        <w:rPr>
          <w:color w:val="000000"/>
        </w:rPr>
        <w:t xml:space="preserve"> </w:t>
      </w:r>
      <w:r>
        <w:rPr>
          <w:color w:val="000000"/>
        </w:rPr>
        <w:t>kaznom</w:t>
      </w:r>
      <w:r w:rsidR="005416F3">
        <w:rPr>
          <w:color w:val="000000"/>
        </w:rPr>
        <w:t xml:space="preserve"> </w:t>
      </w:r>
      <w:r>
        <w:rPr>
          <w:color w:val="000000"/>
        </w:rPr>
        <w:t>zatvora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30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kazniće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prekršaj</w:t>
      </w:r>
      <w:r w:rsidR="005416F3">
        <w:rPr>
          <w:color w:val="000000"/>
        </w:rPr>
        <w:t xml:space="preserve"> </w:t>
      </w:r>
      <w:r>
        <w:rPr>
          <w:color w:val="000000"/>
        </w:rPr>
        <w:t>fizičko</w:t>
      </w:r>
      <w:r w:rsidR="005416F3">
        <w:rPr>
          <w:color w:val="000000"/>
        </w:rPr>
        <w:t xml:space="preserve"> </w:t>
      </w:r>
      <w:r>
        <w:rPr>
          <w:color w:val="000000"/>
        </w:rPr>
        <w:t>lice</w:t>
      </w:r>
      <w:r w:rsidR="005416F3">
        <w:rPr>
          <w:color w:val="000000"/>
        </w:rPr>
        <w:t xml:space="preserve"> </w:t>
      </w:r>
      <w:r>
        <w:rPr>
          <w:color w:val="000000"/>
        </w:rPr>
        <w:t>ako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pređe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pokuša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pređe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izvan</w:t>
      </w:r>
      <w:r>
        <w:rPr>
          <w:color w:val="000000"/>
        </w:rPr>
        <w:t xml:space="preserve"> </w:t>
      </w:r>
      <w:r w:rsidR="00754C0D">
        <w:rPr>
          <w:color w:val="000000"/>
        </w:rPr>
        <w:t>određenog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izvan</w:t>
      </w:r>
      <w:r>
        <w:rPr>
          <w:color w:val="000000"/>
        </w:rPr>
        <w:t xml:space="preserve"> </w:t>
      </w:r>
      <w:r w:rsidR="00754C0D">
        <w:rPr>
          <w:color w:val="000000"/>
        </w:rPr>
        <w:t>radnog</w:t>
      </w:r>
      <w:r>
        <w:rPr>
          <w:color w:val="000000"/>
        </w:rPr>
        <w:t xml:space="preserve"> </w:t>
      </w:r>
      <w:r w:rsidR="00754C0D">
        <w:rPr>
          <w:color w:val="000000"/>
        </w:rPr>
        <w:t>vremena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prelazu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suprotno</w:t>
      </w:r>
      <w:r>
        <w:rPr>
          <w:color w:val="000000"/>
        </w:rPr>
        <w:t xml:space="preserve"> </w:t>
      </w:r>
      <w:r w:rsidR="00754C0D">
        <w:rPr>
          <w:color w:val="000000"/>
        </w:rPr>
        <w:t>nameni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pređe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pokuša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pređe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prelazu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važeće</w:t>
      </w:r>
      <w:r>
        <w:rPr>
          <w:color w:val="000000"/>
        </w:rPr>
        <w:t xml:space="preserve"> </w:t>
      </w:r>
      <w:r w:rsidR="00754C0D">
        <w:rPr>
          <w:color w:val="000000"/>
        </w:rPr>
        <w:t>putne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12.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pređe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van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usled</w:t>
      </w:r>
      <w:r>
        <w:rPr>
          <w:color w:val="000000"/>
        </w:rPr>
        <w:t xml:space="preserve"> </w:t>
      </w:r>
      <w:r w:rsidR="00754C0D">
        <w:rPr>
          <w:color w:val="000000"/>
        </w:rPr>
        <w:t>više</w:t>
      </w:r>
      <w:r>
        <w:rPr>
          <w:color w:val="000000"/>
        </w:rPr>
        <w:t xml:space="preserve"> </w:t>
      </w:r>
      <w:r w:rsidR="00754C0D">
        <w:rPr>
          <w:color w:val="000000"/>
        </w:rPr>
        <w:t>sile</w:t>
      </w:r>
      <w:r>
        <w:rPr>
          <w:color w:val="000000"/>
        </w:rPr>
        <w:t xml:space="preserve">, </w:t>
      </w:r>
      <w:r w:rsidR="00754C0D">
        <w:rPr>
          <w:color w:val="000000"/>
        </w:rPr>
        <w:t>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tome</w:t>
      </w:r>
      <w:r>
        <w:rPr>
          <w:color w:val="000000"/>
        </w:rPr>
        <w:t xml:space="preserve"> </w:t>
      </w:r>
      <w:r w:rsidR="00754C0D">
        <w:rPr>
          <w:color w:val="000000"/>
        </w:rPr>
        <w:t>odmah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obavesti</w:t>
      </w:r>
      <w:r>
        <w:rPr>
          <w:color w:val="000000"/>
        </w:rPr>
        <w:t xml:space="preserve"> </w:t>
      </w:r>
      <w:r w:rsidR="00754C0D">
        <w:rPr>
          <w:color w:val="000000"/>
        </w:rPr>
        <w:t>policiju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14);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kreće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zadržava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bez</w:t>
      </w:r>
      <w:r>
        <w:rPr>
          <w:color w:val="000000"/>
        </w:rPr>
        <w:t xml:space="preserve"> </w:t>
      </w:r>
      <w:r w:rsidR="00754C0D">
        <w:rPr>
          <w:color w:val="000000"/>
        </w:rPr>
        <w:t>potrebne</w:t>
      </w:r>
      <w:r>
        <w:rPr>
          <w:color w:val="000000"/>
        </w:rPr>
        <w:t xml:space="preserve"> </w:t>
      </w:r>
      <w:r w:rsidR="00754C0D">
        <w:rPr>
          <w:color w:val="000000"/>
        </w:rPr>
        <w:t>dozvole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postupa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posebnim</w:t>
      </w:r>
      <w:r>
        <w:rPr>
          <w:color w:val="000000"/>
        </w:rPr>
        <w:t xml:space="preserve"> </w:t>
      </w:r>
      <w:r w:rsidR="00754C0D">
        <w:rPr>
          <w:color w:val="000000"/>
        </w:rPr>
        <w:t>oznakama</w:t>
      </w:r>
      <w:r>
        <w:rPr>
          <w:color w:val="000000"/>
        </w:rPr>
        <w:t xml:space="preserve">, </w:t>
      </w:r>
      <w:r w:rsidR="00754C0D">
        <w:rPr>
          <w:color w:val="000000"/>
        </w:rPr>
        <w:t>tablama</w:t>
      </w:r>
      <w:r>
        <w:rPr>
          <w:color w:val="000000"/>
        </w:rPr>
        <w:t xml:space="preserve">, </w:t>
      </w:r>
      <w:r w:rsidR="00754C0D">
        <w:rPr>
          <w:color w:val="000000"/>
        </w:rPr>
        <w:t>horizontalnoj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vertikalnoj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signalizaciji</w:t>
      </w:r>
      <w:r>
        <w:rPr>
          <w:color w:val="000000"/>
        </w:rPr>
        <w:t xml:space="preserve">, </w:t>
      </w:r>
      <w:r w:rsidR="00754C0D">
        <w:rPr>
          <w:color w:val="000000"/>
        </w:rPr>
        <w:t>naređenjima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uputstvima</w:t>
      </w:r>
      <w:r>
        <w:rPr>
          <w:color w:val="000000"/>
        </w:rPr>
        <w:t xml:space="preserve"> </w:t>
      </w:r>
      <w:r w:rsidR="00754C0D">
        <w:rPr>
          <w:color w:val="000000"/>
        </w:rPr>
        <w:t>policijskih</w:t>
      </w:r>
      <w:r>
        <w:rPr>
          <w:color w:val="000000"/>
        </w:rPr>
        <w:t xml:space="preserve"> </w:t>
      </w:r>
      <w:r w:rsidR="00754C0D">
        <w:rPr>
          <w:color w:val="000000"/>
        </w:rPr>
        <w:t>službenika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24);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vreme</w:t>
      </w:r>
      <w:r>
        <w:rPr>
          <w:color w:val="000000"/>
        </w:rPr>
        <w:t xml:space="preserve"> </w:t>
      </w:r>
      <w:r w:rsidR="00754C0D">
        <w:rPr>
          <w:color w:val="000000"/>
        </w:rPr>
        <w:t>boravka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sa</w:t>
      </w:r>
      <w:r>
        <w:rPr>
          <w:color w:val="000000"/>
        </w:rPr>
        <w:t xml:space="preserve"> </w:t>
      </w:r>
      <w:r w:rsidR="00754C0D">
        <w:rPr>
          <w:color w:val="000000"/>
        </w:rPr>
        <w:t>sobom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nosi</w:t>
      </w:r>
      <w:r>
        <w:rPr>
          <w:color w:val="000000"/>
        </w:rPr>
        <w:t xml:space="preserve"> </w:t>
      </w:r>
      <w:r w:rsidR="00754C0D">
        <w:rPr>
          <w:color w:val="000000"/>
        </w:rPr>
        <w:t>dozvolu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policijskog</w:t>
      </w:r>
      <w:r>
        <w:rPr>
          <w:color w:val="000000"/>
        </w:rPr>
        <w:t xml:space="preserve"> </w:t>
      </w:r>
      <w:r w:rsidR="00754C0D">
        <w:rPr>
          <w:color w:val="000000"/>
        </w:rPr>
        <w:t>službenika</w:t>
      </w:r>
      <w:r>
        <w:rPr>
          <w:color w:val="000000"/>
        </w:rPr>
        <w:t xml:space="preserve"> </w:t>
      </w:r>
      <w:r w:rsidR="00754C0D">
        <w:rPr>
          <w:color w:val="000000"/>
        </w:rPr>
        <w:t>istu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da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uvid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25. </w:t>
      </w:r>
      <w:r w:rsidR="00754C0D">
        <w:rPr>
          <w:color w:val="000000"/>
        </w:rPr>
        <w:t>stav</w:t>
      </w:r>
      <w:r>
        <w:rPr>
          <w:color w:val="000000"/>
        </w:rPr>
        <w:t xml:space="preserve"> 5);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stavi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uvid</w:t>
      </w:r>
      <w:r>
        <w:rPr>
          <w:color w:val="000000"/>
        </w:rPr>
        <w:t xml:space="preserve"> </w:t>
      </w:r>
      <w:r w:rsidR="00754C0D">
        <w:rPr>
          <w:color w:val="000000"/>
        </w:rPr>
        <w:t>isprave</w:t>
      </w:r>
      <w:r>
        <w:rPr>
          <w:color w:val="000000"/>
        </w:rPr>
        <w:t xml:space="preserve"> </w:t>
      </w:r>
      <w:r w:rsidR="00754C0D">
        <w:rPr>
          <w:color w:val="000000"/>
        </w:rPr>
        <w:t>propisane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prelazak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podvrgne</w:t>
      </w:r>
      <w:r>
        <w:rPr>
          <w:color w:val="000000"/>
        </w:rPr>
        <w:t xml:space="preserve"> </w:t>
      </w:r>
      <w:r w:rsidR="00754C0D">
        <w:rPr>
          <w:color w:val="000000"/>
        </w:rPr>
        <w:t>graničnoj</w:t>
      </w:r>
      <w:r>
        <w:rPr>
          <w:color w:val="000000"/>
        </w:rPr>
        <w:t xml:space="preserve"> </w:t>
      </w:r>
      <w:r w:rsidR="00754C0D">
        <w:rPr>
          <w:color w:val="000000"/>
        </w:rPr>
        <w:t>proveri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napusti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dok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izvrši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izbegava</w:t>
      </w:r>
      <w:r>
        <w:rPr>
          <w:color w:val="000000"/>
        </w:rPr>
        <w:t xml:space="preserve">, </w:t>
      </w:r>
      <w:r w:rsidR="00754C0D">
        <w:rPr>
          <w:color w:val="000000"/>
        </w:rPr>
        <w:t>odnosno</w:t>
      </w:r>
      <w:r>
        <w:rPr>
          <w:color w:val="000000"/>
        </w:rPr>
        <w:t xml:space="preserve"> </w:t>
      </w:r>
      <w:r w:rsidR="00754C0D">
        <w:rPr>
          <w:color w:val="000000"/>
        </w:rPr>
        <w:t>pokušava</w:t>
      </w:r>
      <w:r>
        <w:rPr>
          <w:color w:val="000000"/>
        </w:rPr>
        <w:t xml:space="preserve"> </w:t>
      </w:r>
      <w:r w:rsidR="00754C0D">
        <w:rPr>
          <w:color w:val="000000"/>
        </w:rPr>
        <w:t>izbeći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43. </w:t>
      </w:r>
      <w:r w:rsidR="00754C0D">
        <w:rPr>
          <w:color w:val="000000"/>
        </w:rPr>
        <w:t>stav</w:t>
      </w:r>
      <w:r>
        <w:rPr>
          <w:color w:val="000000"/>
        </w:rPr>
        <w:t xml:space="preserve"> 1);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ako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zahtev</w:t>
      </w:r>
      <w:r>
        <w:rPr>
          <w:color w:val="000000"/>
        </w:rPr>
        <w:t xml:space="preserve"> </w:t>
      </w:r>
      <w:r w:rsidR="00754C0D">
        <w:rPr>
          <w:color w:val="000000"/>
        </w:rPr>
        <w:t>policijskog</w:t>
      </w:r>
      <w:r>
        <w:rPr>
          <w:color w:val="000000"/>
        </w:rPr>
        <w:t xml:space="preserve"> </w:t>
      </w:r>
      <w:r w:rsidR="00754C0D">
        <w:rPr>
          <w:color w:val="000000"/>
        </w:rPr>
        <w:t>službenika</w:t>
      </w:r>
      <w:r>
        <w:rPr>
          <w:color w:val="000000"/>
        </w:rPr>
        <w:t xml:space="preserve">,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pruži</w:t>
      </w:r>
      <w:r>
        <w:rPr>
          <w:color w:val="000000"/>
        </w:rPr>
        <w:t xml:space="preserve"> </w:t>
      </w:r>
      <w:r w:rsidR="00754C0D">
        <w:rPr>
          <w:color w:val="000000"/>
        </w:rPr>
        <w:t>dodatna</w:t>
      </w:r>
      <w:r>
        <w:rPr>
          <w:color w:val="000000"/>
        </w:rPr>
        <w:t xml:space="preserve"> </w:t>
      </w:r>
      <w:r w:rsidR="00754C0D">
        <w:rPr>
          <w:color w:val="000000"/>
        </w:rPr>
        <w:t>objašnjenja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vezi</w:t>
      </w:r>
      <w:r>
        <w:rPr>
          <w:color w:val="000000"/>
        </w:rPr>
        <w:t xml:space="preserve">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dokumentacije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</w:t>
      </w:r>
      <w:r>
        <w:rPr>
          <w:color w:val="000000"/>
        </w:rPr>
        <w:t xml:space="preserve">. 40. </w:t>
      </w:r>
      <w:r w:rsidR="00754C0D">
        <w:rPr>
          <w:color w:val="000000"/>
        </w:rPr>
        <w:t>i</w:t>
      </w:r>
      <w:r>
        <w:rPr>
          <w:color w:val="000000"/>
        </w:rPr>
        <w:t xml:space="preserve"> 41.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vezi</w:t>
      </w:r>
      <w:r>
        <w:rPr>
          <w:color w:val="000000"/>
        </w:rPr>
        <w:t xml:space="preserve"> </w:t>
      </w:r>
      <w:r w:rsidR="00754C0D">
        <w:rPr>
          <w:color w:val="000000"/>
        </w:rPr>
        <w:t>prelaska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postupa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izdatim</w:t>
      </w:r>
      <w:r>
        <w:rPr>
          <w:color w:val="000000"/>
        </w:rPr>
        <w:t xml:space="preserve"> </w:t>
      </w:r>
      <w:r w:rsidR="00754C0D">
        <w:rPr>
          <w:color w:val="000000"/>
        </w:rPr>
        <w:t>upozorenjima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naređenjima</w:t>
      </w:r>
      <w:r>
        <w:rPr>
          <w:color w:val="000000"/>
        </w:rPr>
        <w:t xml:space="preserve"> </w:t>
      </w:r>
      <w:r w:rsidR="00754C0D">
        <w:rPr>
          <w:color w:val="000000"/>
        </w:rPr>
        <w:t>policijskih</w:t>
      </w:r>
      <w:r>
        <w:rPr>
          <w:color w:val="000000"/>
        </w:rPr>
        <w:t xml:space="preserve"> </w:t>
      </w:r>
      <w:r w:rsidR="00754C0D">
        <w:rPr>
          <w:color w:val="000000"/>
        </w:rPr>
        <w:t>službenika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43. </w:t>
      </w:r>
      <w:r w:rsidR="00754C0D">
        <w:rPr>
          <w:color w:val="000000"/>
        </w:rPr>
        <w:t>stav</w:t>
      </w:r>
      <w:r>
        <w:rPr>
          <w:color w:val="000000"/>
        </w:rPr>
        <w:t xml:space="preserve"> 2);</w:t>
      </w:r>
    </w:p>
    <w:p w:rsidR="00994422" w:rsidRDefault="005416F3">
      <w:pPr>
        <w:spacing w:after="150"/>
      </w:pPr>
      <w:r>
        <w:rPr>
          <w:color w:val="000000"/>
        </w:rPr>
        <w:t xml:space="preserve">7)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zaustavi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saobraćajno</w:t>
      </w:r>
      <w:r>
        <w:rPr>
          <w:color w:val="000000"/>
        </w:rPr>
        <w:t xml:space="preserve"> </w:t>
      </w:r>
      <w:r w:rsidR="00754C0D">
        <w:rPr>
          <w:color w:val="000000"/>
        </w:rPr>
        <w:t>sredstvo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određenom</w:t>
      </w:r>
      <w:r>
        <w:rPr>
          <w:color w:val="000000"/>
        </w:rPr>
        <w:t xml:space="preserve"> </w:t>
      </w:r>
      <w:r w:rsidR="00754C0D">
        <w:rPr>
          <w:color w:val="000000"/>
        </w:rPr>
        <w:t>prostoru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kojem</w:t>
      </w:r>
      <w:r>
        <w:rPr>
          <w:color w:val="000000"/>
        </w:rPr>
        <w:t xml:space="preserve"> </w:t>
      </w:r>
      <w:r w:rsidR="00754C0D">
        <w:rPr>
          <w:color w:val="000000"/>
        </w:rPr>
        <w:t>se</w:t>
      </w:r>
      <w:r>
        <w:rPr>
          <w:color w:val="000000"/>
        </w:rPr>
        <w:t xml:space="preserve"> </w:t>
      </w:r>
      <w:r w:rsidR="00754C0D">
        <w:rPr>
          <w:color w:val="000000"/>
        </w:rPr>
        <w:t>obavlja</w:t>
      </w:r>
      <w:r>
        <w:rPr>
          <w:color w:val="000000"/>
        </w:rPr>
        <w:t xml:space="preserve"> </w:t>
      </w:r>
      <w:r w:rsidR="00754C0D">
        <w:rPr>
          <w:color w:val="000000"/>
        </w:rPr>
        <w:t>granična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 xml:space="preserve"> </w:t>
      </w:r>
      <w:r w:rsidR="00754C0D">
        <w:rPr>
          <w:color w:val="000000"/>
        </w:rPr>
        <w:t>ili</w:t>
      </w:r>
      <w:r>
        <w:rPr>
          <w:color w:val="000000"/>
        </w:rPr>
        <w:t xml:space="preserve"> </w:t>
      </w:r>
      <w:r w:rsidR="00754C0D">
        <w:rPr>
          <w:color w:val="000000"/>
        </w:rPr>
        <w:t>posle</w:t>
      </w:r>
      <w:r>
        <w:rPr>
          <w:color w:val="000000"/>
        </w:rPr>
        <w:t xml:space="preserve"> </w:t>
      </w:r>
      <w:r w:rsidR="00754C0D">
        <w:rPr>
          <w:color w:val="000000"/>
        </w:rPr>
        <w:t>završene</w:t>
      </w:r>
      <w:r>
        <w:rPr>
          <w:color w:val="000000"/>
        </w:rPr>
        <w:t xml:space="preserve"> </w:t>
      </w:r>
      <w:r w:rsidR="00754C0D">
        <w:rPr>
          <w:color w:val="000000"/>
        </w:rPr>
        <w:t>provere</w:t>
      </w:r>
      <w:r>
        <w:rPr>
          <w:color w:val="000000"/>
        </w:rPr>
        <w:t xml:space="preserve">,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sredstvom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napusti</w:t>
      </w:r>
      <w:r>
        <w:rPr>
          <w:color w:val="000000"/>
        </w:rPr>
        <w:t xml:space="preserve"> </w:t>
      </w:r>
      <w:r w:rsidR="00754C0D">
        <w:rPr>
          <w:color w:val="000000"/>
        </w:rPr>
        <w:t>područje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43. </w:t>
      </w:r>
      <w:r w:rsidR="00754C0D">
        <w:rPr>
          <w:color w:val="000000"/>
        </w:rPr>
        <w:t>stav</w:t>
      </w:r>
      <w:r>
        <w:rPr>
          <w:color w:val="000000"/>
        </w:rPr>
        <w:t xml:space="preserve"> 3);</w:t>
      </w:r>
    </w:p>
    <w:p w:rsidR="00994422" w:rsidRDefault="005416F3">
      <w:pPr>
        <w:spacing w:after="150"/>
      </w:pPr>
      <w:r>
        <w:rPr>
          <w:color w:val="000000"/>
        </w:rPr>
        <w:t xml:space="preserve">8) </w:t>
      </w:r>
      <w:r w:rsidR="00754C0D">
        <w:rPr>
          <w:color w:val="000000"/>
        </w:rPr>
        <w:t>upravlja</w:t>
      </w:r>
      <w:r>
        <w:rPr>
          <w:color w:val="000000"/>
        </w:rPr>
        <w:t xml:space="preserve"> </w:t>
      </w:r>
      <w:r w:rsidR="00754C0D">
        <w:rPr>
          <w:color w:val="000000"/>
        </w:rPr>
        <w:t>saobraćajnim</w:t>
      </w:r>
      <w:r>
        <w:rPr>
          <w:color w:val="000000"/>
        </w:rPr>
        <w:t xml:space="preserve"> </w:t>
      </w:r>
      <w:r w:rsidR="00754C0D">
        <w:rPr>
          <w:color w:val="000000"/>
        </w:rPr>
        <w:t>sredstvom</w:t>
      </w:r>
      <w:r>
        <w:rPr>
          <w:color w:val="000000"/>
        </w:rPr>
        <w:t xml:space="preserve"> </w:t>
      </w:r>
      <w:r w:rsidR="00754C0D">
        <w:rPr>
          <w:color w:val="000000"/>
        </w:rPr>
        <w:t>kojim</w:t>
      </w:r>
      <w:r>
        <w:rPr>
          <w:color w:val="000000"/>
        </w:rPr>
        <w:t xml:space="preserve"> </w:t>
      </w:r>
      <w:r w:rsidR="00754C0D">
        <w:rPr>
          <w:color w:val="000000"/>
        </w:rPr>
        <w:t>prelazi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ne</w:t>
      </w:r>
      <w:r>
        <w:rPr>
          <w:color w:val="000000"/>
        </w:rPr>
        <w:t xml:space="preserve"> </w:t>
      </w:r>
      <w:r w:rsidR="00754C0D">
        <w:rPr>
          <w:color w:val="000000"/>
        </w:rPr>
        <w:t>postupa</w:t>
      </w:r>
      <w:r>
        <w:rPr>
          <w:color w:val="000000"/>
        </w:rPr>
        <w:t xml:space="preserve"> </w:t>
      </w:r>
      <w:r w:rsidR="00754C0D">
        <w:rPr>
          <w:color w:val="000000"/>
        </w:rPr>
        <w:t>po</w:t>
      </w:r>
      <w:r>
        <w:rPr>
          <w:color w:val="000000"/>
        </w:rPr>
        <w:t xml:space="preserve"> </w:t>
      </w:r>
      <w:r w:rsidR="00754C0D">
        <w:rPr>
          <w:color w:val="000000"/>
        </w:rPr>
        <w:t>vertikalnoj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horizontalnoj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signalizaciji</w:t>
      </w:r>
      <w:r>
        <w:rPr>
          <w:color w:val="000000"/>
        </w:rPr>
        <w:t xml:space="preserve"> </w:t>
      </w:r>
      <w:r w:rsidR="00754C0D">
        <w:rPr>
          <w:color w:val="000000"/>
        </w:rPr>
        <w:t>postavljenoj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graničnom</w:t>
      </w:r>
      <w:r>
        <w:rPr>
          <w:color w:val="000000"/>
        </w:rPr>
        <w:t xml:space="preserve"> </w:t>
      </w:r>
      <w:r w:rsidR="00754C0D">
        <w:rPr>
          <w:color w:val="000000"/>
        </w:rPr>
        <w:t>prelazu</w:t>
      </w:r>
      <w:r>
        <w:rPr>
          <w:color w:val="000000"/>
        </w:rPr>
        <w:t xml:space="preserve"> (</w:t>
      </w:r>
      <w:r w:rsidR="00754C0D">
        <w:rPr>
          <w:color w:val="000000"/>
        </w:rPr>
        <w:t>član</w:t>
      </w:r>
      <w:r>
        <w:rPr>
          <w:color w:val="000000"/>
        </w:rPr>
        <w:t xml:space="preserve"> 43. </w:t>
      </w:r>
      <w:r w:rsidR="00754C0D">
        <w:rPr>
          <w:color w:val="000000"/>
        </w:rPr>
        <w:t>stav</w:t>
      </w:r>
      <w:r>
        <w:rPr>
          <w:color w:val="000000"/>
        </w:rPr>
        <w:t xml:space="preserve"> 4).</w:t>
      </w:r>
    </w:p>
    <w:p w:rsidR="00994422" w:rsidRDefault="005416F3">
      <w:pPr>
        <w:spacing w:after="120"/>
        <w:jc w:val="center"/>
      </w:pPr>
      <w:r>
        <w:rPr>
          <w:color w:val="000000"/>
        </w:rPr>
        <w:t xml:space="preserve">X. </w:t>
      </w:r>
      <w:r w:rsidR="00754C0D">
        <w:rPr>
          <w:color w:val="000000"/>
        </w:rPr>
        <w:t>PRELAZNE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ZAVRŠNE</w:t>
      </w:r>
      <w:r>
        <w:rPr>
          <w:color w:val="000000"/>
        </w:rPr>
        <w:t xml:space="preserve"> </w:t>
      </w:r>
      <w:r w:rsidR="00754C0D">
        <w:rPr>
          <w:color w:val="000000"/>
        </w:rPr>
        <w:t>ODREDBE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Donošenje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podzakonskih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akata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72.</w:t>
      </w:r>
    </w:p>
    <w:p w:rsidR="00994422" w:rsidRDefault="00754C0D">
      <w:pPr>
        <w:spacing w:after="150"/>
      </w:pPr>
      <w:r>
        <w:rPr>
          <w:color w:val="000000"/>
        </w:rPr>
        <w:t>Ministar</w:t>
      </w:r>
      <w:r w:rsidR="005416F3">
        <w:rPr>
          <w:color w:val="000000"/>
        </w:rPr>
        <w:t xml:space="preserve"> </w:t>
      </w:r>
      <w:r>
        <w:rPr>
          <w:color w:val="000000"/>
        </w:rPr>
        <w:t>donosi</w:t>
      </w:r>
      <w:r w:rsidR="005416F3">
        <w:rPr>
          <w:color w:val="000000"/>
        </w:rPr>
        <w:t xml:space="preserve"> </w:t>
      </w:r>
      <w:r>
        <w:rPr>
          <w:color w:val="000000"/>
        </w:rPr>
        <w:t>propise</w:t>
      </w:r>
      <w:r w:rsidR="005416F3">
        <w:rPr>
          <w:color w:val="000000"/>
        </w:rPr>
        <w:t xml:space="preserve"> </w:t>
      </w:r>
      <w:r>
        <w:rPr>
          <w:color w:val="000000"/>
        </w:rPr>
        <w:t>kojima</w:t>
      </w:r>
      <w:r w:rsidR="005416F3">
        <w:rPr>
          <w:color w:val="000000"/>
        </w:rPr>
        <w:t xml:space="preserve"> </w:t>
      </w:r>
      <w:r>
        <w:rPr>
          <w:color w:val="000000"/>
        </w:rPr>
        <w:t>bliže</w:t>
      </w:r>
      <w:r w:rsidR="005416F3">
        <w:rPr>
          <w:color w:val="000000"/>
        </w:rPr>
        <w:t xml:space="preserve"> </w:t>
      </w:r>
      <w:r>
        <w:rPr>
          <w:color w:val="000000"/>
        </w:rPr>
        <w:t>uređuje</w:t>
      </w:r>
      <w:r w:rsidR="005416F3">
        <w:rPr>
          <w:color w:val="000000"/>
        </w:rPr>
        <w:t>:</w:t>
      </w:r>
    </w:p>
    <w:p w:rsidR="00994422" w:rsidRDefault="005416F3">
      <w:pPr>
        <w:spacing w:after="150"/>
      </w:pPr>
      <w:r>
        <w:rPr>
          <w:color w:val="000000"/>
        </w:rPr>
        <w:t xml:space="preserve">1) </w:t>
      </w:r>
      <w:r w:rsidR="00754C0D">
        <w:rPr>
          <w:color w:val="000000"/>
        </w:rPr>
        <w:t>oblik</w:t>
      </w:r>
      <w:r>
        <w:rPr>
          <w:color w:val="000000"/>
        </w:rPr>
        <w:t xml:space="preserve">, </w:t>
      </w:r>
      <w:r w:rsidR="00754C0D">
        <w:rPr>
          <w:color w:val="000000"/>
        </w:rPr>
        <w:t>sadržinu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postavljanja</w:t>
      </w:r>
      <w:r>
        <w:rPr>
          <w:color w:val="000000"/>
        </w:rPr>
        <w:t xml:space="preserve"> </w:t>
      </w:r>
      <w:r w:rsidR="00754C0D">
        <w:rPr>
          <w:color w:val="000000"/>
        </w:rPr>
        <w:t>posebnih</w:t>
      </w:r>
      <w:r>
        <w:rPr>
          <w:color w:val="000000"/>
        </w:rPr>
        <w:t xml:space="preserve"> </w:t>
      </w:r>
      <w:r w:rsidR="00754C0D">
        <w:rPr>
          <w:color w:val="000000"/>
        </w:rPr>
        <w:t>oznaka</w:t>
      </w:r>
      <w:r>
        <w:rPr>
          <w:color w:val="000000"/>
        </w:rPr>
        <w:t xml:space="preserve">, </w:t>
      </w:r>
      <w:r w:rsidR="00754C0D">
        <w:rPr>
          <w:color w:val="000000"/>
        </w:rPr>
        <w:t>tabli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signalizacije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označavanje</w:t>
      </w:r>
      <w:r>
        <w:rPr>
          <w:color w:val="000000"/>
        </w:rPr>
        <w:t xml:space="preserve"> </w:t>
      </w:r>
      <w:r w:rsidR="00754C0D">
        <w:rPr>
          <w:color w:val="000000"/>
        </w:rPr>
        <w:t>blizine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,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radnog</w:t>
      </w:r>
      <w:r>
        <w:rPr>
          <w:color w:val="000000"/>
        </w:rPr>
        <w:t xml:space="preserve"> </w:t>
      </w:r>
      <w:r w:rsidR="00754C0D">
        <w:rPr>
          <w:color w:val="000000"/>
        </w:rPr>
        <w:t>vremena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, </w:t>
      </w:r>
      <w:r w:rsidR="00754C0D">
        <w:rPr>
          <w:color w:val="000000"/>
        </w:rPr>
        <w:t>područja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2)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postupanja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granične</w:t>
      </w:r>
      <w:r>
        <w:rPr>
          <w:color w:val="000000"/>
        </w:rPr>
        <w:t xml:space="preserve"> </w:t>
      </w:r>
      <w:r w:rsidR="00754C0D">
        <w:rPr>
          <w:color w:val="000000"/>
        </w:rPr>
        <w:t>policije</w:t>
      </w:r>
      <w:r>
        <w:rPr>
          <w:color w:val="000000"/>
        </w:rPr>
        <w:t xml:space="preserve"> </w:t>
      </w:r>
      <w:r w:rsidR="00754C0D">
        <w:rPr>
          <w:color w:val="000000"/>
        </w:rPr>
        <w:t>prilikom</w:t>
      </w:r>
      <w:r>
        <w:rPr>
          <w:color w:val="000000"/>
        </w:rPr>
        <w:t xml:space="preserve"> </w:t>
      </w:r>
      <w:r w:rsidR="00754C0D">
        <w:rPr>
          <w:color w:val="000000"/>
        </w:rPr>
        <w:t>utvrđivanja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rešavanja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incidenta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povrede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3)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sadržinu</w:t>
      </w:r>
      <w:r>
        <w:rPr>
          <w:color w:val="000000"/>
        </w:rPr>
        <w:t xml:space="preserve"> </w:t>
      </w:r>
      <w:r w:rsidR="00754C0D">
        <w:rPr>
          <w:color w:val="000000"/>
        </w:rPr>
        <w:t>obrasca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najave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odjave</w:t>
      </w:r>
      <w:r>
        <w:rPr>
          <w:color w:val="000000"/>
        </w:rPr>
        <w:t xml:space="preserve"> </w:t>
      </w:r>
      <w:r w:rsidR="00754C0D">
        <w:rPr>
          <w:color w:val="000000"/>
        </w:rPr>
        <w:t>lova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liniju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4)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sadržinu</w:t>
      </w:r>
      <w:r>
        <w:rPr>
          <w:color w:val="000000"/>
        </w:rPr>
        <w:t xml:space="preserve"> </w:t>
      </w:r>
      <w:r w:rsidR="00754C0D">
        <w:rPr>
          <w:color w:val="000000"/>
        </w:rPr>
        <w:t>obrasca</w:t>
      </w:r>
      <w:r>
        <w:rPr>
          <w:color w:val="000000"/>
        </w:rPr>
        <w:t xml:space="preserve"> </w:t>
      </w:r>
      <w:r w:rsidR="00754C0D">
        <w:rPr>
          <w:color w:val="000000"/>
        </w:rPr>
        <w:t>zahteva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izdavanje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odobrenja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5)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podnošenja</w:t>
      </w:r>
      <w:r>
        <w:rPr>
          <w:color w:val="000000"/>
        </w:rPr>
        <w:t xml:space="preserve"> </w:t>
      </w:r>
      <w:r w:rsidR="00754C0D">
        <w:rPr>
          <w:color w:val="000000"/>
        </w:rPr>
        <w:t>zahteva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 </w:t>
      </w:r>
      <w:r w:rsidR="00754C0D">
        <w:rPr>
          <w:color w:val="000000"/>
        </w:rPr>
        <w:t>saglasnosti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uređenje</w:t>
      </w:r>
      <w:r>
        <w:rPr>
          <w:color w:val="000000"/>
        </w:rPr>
        <w:t xml:space="preserve"> </w:t>
      </w:r>
      <w:r w:rsidR="00754C0D">
        <w:rPr>
          <w:color w:val="000000"/>
        </w:rPr>
        <w:t>prostora</w:t>
      </w:r>
      <w:r>
        <w:rPr>
          <w:color w:val="000000"/>
        </w:rPr>
        <w:t xml:space="preserve"> </w:t>
      </w:r>
      <w:r w:rsidR="00754C0D">
        <w:rPr>
          <w:color w:val="000000"/>
        </w:rPr>
        <w:t>uz</w:t>
      </w:r>
      <w:r>
        <w:rPr>
          <w:color w:val="000000"/>
        </w:rPr>
        <w:t xml:space="preserve"> </w:t>
      </w:r>
      <w:r w:rsidR="00754C0D">
        <w:rPr>
          <w:color w:val="000000"/>
        </w:rPr>
        <w:t>državnu</w:t>
      </w:r>
      <w:r>
        <w:rPr>
          <w:color w:val="000000"/>
        </w:rPr>
        <w:t xml:space="preserve"> </w:t>
      </w:r>
      <w:r w:rsidR="00754C0D">
        <w:rPr>
          <w:color w:val="000000"/>
        </w:rPr>
        <w:t>granicu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6)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podnošenja</w:t>
      </w:r>
      <w:r>
        <w:rPr>
          <w:color w:val="000000"/>
        </w:rPr>
        <w:t xml:space="preserve"> </w:t>
      </w:r>
      <w:r w:rsidR="00754C0D">
        <w:rPr>
          <w:color w:val="000000"/>
        </w:rPr>
        <w:t>zahteva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 </w:t>
      </w:r>
      <w:r w:rsidR="00754C0D">
        <w:rPr>
          <w:color w:val="000000"/>
        </w:rPr>
        <w:t>saglasnosti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izgradnju</w:t>
      </w:r>
      <w:r>
        <w:rPr>
          <w:color w:val="000000"/>
        </w:rPr>
        <w:t xml:space="preserve">, </w:t>
      </w:r>
      <w:r w:rsidR="00754C0D">
        <w:rPr>
          <w:color w:val="000000"/>
        </w:rPr>
        <w:t>postavljanje</w:t>
      </w:r>
      <w:r>
        <w:rPr>
          <w:color w:val="000000"/>
        </w:rPr>
        <w:t xml:space="preserve"> </w:t>
      </w:r>
      <w:r w:rsidR="00754C0D">
        <w:rPr>
          <w:color w:val="000000"/>
        </w:rPr>
        <w:t>objekata</w:t>
      </w:r>
      <w:r>
        <w:rPr>
          <w:color w:val="000000"/>
        </w:rPr>
        <w:t xml:space="preserve">, </w:t>
      </w:r>
      <w:r w:rsidR="00754C0D">
        <w:rPr>
          <w:color w:val="000000"/>
        </w:rPr>
        <w:t>promena</w:t>
      </w:r>
      <w:r>
        <w:rPr>
          <w:color w:val="000000"/>
        </w:rPr>
        <w:t xml:space="preserve"> </w:t>
      </w:r>
      <w:r w:rsidR="00754C0D">
        <w:rPr>
          <w:color w:val="000000"/>
        </w:rPr>
        <w:t>njihove</w:t>
      </w:r>
      <w:r>
        <w:rPr>
          <w:color w:val="000000"/>
        </w:rPr>
        <w:t xml:space="preserve"> </w:t>
      </w:r>
      <w:r w:rsidR="00754C0D">
        <w:rPr>
          <w:color w:val="000000"/>
        </w:rPr>
        <w:t>namene</w:t>
      </w:r>
      <w:r>
        <w:rPr>
          <w:color w:val="000000"/>
        </w:rPr>
        <w:t xml:space="preserve">, </w:t>
      </w:r>
      <w:r w:rsidR="00754C0D">
        <w:rPr>
          <w:color w:val="000000"/>
        </w:rPr>
        <w:t>kao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postavljanje</w:t>
      </w:r>
      <w:r>
        <w:rPr>
          <w:color w:val="000000"/>
        </w:rPr>
        <w:t xml:space="preserve"> </w:t>
      </w:r>
      <w:r w:rsidR="00754C0D">
        <w:rPr>
          <w:color w:val="000000"/>
        </w:rPr>
        <w:t>instalacije</w:t>
      </w:r>
      <w:r>
        <w:rPr>
          <w:color w:val="000000"/>
        </w:rPr>
        <w:t xml:space="preserve">, </w:t>
      </w:r>
      <w:r w:rsidR="00754C0D">
        <w:rPr>
          <w:color w:val="000000"/>
        </w:rPr>
        <w:t>opreme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uređaja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prethodnu</w:t>
      </w:r>
      <w:r>
        <w:rPr>
          <w:color w:val="000000"/>
        </w:rPr>
        <w:t xml:space="preserve"> </w:t>
      </w:r>
      <w:r w:rsidR="00754C0D">
        <w:rPr>
          <w:color w:val="000000"/>
        </w:rPr>
        <w:t>saglasnost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početak</w:t>
      </w:r>
      <w:r>
        <w:rPr>
          <w:color w:val="000000"/>
        </w:rPr>
        <w:t xml:space="preserve"> </w:t>
      </w:r>
      <w:r w:rsidR="00754C0D">
        <w:rPr>
          <w:color w:val="000000"/>
        </w:rPr>
        <w:t>radova</w:t>
      </w:r>
      <w:r>
        <w:rPr>
          <w:color w:val="000000"/>
        </w:rPr>
        <w:t xml:space="preserve"> </w:t>
      </w:r>
      <w:r w:rsidR="00754C0D">
        <w:rPr>
          <w:color w:val="000000"/>
        </w:rPr>
        <w:t>na</w:t>
      </w:r>
      <w:r>
        <w:rPr>
          <w:color w:val="000000"/>
        </w:rPr>
        <w:t xml:space="preserve"> </w:t>
      </w:r>
      <w:r w:rsidR="00754C0D">
        <w:rPr>
          <w:color w:val="000000"/>
        </w:rPr>
        <w:t>području</w:t>
      </w:r>
      <w:r>
        <w:rPr>
          <w:color w:val="000000"/>
        </w:rPr>
        <w:t xml:space="preserve"> </w:t>
      </w:r>
      <w:r w:rsidR="00754C0D">
        <w:rPr>
          <w:color w:val="000000"/>
        </w:rPr>
        <w:t>graničnog</w:t>
      </w:r>
      <w:r>
        <w:rPr>
          <w:color w:val="000000"/>
        </w:rPr>
        <w:t xml:space="preserve"> </w:t>
      </w:r>
      <w:r w:rsidR="00754C0D">
        <w:rPr>
          <w:color w:val="000000"/>
        </w:rPr>
        <w:t>prelaza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7) </w:t>
      </w:r>
      <w:r w:rsidR="00754C0D">
        <w:rPr>
          <w:color w:val="000000"/>
        </w:rPr>
        <w:t>sadržaj</w:t>
      </w:r>
      <w:r>
        <w:rPr>
          <w:color w:val="000000"/>
        </w:rPr>
        <w:t xml:space="preserve"> </w:t>
      </w:r>
      <w:r w:rsidR="00754C0D">
        <w:rPr>
          <w:color w:val="000000"/>
        </w:rPr>
        <w:t>zahteva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izdavanje</w:t>
      </w:r>
      <w:r>
        <w:rPr>
          <w:color w:val="000000"/>
        </w:rPr>
        <w:t xml:space="preserve">,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oduzimanja</w:t>
      </w:r>
      <w:r>
        <w:rPr>
          <w:color w:val="000000"/>
        </w:rPr>
        <w:t xml:space="preserve">,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sadržaj</w:t>
      </w:r>
      <w:r>
        <w:rPr>
          <w:color w:val="000000"/>
        </w:rPr>
        <w:t xml:space="preserve"> </w:t>
      </w:r>
      <w:r w:rsidR="00754C0D">
        <w:rPr>
          <w:color w:val="000000"/>
        </w:rPr>
        <w:t>isprava</w:t>
      </w:r>
      <w:r>
        <w:rPr>
          <w:color w:val="000000"/>
        </w:rPr>
        <w:t xml:space="preserve"> </w:t>
      </w:r>
      <w:r w:rsidR="00754C0D">
        <w:rPr>
          <w:color w:val="000000"/>
        </w:rPr>
        <w:t>predviđenih</w:t>
      </w:r>
      <w:r>
        <w:rPr>
          <w:color w:val="000000"/>
        </w:rPr>
        <w:t xml:space="preserve"> </w:t>
      </w:r>
      <w:r w:rsidR="00754C0D">
        <w:rPr>
          <w:color w:val="000000"/>
        </w:rPr>
        <w:t>ovim</w:t>
      </w:r>
      <w:r>
        <w:rPr>
          <w:color w:val="000000"/>
        </w:rPr>
        <w:t xml:space="preserve"> </w:t>
      </w:r>
      <w:r w:rsidR="00754C0D">
        <w:rPr>
          <w:color w:val="000000"/>
        </w:rPr>
        <w:t>zakonom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8)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nadzora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,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sadržaj</w:t>
      </w:r>
      <w:r>
        <w:rPr>
          <w:color w:val="000000"/>
        </w:rPr>
        <w:t xml:space="preserve"> </w:t>
      </w:r>
      <w:r w:rsidR="00754C0D">
        <w:rPr>
          <w:color w:val="000000"/>
        </w:rPr>
        <w:t>akata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policijski</w:t>
      </w:r>
      <w:r>
        <w:rPr>
          <w:color w:val="000000"/>
        </w:rPr>
        <w:t xml:space="preserve"> </w:t>
      </w:r>
      <w:r w:rsidR="00754C0D">
        <w:rPr>
          <w:color w:val="000000"/>
        </w:rPr>
        <w:t>službenici</w:t>
      </w:r>
      <w:r>
        <w:rPr>
          <w:color w:val="000000"/>
        </w:rPr>
        <w:t xml:space="preserve"> </w:t>
      </w:r>
      <w:r w:rsidR="00754C0D">
        <w:rPr>
          <w:color w:val="000000"/>
        </w:rPr>
        <w:t>sačinjavaju</w:t>
      </w:r>
      <w:r>
        <w:rPr>
          <w:color w:val="000000"/>
        </w:rPr>
        <w:t xml:space="preserve"> </w:t>
      </w:r>
      <w:r w:rsidR="00754C0D">
        <w:rPr>
          <w:color w:val="000000"/>
        </w:rPr>
        <w:t>prilikom</w:t>
      </w:r>
      <w:r>
        <w:rPr>
          <w:color w:val="000000"/>
        </w:rPr>
        <w:t xml:space="preserve"> </w:t>
      </w:r>
      <w:r w:rsidR="00754C0D">
        <w:rPr>
          <w:color w:val="000000"/>
        </w:rPr>
        <w:t>obavljanja</w:t>
      </w:r>
      <w:r>
        <w:rPr>
          <w:color w:val="000000"/>
        </w:rPr>
        <w:t xml:space="preserve"> </w:t>
      </w:r>
      <w:r w:rsidR="00754C0D">
        <w:rPr>
          <w:color w:val="000000"/>
        </w:rPr>
        <w:t>poslova</w:t>
      </w:r>
      <w:r>
        <w:rPr>
          <w:color w:val="000000"/>
        </w:rPr>
        <w:t xml:space="preserve"> </w:t>
      </w:r>
      <w:r w:rsidR="00754C0D">
        <w:rPr>
          <w:color w:val="000000"/>
        </w:rPr>
        <w:t>nadzora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9)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vršenja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izdavanja</w:t>
      </w:r>
      <w:r>
        <w:rPr>
          <w:color w:val="000000"/>
        </w:rPr>
        <w:t xml:space="preserve">,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sadržaj</w:t>
      </w:r>
      <w:r>
        <w:rPr>
          <w:color w:val="000000"/>
        </w:rPr>
        <w:t xml:space="preserve"> </w:t>
      </w:r>
      <w:r w:rsidR="00754C0D">
        <w:rPr>
          <w:color w:val="000000"/>
        </w:rPr>
        <w:t>akata</w:t>
      </w:r>
      <w:r>
        <w:rPr>
          <w:color w:val="000000"/>
        </w:rPr>
        <w:t xml:space="preserve"> </w:t>
      </w:r>
      <w:r w:rsidR="00754C0D">
        <w:rPr>
          <w:color w:val="000000"/>
        </w:rPr>
        <w:t>koje</w:t>
      </w:r>
      <w:r>
        <w:rPr>
          <w:color w:val="000000"/>
        </w:rPr>
        <w:t xml:space="preserve"> </w:t>
      </w:r>
      <w:r w:rsidR="00754C0D">
        <w:rPr>
          <w:color w:val="000000"/>
        </w:rPr>
        <w:t>policijski</w:t>
      </w:r>
      <w:r>
        <w:rPr>
          <w:color w:val="000000"/>
        </w:rPr>
        <w:t xml:space="preserve"> </w:t>
      </w:r>
      <w:r w:rsidR="00754C0D">
        <w:rPr>
          <w:color w:val="000000"/>
        </w:rPr>
        <w:t>službenici</w:t>
      </w:r>
      <w:r>
        <w:rPr>
          <w:color w:val="000000"/>
        </w:rPr>
        <w:t xml:space="preserve"> </w:t>
      </w:r>
      <w:r w:rsidR="00754C0D">
        <w:rPr>
          <w:color w:val="000000"/>
        </w:rPr>
        <w:t>sačinjavaju</w:t>
      </w:r>
      <w:r>
        <w:rPr>
          <w:color w:val="000000"/>
        </w:rPr>
        <w:t xml:space="preserve"> </w:t>
      </w:r>
      <w:r w:rsidR="00754C0D">
        <w:rPr>
          <w:color w:val="000000"/>
        </w:rPr>
        <w:t>prilikom</w:t>
      </w:r>
      <w:r>
        <w:rPr>
          <w:color w:val="000000"/>
        </w:rPr>
        <w:t xml:space="preserve"> </w:t>
      </w:r>
      <w:r w:rsidR="00754C0D">
        <w:rPr>
          <w:color w:val="000000"/>
        </w:rPr>
        <w:t>obavljanja</w:t>
      </w:r>
      <w:r>
        <w:rPr>
          <w:color w:val="000000"/>
        </w:rPr>
        <w:t xml:space="preserve"> </w:t>
      </w:r>
      <w:r w:rsidR="00754C0D">
        <w:rPr>
          <w:color w:val="000000"/>
        </w:rPr>
        <w:t>poslova</w:t>
      </w:r>
      <w:r>
        <w:rPr>
          <w:color w:val="000000"/>
        </w:rPr>
        <w:t xml:space="preserve"> </w:t>
      </w:r>
      <w:r w:rsidR="00754C0D">
        <w:rPr>
          <w:color w:val="000000"/>
        </w:rPr>
        <w:t>graničnih</w:t>
      </w:r>
      <w:r>
        <w:rPr>
          <w:color w:val="000000"/>
        </w:rPr>
        <w:t xml:space="preserve"> </w:t>
      </w:r>
      <w:r w:rsidR="00754C0D">
        <w:rPr>
          <w:color w:val="000000"/>
        </w:rPr>
        <w:t>provera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10) </w:t>
      </w:r>
      <w:r w:rsidR="00754C0D">
        <w:rPr>
          <w:color w:val="000000"/>
        </w:rPr>
        <w:t>sadržaj</w:t>
      </w:r>
      <w:r>
        <w:rPr>
          <w:color w:val="000000"/>
        </w:rPr>
        <w:t xml:space="preserve">,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pečata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unosa</w:t>
      </w:r>
      <w:r>
        <w:rPr>
          <w:color w:val="000000"/>
        </w:rPr>
        <w:t xml:space="preserve">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prenosu</w:t>
      </w:r>
      <w:r>
        <w:rPr>
          <w:color w:val="000000"/>
        </w:rPr>
        <w:t xml:space="preserve"> </w:t>
      </w:r>
      <w:r w:rsidR="00754C0D">
        <w:rPr>
          <w:color w:val="000000"/>
        </w:rPr>
        <w:t>oružja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municije</w:t>
      </w:r>
      <w:r>
        <w:rPr>
          <w:color w:val="000000"/>
        </w:rPr>
        <w:t xml:space="preserve"> </w:t>
      </w:r>
      <w:r w:rsidR="00754C0D">
        <w:rPr>
          <w:color w:val="000000"/>
        </w:rPr>
        <w:t>preko</w:t>
      </w:r>
      <w:r>
        <w:rPr>
          <w:color w:val="000000"/>
        </w:rPr>
        <w:t xml:space="preserve"> </w:t>
      </w:r>
      <w:r w:rsidR="00754C0D">
        <w:rPr>
          <w:color w:val="000000"/>
        </w:rPr>
        <w:t>državne</w:t>
      </w:r>
      <w:r>
        <w:rPr>
          <w:color w:val="000000"/>
        </w:rPr>
        <w:t xml:space="preserve"> </w:t>
      </w:r>
      <w:r w:rsidR="00754C0D">
        <w:rPr>
          <w:color w:val="000000"/>
        </w:rPr>
        <w:t>granice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putnu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11) </w:t>
      </w:r>
      <w:r w:rsidR="00754C0D">
        <w:rPr>
          <w:color w:val="000000"/>
        </w:rPr>
        <w:t>sadržaj</w:t>
      </w:r>
      <w:r>
        <w:rPr>
          <w:color w:val="000000"/>
        </w:rPr>
        <w:t xml:space="preserve">, </w:t>
      </w:r>
      <w:r w:rsidR="00754C0D">
        <w:rPr>
          <w:color w:val="000000"/>
        </w:rPr>
        <w:t>izgled</w:t>
      </w:r>
      <w:r>
        <w:rPr>
          <w:color w:val="000000"/>
        </w:rPr>
        <w:t xml:space="preserve"> </w:t>
      </w:r>
      <w:r w:rsidR="00754C0D">
        <w:rPr>
          <w:color w:val="000000"/>
        </w:rPr>
        <w:t>pečata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posebnih</w:t>
      </w:r>
      <w:r>
        <w:rPr>
          <w:color w:val="000000"/>
        </w:rPr>
        <w:t xml:space="preserve"> </w:t>
      </w:r>
      <w:r w:rsidR="00754C0D">
        <w:rPr>
          <w:color w:val="000000"/>
        </w:rPr>
        <w:t>oznaka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način</w:t>
      </w:r>
      <w:r>
        <w:rPr>
          <w:color w:val="000000"/>
        </w:rPr>
        <w:t xml:space="preserve"> </w:t>
      </w:r>
      <w:r w:rsidR="00754C0D">
        <w:rPr>
          <w:color w:val="000000"/>
        </w:rPr>
        <w:t>unosa</w:t>
      </w:r>
      <w:r>
        <w:rPr>
          <w:color w:val="000000"/>
        </w:rPr>
        <w:t xml:space="preserve"> </w:t>
      </w:r>
      <w:r w:rsidR="00754C0D">
        <w:rPr>
          <w:color w:val="000000"/>
        </w:rPr>
        <w:t>podataka</w:t>
      </w:r>
      <w:r>
        <w:rPr>
          <w:color w:val="000000"/>
        </w:rPr>
        <w:t xml:space="preserve">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ulasku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izlasku</w:t>
      </w:r>
      <w:r>
        <w:rPr>
          <w:color w:val="000000"/>
        </w:rPr>
        <w:t xml:space="preserve">, </w:t>
      </w:r>
      <w:r w:rsidR="00754C0D">
        <w:rPr>
          <w:color w:val="000000"/>
        </w:rPr>
        <w:t>o</w:t>
      </w:r>
      <w:r>
        <w:rPr>
          <w:color w:val="000000"/>
        </w:rPr>
        <w:t xml:space="preserve"> </w:t>
      </w:r>
      <w:r w:rsidR="00754C0D">
        <w:rPr>
          <w:color w:val="000000"/>
        </w:rPr>
        <w:t>odbijanju</w:t>
      </w:r>
      <w:r>
        <w:rPr>
          <w:color w:val="000000"/>
        </w:rPr>
        <w:t xml:space="preserve"> </w:t>
      </w:r>
      <w:r w:rsidR="00754C0D">
        <w:rPr>
          <w:color w:val="000000"/>
        </w:rPr>
        <w:t>ulaska</w:t>
      </w:r>
      <w:r>
        <w:rPr>
          <w:color w:val="000000"/>
        </w:rPr>
        <w:t>/</w:t>
      </w:r>
      <w:r w:rsidR="00754C0D">
        <w:rPr>
          <w:color w:val="000000"/>
        </w:rPr>
        <w:t>izlaska</w:t>
      </w:r>
      <w:r>
        <w:rPr>
          <w:color w:val="000000"/>
        </w:rPr>
        <w:t xml:space="preserve">, </w:t>
      </w:r>
      <w:r w:rsidR="00754C0D">
        <w:rPr>
          <w:color w:val="000000"/>
        </w:rPr>
        <w:t>druge</w:t>
      </w:r>
      <w:r>
        <w:rPr>
          <w:color w:val="000000"/>
        </w:rPr>
        <w:t xml:space="preserve"> </w:t>
      </w:r>
      <w:r w:rsidR="00754C0D">
        <w:rPr>
          <w:color w:val="000000"/>
        </w:rPr>
        <w:t>podatke</w:t>
      </w:r>
      <w:r>
        <w:rPr>
          <w:color w:val="000000"/>
        </w:rPr>
        <w:t xml:space="preserve"> </w:t>
      </w:r>
      <w:r w:rsidR="00754C0D">
        <w:rPr>
          <w:color w:val="000000"/>
        </w:rPr>
        <w:t>od</w:t>
      </w:r>
      <w:r>
        <w:rPr>
          <w:color w:val="000000"/>
        </w:rPr>
        <w:t xml:space="preserve"> </w:t>
      </w:r>
      <w:r w:rsidR="00754C0D">
        <w:rPr>
          <w:color w:val="000000"/>
        </w:rPr>
        <w:t>značaja</w:t>
      </w:r>
      <w:r>
        <w:rPr>
          <w:color w:val="000000"/>
        </w:rPr>
        <w:t xml:space="preserve"> </w:t>
      </w:r>
      <w:r w:rsidR="00754C0D">
        <w:rPr>
          <w:color w:val="000000"/>
        </w:rPr>
        <w:t>za</w:t>
      </w:r>
      <w:r>
        <w:rPr>
          <w:color w:val="000000"/>
        </w:rPr>
        <w:t xml:space="preserve"> </w:t>
      </w:r>
      <w:r w:rsidR="00754C0D">
        <w:rPr>
          <w:color w:val="000000"/>
        </w:rPr>
        <w:t>graničnu</w:t>
      </w:r>
      <w:r>
        <w:rPr>
          <w:color w:val="000000"/>
        </w:rPr>
        <w:t xml:space="preserve"> </w:t>
      </w:r>
      <w:r w:rsidR="00754C0D">
        <w:rPr>
          <w:color w:val="000000"/>
        </w:rPr>
        <w:t>proveru</w:t>
      </w:r>
      <w:r>
        <w:rPr>
          <w:color w:val="000000"/>
        </w:rPr>
        <w:t xml:space="preserve"> </w:t>
      </w:r>
      <w:r w:rsidR="00754C0D">
        <w:rPr>
          <w:color w:val="000000"/>
        </w:rPr>
        <w:t>u</w:t>
      </w:r>
      <w:r>
        <w:rPr>
          <w:color w:val="000000"/>
        </w:rPr>
        <w:t xml:space="preserve"> </w:t>
      </w:r>
      <w:r w:rsidR="00754C0D">
        <w:rPr>
          <w:color w:val="000000"/>
        </w:rPr>
        <w:t>putnu</w:t>
      </w:r>
      <w:r>
        <w:rPr>
          <w:color w:val="000000"/>
        </w:rPr>
        <w:t xml:space="preserve"> </w:t>
      </w:r>
      <w:r w:rsidR="00754C0D">
        <w:rPr>
          <w:color w:val="000000"/>
        </w:rPr>
        <w:t>ispravu</w:t>
      </w:r>
      <w:r>
        <w:rPr>
          <w:color w:val="000000"/>
        </w:rPr>
        <w:t>;</w:t>
      </w:r>
    </w:p>
    <w:p w:rsidR="00994422" w:rsidRDefault="005416F3">
      <w:pPr>
        <w:spacing w:after="150"/>
      </w:pPr>
      <w:r>
        <w:rPr>
          <w:color w:val="000000"/>
        </w:rPr>
        <w:t xml:space="preserve">12) </w:t>
      </w:r>
      <w:r w:rsidR="00754C0D">
        <w:rPr>
          <w:color w:val="000000"/>
        </w:rPr>
        <w:t>izgled</w:t>
      </w:r>
      <w:r>
        <w:rPr>
          <w:color w:val="000000"/>
        </w:rPr>
        <w:t xml:space="preserve">, </w:t>
      </w:r>
      <w:r w:rsidR="00754C0D">
        <w:rPr>
          <w:color w:val="000000"/>
        </w:rPr>
        <w:t>sadržaj</w:t>
      </w:r>
      <w:r>
        <w:rPr>
          <w:color w:val="000000"/>
        </w:rPr>
        <w:t xml:space="preserve"> </w:t>
      </w:r>
      <w:r w:rsidR="00754C0D">
        <w:rPr>
          <w:color w:val="000000"/>
        </w:rPr>
        <w:t>obrasca</w:t>
      </w:r>
      <w:r>
        <w:rPr>
          <w:color w:val="000000"/>
        </w:rPr>
        <w:t xml:space="preserve"> </w:t>
      </w:r>
      <w:r w:rsidR="00754C0D">
        <w:rPr>
          <w:color w:val="000000"/>
        </w:rPr>
        <w:t>potvrde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47.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 xml:space="preserve"> </w:t>
      </w:r>
      <w:r w:rsidR="00754C0D">
        <w:rPr>
          <w:color w:val="000000"/>
        </w:rPr>
        <w:t>i</w:t>
      </w:r>
      <w:r>
        <w:rPr>
          <w:color w:val="000000"/>
        </w:rPr>
        <w:t xml:space="preserve"> </w:t>
      </w:r>
      <w:r w:rsidR="00754C0D">
        <w:rPr>
          <w:color w:val="000000"/>
        </w:rPr>
        <w:t>obrasca</w:t>
      </w:r>
      <w:r>
        <w:rPr>
          <w:color w:val="000000"/>
        </w:rPr>
        <w:t xml:space="preserve"> </w:t>
      </w:r>
      <w:r w:rsidR="00754C0D">
        <w:rPr>
          <w:color w:val="000000"/>
        </w:rPr>
        <w:t>posebnog</w:t>
      </w:r>
      <w:r>
        <w:rPr>
          <w:color w:val="000000"/>
        </w:rPr>
        <w:t xml:space="preserve"> </w:t>
      </w:r>
      <w:r w:rsidR="00754C0D">
        <w:rPr>
          <w:color w:val="000000"/>
        </w:rPr>
        <w:t>lista</w:t>
      </w:r>
      <w:r>
        <w:rPr>
          <w:color w:val="000000"/>
        </w:rPr>
        <w:t xml:space="preserve"> </w:t>
      </w:r>
      <w:r w:rsidR="00754C0D">
        <w:rPr>
          <w:color w:val="000000"/>
        </w:rPr>
        <w:t>iz</w:t>
      </w:r>
      <w:r>
        <w:rPr>
          <w:color w:val="000000"/>
        </w:rPr>
        <w:t xml:space="preserve"> </w:t>
      </w:r>
      <w:r w:rsidR="00754C0D">
        <w:rPr>
          <w:color w:val="000000"/>
        </w:rPr>
        <w:t>člana</w:t>
      </w:r>
      <w:r>
        <w:rPr>
          <w:color w:val="000000"/>
        </w:rPr>
        <w:t xml:space="preserve"> 48. </w:t>
      </w:r>
      <w:r w:rsidR="00754C0D">
        <w:rPr>
          <w:color w:val="000000"/>
        </w:rPr>
        <w:t>ovog</w:t>
      </w:r>
      <w:r>
        <w:rPr>
          <w:color w:val="000000"/>
        </w:rPr>
        <w:t xml:space="preserve"> </w:t>
      </w:r>
      <w:r w:rsidR="00754C0D">
        <w:rPr>
          <w:color w:val="000000"/>
        </w:rPr>
        <w:t>zakona</w:t>
      </w:r>
      <w:r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Propisi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sprovođenje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doneće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roku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jedne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Propis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60. </w:t>
      </w:r>
      <w:r>
        <w:rPr>
          <w:color w:val="000000"/>
        </w:rPr>
        <w:t>stav</w:t>
      </w:r>
      <w:r w:rsidR="005416F3">
        <w:rPr>
          <w:color w:val="000000"/>
        </w:rPr>
        <w:t xml:space="preserve"> 2.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doneće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roku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dve</w:t>
      </w:r>
      <w:r w:rsidR="005416F3">
        <w:rPr>
          <w:color w:val="000000"/>
        </w:rPr>
        <w:t xml:space="preserve"> </w:t>
      </w:r>
      <w:r>
        <w:rPr>
          <w:color w:val="000000"/>
        </w:rPr>
        <w:t>godine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donošenja</w:t>
      </w:r>
      <w:r w:rsidR="005416F3">
        <w:rPr>
          <w:color w:val="000000"/>
        </w:rPr>
        <w:t xml:space="preserve"> </w:t>
      </w:r>
      <w:r>
        <w:rPr>
          <w:color w:val="000000"/>
        </w:rPr>
        <w:t>propisa</w:t>
      </w:r>
      <w:r w:rsidR="005416F3">
        <w:rPr>
          <w:color w:val="000000"/>
        </w:rPr>
        <w:t xml:space="preserve"> </w:t>
      </w:r>
      <w:r>
        <w:rPr>
          <w:color w:val="000000"/>
        </w:rPr>
        <w:t>iz</w:t>
      </w:r>
      <w:r w:rsidR="005416F3">
        <w:rPr>
          <w:color w:val="000000"/>
        </w:rPr>
        <w:t xml:space="preserve"> </w:t>
      </w:r>
      <w:r>
        <w:rPr>
          <w:color w:val="000000"/>
        </w:rPr>
        <w:t>stava</w:t>
      </w:r>
      <w:r w:rsidR="005416F3">
        <w:rPr>
          <w:color w:val="000000"/>
        </w:rPr>
        <w:t xml:space="preserve"> 1.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člana</w:t>
      </w:r>
      <w:r w:rsidR="005416F3">
        <w:rPr>
          <w:color w:val="000000"/>
        </w:rPr>
        <w:t xml:space="preserve"> </w:t>
      </w:r>
      <w:r>
        <w:rPr>
          <w:color w:val="000000"/>
        </w:rPr>
        <w:t>primenjivaće</w:t>
      </w:r>
      <w:r w:rsidR="005416F3">
        <w:rPr>
          <w:color w:val="000000"/>
        </w:rPr>
        <w:t xml:space="preserve"> </w:t>
      </w:r>
      <w:r>
        <w:rPr>
          <w:color w:val="000000"/>
        </w:rPr>
        <w:t>se</w:t>
      </w:r>
      <w:r w:rsidR="005416F3">
        <w:rPr>
          <w:color w:val="000000"/>
        </w:rPr>
        <w:t xml:space="preserve"> </w:t>
      </w:r>
      <w:r>
        <w:rPr>
          <w:color w:val="000000"/>
        </w:rPr>
        <w:t>propisi</w:t>
      </w:r>
      <w:r w:rsidR="005416F3">
        <w:rPr>
          <w:color w:val="000000"/>
        </w:rPr>
        <w:t xml:space="preserve"> </w:t>
      </w:r>
      <w:r>
        <w:rPr>
          <w:color w:val="000000"/>
        </w:rPr>
        <w:t>koji</w:t>
      </w:r>
      <w:r w:rsidR="005416F3">
        <w:rPr>
          <w:color w:val="000000"/>
        </w:rPr>
        <w:t xml:space="preserve"> </w:t>
      </w:r>
      <w:r>
        <w:rPr>
          <w:color w:val="000000"/>
        </w:rPr>
        <w:t>su</w:t>
      </w:r>
      <w:r w:rsidR="005416F3">
        <w:rPr>
          <w:color w:val="000000"/>
        </w:rPr>
        <w:t xml:space="preserve"> </w:t>
      </w:r>
      <w:r>
        <w:rPr>
          <w:color w:val="000000"/>
        </w:rPr>
        <w:t>važili</w:t>
      </w:r>
      <w:r w:rsidR="005416F3">
        <w:rPr>
          <w:color w:val="000000"/>
        </w:rPr>
        <w:t xml:space="preserve"> </w:t>
      </w:r>
      <w:r>
        <w:rPr>
          <w:color w:val="000000"/>
        </w:rPr>
        <w:t>do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, </w:t>
      </w:r>
      <w:r>
        <w:rPr>
          <w:color w:val="000000"/>
        </w:rPr>
        <w:t>ako</w:t>
      </w:r>
      <w:r w:rsidR="005416F3">
        <w:rPr>
          <w:color w:val="000000"/>
        </w:rPr>
        <w:t xml:space="preserve"> </w:t>
      </w:r>
      <w:r>
        <w:rPr>
          <w:color w:val="000000"/>
        </w:rPr>
        <w:t>nisu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suprotnosti</w:t>
      </w:r>
      <w:r w:rsidR="005416F3">
        <w:rPr>
          <w:color w:val="000000"/>
        </w:rPr>
        <w:t xml:space="preserve"> </w:t>
      </w:r>
      <w:r>
        <w:rPr>
          <w:color w:val="000000"/>
        </w:rPr>
        <w:t>sa</w:t>
      </w:r>
      <w:r w:rsidR="005416F3">
        <w:rPr>
          <w:color w:val="000000"/>
        </w:rPr>
        <w:t xml:space="preserve"> </w:t>
      </w:r>
      <w:r>
        <w:rPr>
          <w:color w:val="000000"/>
        </w:rPr>
        <w:t>odredbama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Usklađivanje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operatera</w:t>
      </w:r>
      <w:r w:rsidR="005416F3">
        <w:rPr>
          <w:b/>
          <w:color w:val="000000"/>
        </w:rPr>
        <w:t xml:space="preserve">, </w:t>
      </w:r>
      <w:r>
        <w:rPr>
          <w:b/>
          <w:color w:val="000000"/>
        </w:rPr>
        <w:t>upravljača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Republičke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direkcije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imovinu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73.</w:t>
      </w:r>
    </w:p>
    <w:p w:rsidR="00994422" w:rsidRDefault="00754C0D">
      <w:pPr>
        <w:spacing w:after="150"/>
      </w:pPr>
      <w:r>
        <w:rPr>
          <w:color w:val="000000"/>
        </w:rPr>
        <w:t>Operater</w:t>
      </w:r>
      <w:r w:rsidR="005416F3">
        <w:rPr>
          <w:color w:val="000000"/>
        </w:rPr>
        <w:t xml:space="preserve"> </w:t>
      </w:r>
      <w:r>
        <w:rPr>
          <w:color w:val="000000"/>
        </w:rPr>
        <w:t>aerodroma</w:t>
      </w:r>
      <w:r w:rsidR="005416F3">
        <w:rPr>
          <w:color w:val="000000"/>
        </w:rPr>
        <w:t xml:space="preserve">, </w:t>
      </w:r>
      <w:r>
        <w:rPr>
          <w:color w:val="000000"/>
        </w:rPr>
        <w:t>luke</w:t>
      </w:r>
      <w:r w:rsidR="005416F3">
        <w:rPr>
          <w:color w:val="000000"/>
        </w:rPr>
        <w:t xml:space="preserve">, </w:t>
      </w:r>
      <w:r>
        <w:rPr>
          <w:color w:val="000000"/>
        </w:rPr>
        <w:t>putničkog</w:t>
      </w:r>
      <w:r w:rsidR="005416F3">
        <w:rPr>
          <w:color w:val="000000"/>
        </w:rPr>
        <w:t xml:space="preserve"> </w:t>
      </w:r>
      <w:r>
        <w:rPr>
          <w:color w:val="000000"/>
        </w:rPr>
        <w:t>pristaništa</w:t>
      </w:r>
      <w:r w:rsidR="005416F3">
        <w:rPr>
          <w:color w:val="000000"/>
        </w:rPr>
        <w:t xml:space="preserve"> </w:t>
      </w:r>
      <w:r>
        <w:rPr>
          <w:color w:val="000000"/>
        </w:rPr>
        <w:t>otvorenog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međunarodni</w:t>
      </w:r>
      <w:r w:rsidR="005416F3">
        <w:rPr>
          <w:color w:val="000000"/>
        </w:rPr>
        <w:t xml:space="preserve"> </w:t>
      </w:r>
      <w:r>
        <w:rPr>
          <w:color w:val="000000"/>
        </w:rPr>
        <w:t>saobraćaj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upravljač</w:t>
      </w:r>
      <w:r w:rsidR="005416F3">
        <w:rPr>
          <w:color w:val="000000"/>
        </w:rPr>
        <w:t xml:space="preserve"> </w:t>
      </w:r>
      <w:r>
        <w:rPr>
          <w:color w:val="000000"/>
        </w:rPr>
        <w:t>železničke</w:t>
      </w:r>
      <w:r w:rsidR="005416F3">
        <w:rPr>
          <w:color w:val="000000"/>
        </w:rPr>
        <w:t xml:space="preserve"> </w:t>
      </w:r>
      <w:r>
        <w:rPr>
          <w:color w:val="000000"/>
        </w:rPr>
        <w:t>infrastrukture</w:t>
      </w:r>
      <w:r w:rsidR="005416F3">
        <w:rPr>
          <w:color w:val="000000"/>
        </w:rPr>
        <w:t xml:space="preserve"> </w:t>
      </w:r>
      <w:r>
        <w:rPr>
          <w:color w:val="000000"/>
        </w:rPr>
        <w:t>dužan</w:t>
      </w:r>
      <w:r w:rsidR="005416F3">
        <w:rPr>
          <w:color w:val="000000"/>
        </w:rPr>
        <w:t xml:space="preserve"> </w:t>
      </w:r>
      <w:r>
        <w:rPr>
          <w:color w:val="000000"/>
        </w:rPr>
        <w:t>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obaveze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pogledu</w:t>
      </w:r>
      <w:r w:rsidR="005416F3">
        <w:rPr>
          <w:color w:val="000000"/>
        </w:rPr>
        <w:t xml:space="preserve"> </w:t>
      </w:r>
      <w:r>
        <w:rPr>
          <w:color w:val="000000"/>
        </w:rPr>
        <w:t>uređenja</w:t>
      </w:r>
      <w:r w:rsidR="005416F3">
        <w:rPr>
          <w:color w:val="000000"/>
        </w:rPr>
        <w:t xml:space="preserve"> </w:t>
      </w:r>
      <w:r>
        <w:rPr>
          <w:color w:val="000000"/>
        </w:rPr>
        <w:t>i</w:t>
      </w:r>
      <w:r w:rsidR="005416F3">
        <w:rPr>
          <w:color w:val="000000"/>
        </w:rPr>
        <w:t xml:space="preserve"> </w:t>
      </w:r>
      <w:r>
        <w:rPr>
          <w:color w:val="000000"/>
        </w:rPr>
        <w:t>opremanja</w:t>
      </w:r>
      <w:r w:rsidR="005416F3">
        <w:rPr>
          <w:color w:val="000000"/>
        </w:rPr>
        <w:t xml:space="preserve"> </w:t>
      </w:r>
      <w:r>
        <w:rPr>
          <w:color w:val="000000"/>
        </w:rPr>
        <w:t>graničnih</w:t>
      </w:r>
      <w:r w:rsidR="005416F3">
        <w:rPr>
          <w:color w:val="000000"/>
        </w:rPr>
        <w:t xml:space="preserve"> </w:t>
      </w:r>
      <w:r>
        <w:rPr>
          <w:color w:val="000000"/>
        </w:rPr>
        <w:t>prelaza</w:t>
      </w:r>
      <w:r w:rsidR="005416F3">
        <w:rPr>
          <w:color w:val="000000"/>
        </w:rPr>
        <w:t xml:space="preserve"> </w:t>
      </w:r>
      <w:r>
        <w:rPr>
          <w:color w:val="000000"/>
        </w:rPr>
        <w:t>ispuni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roku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godinu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50"/>
      </w:pPr>
      <w:r>
        <w:rPr>
          <w:color w:val="000000"/>
        </w:rPr>
        <w:t>Republička</w:t>
      </w:r>
      <w:r w:rsidR="005416F3">
        <w:rPr>
          <w:color w:val="000000"/>
        </w:rPr>
        <w:t xml:space="preserve"> </w:t>
      </w:r>
      <w:r>
        <w:rPr>
          <w:color w:val="000000"/>
        </w:rPr>
        <w:t>direkcija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imovinu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 xml:space="preserve"> </w:t>
      </w:r>
      <w:r>
        <w:rPr>
          <w:color w:val="000000"/>
        </w:rPr>
        <w:t>će</w:t>
      </w:r>
      <w:r w:rsidR="005416F3">
        <w:rPr>
          <w:color w:val="000000"/>
        </w:rPr>
        <w:t xml:space="preserve"> </w:t>
      </w:r>
      <w:r>
        <w:rPr>
          <w:color w:val="000000"/>
        </w:rPr>
        <w:t>preduzeti</w:t>
      </w:r>
      <w:r w:rsidR="005416F3">
        <w:rPr>
          <w:color w:val="000000"/>
        </w:rPr>
        <w:t xml:space="preserve"> </w:t>
      </w:r>
      <w:r>
        <w:rPr>
          <w:color w:val="000000"/>
        </w:rPr>
        <w:t>potrebne</w:t>
      </w:r>
      <w:r w:rsidR="005416F3">
        <w:rPr>
          <w:color w:val="000000"/>
        </w:rPr>
        <w:t xml:space="preserve"> </w:t>
      </w:r>
      <w:r>
        <w:rPr>
          <w:color w:val="000000"/>
        </w:rPr>
        <w:t>mere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obezbeđenje</w:t>
      </w:r>
      <w:r w:rsidR="005416F3">
        <w:rPr>
          <w:color w:val="000000"/>
        </w:rPr>
        <w:t xml:space="preserve"> </w:t>
      </w:r>
      <w:r>
        <w:rPr>
          <w:color w:val="000000"/>
        </w:rPr>
        <w:t>uslova</w:t>
      </w:r>
      <w:r w:rsidR="005416F3">
        <w:rPr>
          <w:color w:val="000000"/>
        </w:rPr>
        <w:t xml:space="preserve"> </w:t>
      </w:r>
      <w:r>
        <w:rPr>
          <w:color w:val="000000"/>
        </w:rPr>
        <w:t>za</w:t>
      </w:r>
      <w:r w:rsidR="005416F3">
        <w:rPr>
          <w:color w:val="000000"/>
        </w:rPr>
        <w:t xml:space="preserve"> </w:t>
      </w:r>
      <w:r>
        <w:rPr>
          <w:color w:val="000000"/>
        </w:rPr>
        <w:t>izvršenje</w:t>
      </w:r>
      <w:r w:rsidR="005416F3">
        <w:rPr>
          <w:color w:val="000000"/>
        </w:rPr>
        <w:t xml:space="preserve"> </w:t>
      </w:r>
      <w:r>
        <w:rPr>
          <w:color w:val="000000"/>
        </w:rPr>
        <w:t>utvrđene</w:t>
      </w:r>
      <w:r w:rsidR="005416F3">
        <w:rPr>
          <w:color w:val="000000"/>
        </w:rPr>
        <w:t xml:space="preserve"> </w:t>
      </w:r>
      <w:r>
        <w:rPr>
          <w:color w:val="000000"/>
        </w:rPr>
        <w:t>nadležnosti</w:t>
      </w:r>
      <w:r w:rsidR="005416F3">
        <w:rPr>
          <w:color w:val="000000"/>
        </w:rPr>
        <w:t xml:space="preserve"> </w:t>
      </w:r>
      <w:r>
        <w:rPr>
          <w:color w:val="000000"/>
        </w:rPr>
        <w:t>ovim</w:t>
      </w:r>
      <w:r w:rsidR="005416F3">
        <w:rPr>
          <w:color w:val="000000"/>
        </w:rPr>
        <w:t xml:space="preserve"> </w:t>
      </w:r>
      <w:r>
        <w:rPr>
          <w:color w:val="000000"/>
        </w:rPr>
        <w:t>zakonom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</w:t>
      </w:r>
      <w:r>
        <w:rPr>
          <w:color w:val="000000"/>
        </w:rPr>
        <w:t>roku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godinu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>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Prestanak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74.</w:t>
      </w:r>
    </w:p>
    <w:p w:rsidR="00994422" w:rsidRDefault="00754C0D">
      <w:pPr>
        <w:spacing w:after="150"/>
      </w:pPr>
      <w:r>
        <w:rPr>
          <w:color w:val="000000"/>
        </w:rPr>
        <w:t>Danom</w:t>
      </w:r>
      <w:r w:rsidR="005416F3">
        <w:rPr>
          <w:color w:val="000000"/>
        </w:rPr>
        <w:t xml:space="preserve"> </w:t>
      </w:r>
      <w:r>
        <w:rPr>
          <w:color w:val="000000"/>
        </w:rPr>
        <w:t>stupanja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ovog</w:t>
      </w:r>
      <w:r w:rsidR="005416F3">
        <w:rPr>
          <w:color w:val="000000"/>
        </w:rPr>
        <w:t xml:space="preserve"> </w:t>
      </w:r>
      <w:r>
        <w:rPr>
          <w:color w:val="000000"/>
        </w:rPr>
        <w:t>zakona</w:t>
      </w:r>
      <w:r w:rsidR="005416F3">
        <w:rPr>
          <w:color w:val="000000"/>
        </w:rPr>
        <w:t xml:space="preserve"> </w:t>
      </w:r>
      <w:r>
        <w:rPr>
          <w:color w:val="000000"/>
        </w:rPr>
        <w:t>prestaje</w:t>
      </w:r>
      <w:r w:rsidR="005416F3">
        <w:rPr>
          <w:color w:val="000000"/>
        </w:rPr>
        <w:t xml:space="preserve"> </w:t>
      </w:r>
      <w:r>
        <w:rPr>
          <w:color w:val="000000"/>
        </w:rPr>
        <w:t>da</w:t>
      </w:r>
      <w:r w:rsidR="005416F3">
        <w:rPr>
          <w:color w:val="000000"/>
        </w:rPr>
        <w:t xml:space="preserve"> </w:t>
      </w:r>
      <w:r>
        <w:rPr>
          <w:color w:val="000000"/>
        </w:rPr>
        <w:t>važi</w:t>
      </w:r>
      <w:r w:rsidR="005416F3">
        <w:rPr>
          <w:color w:val="000000"/>
        </w:rPr>
        <w:t xml:space="preserve"> </w:t>
      </w:r>
      <w:r>
        <w:rPr>
          <w:color w:val="000000"/>
        </w:rPr>
        <w:t>Zakon</w:t>
      </w:r>
      <w:r w:rsidR="005416F3">
        <w:rPr>
          <w:color w:val="000000"/>
        </w:rPr>
        <w:t xml:space="preserve"> </w:t>
      </w:r>
      <w:r>
        <w:rPr>
          <w:color w:val="000000"/>
        </w:rPr>
        <w:t>o</w:t>
      </w:r>
      <w:r w:rsidR="005416F3">
        <w:rPr>
          <w:color w:val="000000"/>
        </w:rPr>
        <w:t xml:space="preserve"> </w:t>
      </w:r>
      <w:r>
        <w:rPr>
          <w:color w:val="000000"/>
        </w:rPr>
        <w:t>zaštiti</w:t>
      </w:r>
      <w:r w:rsidR="005416F3">
        <w:rPr>
          <w:color w:val="000000"/>
        </w:rPr>
        <w:t xml:space="preserve"> </w:t>
      </w:r>
      <w:r>
        <w:rPr>
          <w:color w:val="000000"/>
        </w:rPr>
        <w:t>državne</w:t>
      </w:r>
      <w:r w:rsidR="005416F3">
        <w:rPr>
          <w:color w:val="000000"/>
        </w:rPr>
        <w:t xml:space="preserve"> </w:t>
      </w:r>
      <w:r>
        <w:rPr>
          <w:color w:val="000000"/>
        </w:rPr>
        <w:t>granice</w:t>
      </w:r>
      <w:r w:rsidR="005416F3">
        <w:rPr>
          <w:color w:val="000000"/>
        </w:rPr>
        <w:t xml:space="preserve"> („</w:t>
      </w:r>
      <w:r>
        <w:rPr>
          <w:color w:val="000000"/>
        </w:rPr>
        <w:t>Službeni</w:t>
      </w:r>
      <w:r w:rsidR="005416F3">
        <w:rPr>
          <w:color w:val="000000"/>
        </w:rPr>
        <w:t xml:space="preserve"> </w:t>
      </w:r>
      <w:r>
        <w:rPr>
          <w:color w:val="000000"/>
        </w:rPr>
        <w:t>glasnik</w:t>
      </w:r>
      <w:r w:rsidR="005416F3">
        <w:rPr>
          <w:color w:val="000000"/>
        </w:rPr>
        <w:t xml:space="preserve"> </w:t>
      </w:r>
      <w:r>
        <w:rPr>
          <w:color w:val="000000"/>
        </w:rPr>
        <w:t>RS</w:t>
      </w:r>
      <w:r w:rsidR="005416F3">
        <w:rPr>
          <w:color w:val="000000"/>
        </w:rPr>
        <w:t xml:space="preserve">”, </w:t>
      </w:r>
      <w:r>
        <w:rPr>
          <w:color w:val="000000"/>
        </w:rPr>
        <w:t>br</w:t>
      </w:r>
      <w:r w:rsidR="005416F3">
        <w:rPr>
          <w:color w:val="000000"/>
        </w:rPr>
        <w:t xml:space="preserve">. 97/08 </w:t>
      </w:r>
      <w:r>
        <w:rPr>
          <w:color w:val="000000"/>
        </w:rPr>
        <w:t>i</w:t>
      </w:r>
      <w:r w:rsidR="005416F3">
        <w:rPr>
          <w:color w:val="000000"/>
        </w:rPr>
        <w:t xml:space="preserve"> 20/15 – </w:t>
      </w:r>
      <w:r>
        <w:rPr>
          <w:color w:val="000000"/>
        </w:rPr>
        <w:t>dr</w:t>
      </w:r>
      <w:r w:rsidR="005416F3">
        <w:rPr>
          <w:color w:val="000000"/>
        </w:rPr>
        <w:t xml:space="preserve">. </w:t>
      </w:r>
      <w:r>
        <w:rPr>
          <w:color w:val="000000"/>
        </w:rPr>
        <w:t>zakon</w:t>
      </w:r>
      <w:r w:rsidR="005416F3">
        <w:rPr>
          <w:color w:val="000000"/>
        </w:rPr>
        <w:t>).</w:t>
      </w:r>
    </w:p>
    <w:p w:rsidR="00994422" w:rsidRDefault="00754C0D">
      <w:pPr>
        <w:spacing w:after="120"/>
        <w:jc w:val="center"/>
      </w:pPr>
      <w:r>
        <w:rPr>
          <w:b/>
          <w:color w:val="000000"/>
        </w:rPr>
        <w:t>Stupanje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5416F3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994422" w:rsidRDefault="00754C0D">
      <w:pPr>
        <w:spacing w:after="120"/>
        <w:jc w:val="center"/>
      </w:pPr>
      <w:r>
        <w:rPr>
          <w:color w:val="000000"/>
        </w:rPr>
        <w:t>Član</w:t>
      </w:r>
      <w:r w:rsidR="005416F3">
        <w:rPr>
          <w:color w:val="000000"/>
        </w:rPr>
        <w:t xml:space="preserve"> 75.</w:t>
      </w:r>
    </w:p>
    <w:p w:rsidR="00994422" w:rsidRDefault="00754C0D">
      <w:pPr>
        <w:spacing w:after="150"/>
      </w:pPr>
      <w:r>
        <w:rPr>
          <w:color w:val="000000"/>
        </w:rPr>
        <w:t>Ovaj</w:t>
      </w:r>
      <w:r w:rsidR="005416F3">
        <w:rPr>
          <w:color w:val="000000"/>
        </w:rPr>
        <w:t xml:space="preserve"> </w:t>
      </w:r>
      <w:r>
        <w:rPr>
          <w:color w:val="000000"/>
        </w:rPr>
        <w:t>zakon</w:t>
      </w:r>
      <w:r w:rsidR="005416F3">
        <w:rPr>
          <w:color w:val="000000"/>
        </w:rPr>
        <w:t xml:space="preserve"> </w:t>
      </w:r>
      <w:r>
        <w:rPr>
          <w:color w:val="000000"/>
        </w:rPr>
        <w:t>stupa</w:t>
      </w:r>
      <w:r w:rsidR="005416F3">
        <w:rPr>
          <w:color w:val="000000"/>
        </w:rPr>
        <w:t xml:space="preserve"> </w:t>
      </w:r>
      <w:r>
        <w:rPr>
          <w:color w:val="000000"/>
        </w:rPr>
        <w:t>na</w:t>
      </w:r>
      <w:r w:rsidR="005416F3">
        <w:rPr>
          <w:color w:val="000000"/>
        </w:rPr>
        <w:t xml:space="preserve"> </w:t>
      </w:r>
      <w:r>
        <w:rPr>
          <w:color w:val="000000"/>
        </w:rPr>
        <w:t>snagu</w:t>
      </w:r>
      <w:r w:rsidR="005416F3">
        <w:rPr>
          <w:color w:val="000000"/>
        </w:rPr>
        <w:t xml:space="preserve"> </w:t>
      </w:r>
      <w:r>
        <w:rPr>
          <w:color w:val="000000"/>
        </w:rPr>
        <w:t>osmog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od</w:t>
      </w:r>
      <w:r w:rsidR="005416F3">
        <w:rPr>
          <w:color w:val="000000"/>
        </w:rPr>
        <w:t xml:space="preserve"> </w:t>
      </w:r>
      <w:r>
        <w:rPr>
          <w:color w:val="000000"/>
        </w:rPr>
        <w:t>dana</w:t>
      </w:r>
      <w:r w:rsidR="005416F3">
        <w:rPr>
          <w:color w:val="000000"/>
        </w:rPr>
        <w:t xml:space="preserve"> </w:t>
      </w:r>
      <w:r>
        <w:rPr>
          <w:color w:val="000000"/>
        </w:rPr>
        <w:t>objavljivanja</w:t>
      </w:r>
      <w:r w:rsidR="005416F3">
        <w:rPr>
          <w:color w:val="000000"/>
        </w:rPr>
        <w:t xml:space="preserve"> </w:t>
      </w:r>
      <w:r>
        <w:rPr>
          <w:color w:val="000000"/>
        </w:rPr>
        <w:t>u</w:t>
      </w:r>
      <w:r w:rsidR="005416F3">
        <w:rPr>
          <w:color w:val="000000"/>
        </w:rPr>
        <w:t xml:space="preserve"> „</w:t>
      </w:r>
      <w:r>
        <w:rPr>
          <w:color w:val="000000"/>
        </w:rPr>
        <w:t>Službenom</w:t>
      </w:r>
      <w:r w:rsidR="005416F3">
        <w:rPr>
          <w:color w:val="000000"/>
        </w:rPr>
        <w:t xml:space="preserve"> </w:t>
      </w:r>
      <w:r>
        <w:rPr>
          <w:color w:val="000000"/>
        </w:rPr>
        <w:t>glasniku</w:t>
      </w:r>
      <w:r w:rsidR="005416F3">
        <w:rPr>
          <w:color w:val="000000"/>
        </w:rPr>
        <w:t xml:space="preserve"> </w:t>
      </w:r>
      <w:r>
        <w:rPr>
          <w:color w:val="000000"/>
        </w:rPr>
        <w:t>Republike</w:t>
      </w:r>
      <w:r w:rsidR="005416F3">
        <w:rPr>
          <w:color w:val="000000"/>
        </w:rPr>
        <w:t xml:space="preserve"> </w:t>
      </w:r>
      <w:r>
        <w:rPr>
          <w:color w:val="000000"/>
        </w:rPr>
        <w:t>Srbije</w:t>
      </w:r>
      <w:r w:rsidR="005416F3">
        <w:rPr>
          <w:color w:val="000000"/>
        </w:rPr>
        <w:t>”.</w:t>
      </w:r>
    </w:p>
    <w:sectPr w:rsidR="00994422" w:rsidSect="009944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94422"/>
    <w:rsid w:val="005416F3"/>
    <w:rsid w:val="00754C0D"/>
    <w:rsid w:val="00994422"/>
    <w:rsid w:val="00A6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44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4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10197</Words>
  <Characters>58125</Characters>
  <Application>Microsoft Office Word</Application>
  <DocSecurity>0</DocSecurity>
  <Lines>484</Lines>
  <Paragraphs>136</Paragraphs>
  <ScaleCrop>false</ScaleCrop>
  <Company>MUP</Company>
  <LinksUpToDate>false</LinksUpToDate>
  <CharactersWithSpaces>68186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2018-04-12T10:49:00Z</dcterms:created>
  <dcterms:modified xsi:type="dcterms:W3CDTF">2018-04-16T10:14:00Z</dcterms:modified>
</cp:coreProperties>
</file>