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На основу члана 38.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87351">
        <w:rPr>
          <w:rFonts w:ascii="Times New Roman" w:hAnsi="Times New Roman" w:cs="Times New Roman"/>
          <w:color w:val="000000"/>
        </w:rPr>
        <w:t>став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4. Закона о спорту („Службени гласник РС”, број 10/16),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>Министар унутрашњих послова доноси</w:t>
      </w:r>
    </w:p>
    <w:p w:rsidR="00447337" w:rsidRPr="00D87351" w:rsidRDefault="00D87351">
      <w:pPr>
        <w:spacing w:after="225"/>
        <w:jc w:val="center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b/>
          <w:color w:val="000000"/>
        </w:rPr>
        <w:t>ПРАВИЛНИК</w:t>
      </w:r>
    </w:p>
    <w:p w:rsidR="00447337" w:rsidRPr="00D87351" w:rsidRDefault="00D87351">
      <w:pPr>
        <w:spacing w:after="225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D87351">
        <w:rPr>
          <w:rFonts w:ascii="Times New Roman" w:hAnsi="Times New Roman" w:cs="Times New Roman"/>
          <w:b/>
          <w:color w:val="000000"/>
        </w:rPr>
        <w:t xml:space="preserve"> раду и </w:t>
      </w:r>
      <w:r w:rsidRPr="00D87351">
        <w:rPr>
          <w:rFonts w:ascii="Times New Roman" w:hAnsi="Times New Roman" w:cs="Times New Roman"/>
          <w:b/>
          <w:color w:val="000000"/>
        </w:rPr>
        <w:t>делатности полицијских спортских удружења</w:t>
      </w:r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"Службени гласник РС", број 111 од 11.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87351">
        <w:rPr>
          <w:rFonts w:ascii="Times New Roman" w:hAnsi="Times New Roman" w:cs="Times New Roman"/>
          <w:color w:val="000000"/>
        </w:rPr>
        <w:t>децембра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2017.</w:t>
      </w:r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 1.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Овим правилником уређују се рад и делатност полицијских спортских удружења и савеза.</w:t>
      </w:r>
      <w:proofErr w:type="gramEnd"/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 2.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Полицијско спортско удружење је спортско удружење основано </w:t>
      </w:r>
      <w:r w:rsidRPr="00D87351">
        <w:rPr>
          <w:rFonts w:ascii="Times New Roman" w:hAnsi="Times New Roman" w:cs="Times New Roman"/>
          <w:color w:val="000000"/>
        </w:rPr>
        <w:t xml:space="preserve">при Министарству унутрашњих послова (у даљем тексту: Министарство), са циљем да кроз обављање спортских активности и спортских делатности, јачање спортског духа и морала и популарисање спорта, представља и промовише рад Министарства, јача поверење грађана </w:t>
      </w:r>
      <w:r w:rsidRPr="00D87351">
        <w:rPr>
          <w:rFonts w:ascii="Times New Roman" w:hAnsi="Times New Roman" w:cs="Times New Roman"/>
          <w:color w:val="000000"/>
        </w:rPr>
        <w:t>у Полицију и јача појединачне специфичне циљеве који произилазе из спортске дисциплине.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Полицијско спортско удружење оснива се и обавља спортске активности и спортске делатности у складу са законом, спортским правилима надлежног националног спортског савез</w:t>
      </w:r>
      <w:r w:rsidRPr="00D87351">
        <w:rPr>
          <w:rFonts w:ascii="Times New Roman" w:hAnsi="Times New Roman" w:cs="Times New Roman"/>
          <w:color w:val="000000"/>
        </w:rPr>
        <w:t>а, овим правилником и општим актима полицијског спортског удружења.</w:t>
      </w:r>
      <w:proofErr w:type="gramEnd"/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 3.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Оснивачи полицијског спортског удружења могу бити полицијски службеници.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>Полицијско спортско удружење се оснива уз сагласност министра унутрашњих послова (у даљем тексту: министар)</w:t>
      </w:r>
      <w:r w:rsidRPr="00D87351">
        <w:rPr>
          <w:rFonts w:ascii="Times New Roman" w:hAnsi="Times New Roman" w:cs="Times New Roman"/>
          <w:color w:val="000000"/>
        </w:rPr>
        <w:t>.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Министар даје сагласност на статут полицијског спортског удружења.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Редовни чланови полицијског спортског удружења могу, поред полицијских службеника, бити и други запослени у Министарству и пензионисани радници Министарства.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Чланови породица лица из став</w:t>
      </w:r>
      <w:r w:rsidRPr="00D87351">
        <w:rPr>
          <w:rFonts w:ascii="Times New Roman" w:hAnsi="Times New Roman" w:cs="Times New Roman"/>
          <w:color w:val="000000"/>
        </w:rPr>
        <w:t>а 4.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87351">
        <w:rPr>
          <w:rFonts w:ascii="Times New Roman" w:hAnsi="Times New Roman" w:cs="Times New Roman"/>
          <w:color w:val="000000"/>
        </w:rPr>
        <w:t>овог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члана и остали грађани Републике Србије могу бити придружени чланови полицијског спортског удружења, у складу са статутом удружења.</w:t>
      </w:r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 4.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>Органи полицијског спортског удружења су: скупштина, управни одбор и надзорни одбор.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Скупштину полицијског</w:t>
      </w:r>
      <w:r w:rsidRPr="00D87351">
        <w:rPr>
          <w:rFonts w:ascii="Times New Roman" w:hAnsi="Times New Roman" w:cs="Times New Roman"/>
          <w:color w:val="000000"/>
        </w:rPr>
        <w:t xml:space="preserve"> удружења чине редовни чланови и представник придружених чланова, у складу са статутом удружења.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Чланови органа полицијског спортског удружења не остварују накнаду за рад у органима из става 1.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87351">
        <w:rPr>
          <w:rFonts w:ascii="Times New Roman" w:hAnsi="Times New Roman" w:cs="Times New Roman"/>
          <w:color w:val="000000"/>
        </w:rPr>
        <w:t>овог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члана.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Чланови управног и надзорног одбора полицијског сп</w:t>
      </w:r>
      <w:r w:rsidRPr="00D87351">
        <w:rPr>
          <w:rFonts w:ascii="Times New Roman" w:hAnsi="Times New Roman" w:cs="Times New Roman"/>
          <w:color w:val="000000"/>
        </w:rPr>
        <w:t>ортског удружења бирају се из реда чланова удружења који су запослени у Министарству или су пензионисани радници Министарства, с тим да најмање 2/3 чланова управног и надзорног одбора полицијског спортског удружења буду чланови удружења који су запослени у</w:t>
      </w:r>
      <w:r w:rsidRPr="00D87351">
        <w:rPr>
          <w:rFonts w:ascii="Times New Roman" w:hAnsi="Times New Roman" w:cs="Times New Roman"/>
          <w:color w:val="000000"/>
        </w:rPr>
        <w:t xml:space="preserve"> Министарству.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lastRenderedPageBreak/>
        <w:t>За члана надзорног одбора полицијског спортског удружења, из реда чланова који су запослени у Министарству, бирају се запослени са радним искуством на пословима контроле законитости рада или финансијске контроле.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Заступник полицијског спортс</w:t>
      </w:r>
      <w:r w:rsidRPr="00D87351">
        <w:rPr>
          <w:rFonts w:ascii="Times New Roman" w:hAnsi="Times New Roman" w:cs="Times New Roman"/>
          <w:color w:val="000000"/>
        </w:rPr>
        <w:t>ког удружења бира се од чланова који су запослени у Министарству.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Лица из члана 33.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87351">
        <w:rPr>
          <w:rFonts w:ascii="Times New Roman" w:hAnsi="Times New Roman" w:cs="Times New Roman"/>
          <w:color w:val="000000"/>
        </w:rPr>
        <w:t>став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D87351">
        <w:rPr>
          <w:rFonts w:ascii="Times New Roman" w:hAnsi="Times New Roman" w:cs="Times New Roman"/>
          <w:color w:val="000000"/>
        </w:rPr>
        <w:t>Закона о спорту не могу бити чланови управног одбора нити заступник полицијског спортског удружења.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Број чланова у органима полицијског спортског удружења, овлашћењ</w:t>
      </w:r>
      <w:r w:rsidRPr="00D87351">
        <w:rPr>
          <w:rFonts w:ascii="Times New Roman" w:hAnsi="Times New Roman" w:cs="Times New Roman"/>
          <w:color w:val="000000"/>
        </w:rPr>
        <w:t>а органа, начин избора и разрешења, трајање мандата и начин одлучивања уређује се статутом.</w:t>
      </w:r>
      <w:proofErr w:type="gramEnd"/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 5.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 xml:space="preserve">Назив полицијског спортског удружења може да садржи именицу полицајац или придев изведен од именице полиција, а речи Министарство унутрашњих послова, </w:t>
      </w:r>
      <w:r w:rsidRPr="00D87351">
        <w:rPr>
          <w:rFonts w:ascii="Times New Roman" w:hAnsi="Times New Roman" w:cs="Times New Roman"/>
          <w:color w:val="000000"/>
        </w:rPr>
        <w:t>полиција, односно називе организационих јединица Министарства, може да садржи уз претходно прибављену сагласност министра.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Обележја полицијског спортског удружења утврђују се статутом.</w:t>
      </w:r>
      <w:proofErr w:type="gramEnd"/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 6.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Запослени у Министарству који као чланови полицијског спортског</w:t>
      </w:r>
      <w:r w:rsidRPr="00D87351">
        <w:rPr>
          <w:rFonts w:ascii="Times New Roman" w:hAnsi="Times New Roman" w:cs="Times New Roman"/>
          <w:color w:val="000000"/>
        </w:rPr>
        <w:t xml:space="preserve"> удружења учествују на такмичењима, манифестацијама и другим активностима, могу наступати у службеним униформама на домаћим и страним полицијским такмичењима или на манифестацијама и активностима које организује Министарство, на начин утврђен прописима кој</w:t>
      </w:r>
      <w:r w:rsidRPr="00D87351">
        <w:rPr>
          <w:rFonts w:ascii="Times New Roman" w:hAnsi="Times New Roman" w:cs="Times New Roman"/>
          <w:color w:val="000000"/>
        </w:rPr>
        <w:t>и уређују ношење службене униформе.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Запослени у Министарству који као чланови полицијског спортског удружења учествују на такмичењима, манифестацијама и другим активностима, не могу користити своје службено наоружање и другу опрему без сагласности руководи</w:t>
      </w:r>
      <w:r w:rsidRPr="00D87351">
        <w:rPr>
          <w:rFonts w:ascii="Times New Roman" w:hAnsi="Times New Roman" w:cs="Times New Roman"/>
          <w:color w:val="000000"/>
        </w:rPr>
        <w:t>оца надлежне организационе јединице у седишту Министарства и одобрења министра.</w:t>
      </w:r>
      <w:proofErr w:type="gramEnd"/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 7.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Полицијска спортска удружења могу се удружити у надлежни национални спортски савез за област спорта у полицији.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Полицијска спортска удружења могу се удруживати у оквиру</w:t>
      </w:r>
      <w:r w:rsidRPr="00D87351">
        <w:rPr>
          <w:rFonts w:ascii="Times New Roman" w:hAnsi="Times New Roman" w:cs="Times New Roman"/>
          <w:color w:val="000000"/>
        </w:rPr>
        <w:t xml:space="preserve"> одговарајућих грана спорта у надлежне националне гранске спортске савезе.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Полицијска спортска удружења могу, уз сагласност министра, основати национални спортски савез за област спорта у полицији.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 xml:space="preserve">На оснивање, рад и стицање средстава спортског савеза из </w:t>
      </w:r>
      <w:r w:rsidRPr="00D87351">
        <w:rPr>
          <w:rFonts w:ascii="Times New Roman" w:hAnsi="Times New Roman" w:cs="Times New Roman"/>
          <w:color w:val="000000"/>
        </w:rPr>
        <w:t>става 3.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87351">
        <w:rPr>
          <w:rFonts w:ascii="Times New Roman" w:hAnsi="Times New Roman" w:cs="Times New Roman"/>
          <w:color w:val="000000"/>
        </w:rPr>
        <w:t>овог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члана сходно се примењују одредбе овог правилника које се односе на полицијска спортска удружења.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Национални спортски савез за област спорта у полицији из става 3.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87351">
        <w:rPr>
          <w:rFonts w:ascii="Times New Roman" w:hAnsi="Times New Roman" w:cs="Times New Roman"/>
          <w:color w:val="000000"/>
        </w:rPr>
        <w:t>овог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члана може стећи статус надлежног националног спортског савеза за област </w:t>
      </w:r>
      <w:r w:rsidRPr="00D87351">
        <w:rPr>
          <w:rFonts w:ascii="Times New Roman" w:hAnsi="Times New Roman" w:cs="Times New Roman"/>
          <w:color w:val="000000"/>
        </w:rPr>
        <w:t>спорта у полицији, у складу са Законом о спорту.</w:t>
      </w:r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 8.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lastRenderedPageBreak/>
        <w:t>У циљу обезбеђивања услова за обављање спортских активности и постизање циљева утврђених овим правилником и статутом, полицијска спортска удружења могу да обављају, у складу са Законом о спорту, Зако</w:t>
      </w:r>
      <w:r w:rsidRPr="00D87351">
        <w:rPr>
          <w:rFonts w:ascii="Times New Roman" w:hAnsi="Times New Roman" w:cs="Times New Roman"/>
          <w:color w:val="000000"/>
        </w:rPr>
        <w:t>ном о полицији и другим прописима, следеће спортске делатности: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D87351">
        <w:rPr>
          <w:rFonts w:ascii="Times New Roman" w:hAnsi="Times New Roman" w:cs="Times New Roman"/>
          <w:color w:val="000000"/>
        </w:rPr>
        <w:t>организовање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учешћа и вођење спортских такмичења, укључујући и међународна такмичења;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D87351">
        <w:rPr>
          <w:rFonts w:ascii="Times New Roman" w:hAnsi="Times New Roman" w:cs="Times New Roman"/>
          <w:color w:val="000000"/>
        </w:rPr>
        <w:t>обучавање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за бављење спортским активностима и планирање и вођење спортских активности;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D87351">
        <w:rPr>
          <w:rFonts w:ascii="Times New Roman" w:hAnsi="Times New Roman" w:cs="Times New Roman"/>
          <w:color w:val="000000"/>
        </w:rPr>
        <w:t>организова</w:t>
      </w:r>
      <w:r w:rsidRPr="00D87351">
        <w:rPr>
          <w:rFonts w:ascii="Times New Roman" w:hAnsi="Times New Roman" w:cs="Times New Roman"/>
          <w:color w:val="000000"/>
        </w:rPr>
        <w:t>ње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спортских припрема и спортских приредаба;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D87351">
        <w:rPr>
          <w:rFonts w:ascii="Times New Roman" w:hAnsi="Times New Roman" w:cs="Times New Roman"/>
          <w:color w:val="000000"/>
        </w:rPr>
        <w:t>обезбеђење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и управљање спортском опремом и објектима;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D87351">
        <w:rPr>
          <w:rFonts w:ascii="Times New Roman" w:hAnsi="Times New Roman" w:cs="Times New Roman"/>
          <w:color w:val="000000"/>
        </w:rPr>
        <w:t>научноистраживачки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и истраживачко-развојни рад у спорту;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6) </w:t>
      </w:r>
      <w:proofErr w:type="gramStart"/>
      <w:r w:rsidRPr="00D87351">
        <w:rPr>
          <w:rFonts w:ascii="Times New Roman" w:hAnsi="Times New Roman" w:cs="Times New Roman"/>
          <w:color w:val="000000"/>
        </w:rPr>
        <w:t>стручно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усавршавање у области спорта;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7) </w:t>
      </w:r>
      <w:proofErr w:type="gramStart"/>
      <w:r w:rsidRPr="00D87351">
        <w:rPr>
          <w:rFonts w:ascii="Times New Roman" w:hAnsi="Times New Roman" w:cs="Times New Roman"/>
          <w:color w:val="000000"/>
        </w:rPr>
        <w:t>маркетинг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у спорту;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8) </w:t>
      </w:r>
      <w:proofErr w:type="gramStart"/>
      <w:r w:rsidRPr="00D87351">
        <w:rPr>
          <w:rFonts w:ascii="Times New Roman" w:hAnsi="Times New Roman" w:cs="Times New Roman"/>
          <w:color w:val="000000"/>
        </w:rPr>
        <w:t>саветодавне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и стручне услуг</w:t>
      </w:r>
      <w:r w:rsidRPr="00D87351">
        <w:rPr>
          <w:rFonts w:ascii="Times New Roman" w:hAnsi="Times New Roman" w:cs="Times New Roman"/>
          <w:color w:val="000000"/>
        </w:rPr>
        <w:t>е у спорту.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Национални спортски савез из члана 7.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87351">
        <w:rPr>
          <w:rFonts w:ascii="Times New Roman" w:hAnsi="Times New Roman" w:cs="Times New Roman"/>
          <w:color w:val="000000"/>
        </w:rPr>
        <w:t>став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3. </w:t>
      </w:r>
      <w:proofErr w:type="gramStart"/>
      <w:r w:rsidRPr="00D87351">
        <w:rPr>
          <w:rFonts w:ascii="Times New Roman" w:hAnsi="Times New Roman" w:cs="Times New Roman"/>
          <w:color w:val="000000"/>
        </w:rPr>
        <w:t>овог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правилника може обављати све спортске делатности из члана 3. </w:t>
      </w:r>
      <w:proofErr w:type="gramStart"/>
      <w:r w:rsidRPr="00D87351">
        <w:rPr>
          <w:rFonts w:ascii="Times New Roman" w:hAnsi="Times New Roman" w:cs="Times New Roman"/>
          <w:color w:val="000000"/>
        </w:rPr>
        <w:t>став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D87351">
        <w:rPr>
          <w:rFonts w:ascii="Times New Roman" w:hAnsi="Times New Roman" w:cs="Times New Roman"/>
          <w:color w:val="000000"/>
        </w:rPr>
        <w:t>тачка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2) Закона о спорту.</w:t>
      </w:r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 9.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>За обављање делатности полицијско спортско удружење може користити објекте, просторије, ср</w:t>
      </w:r>
      <w:r w:rsidRPr="00D87351">
        <w:rPr>
          <w:rFonts w:ascii="Times New Roman" w:hAnsi="Times New Roman" w:cs="Times New Roman"/>
          <w:color w:val="000000"/>
        </w:rPr>
        <w:t>едства, опрему, возила и инфраструктуру Министарства (у даљем тексту: средства Министарства), на основу споразума са Министарством.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Средства Министарства која су дата на коришћење полицијском спортском удружењу користе се у складу са њиховом наменом са паж</w:t>
      </w:r>
      <w:r w:rsidRPr="00D87351">
        <w:rPr>
          <w:rFonts w:ascii="Times New Roman" w:hAnsi="Times New Roman" w:cs="Times New Roman"/>
          <w:color w:val="000000"/>
        </w:rPr>
        <w:t>њом доброг домаћина, на начин и у складу са утврђеним процедурама Министарства.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Коришћење средстава Министарства може се ограничити или ускратити уколико је то неопходно за обезбеђење несметаног обављања послова из надлежности Министарства.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Средства Минист</w:t>
      </w:r>
      <w:r w:rsidRPr="00D87351">
        <w:rPr>
          <w:rFonts w:ascii="Times New Roman" w:hAnsi="Times New Roman" w:cs="Times New Roman"/>
          <w:color w:val="000000"/>
        </w:rPr>
        <w:t>арства која се дају на коришћење полицијском спортском удружењу и услови њиховог коришћења утврђују се споразумом између Министарства и полицијског спортског удружења.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Споразумом из става 4.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87351">
        <w:rPr>
          <w:rFonts w:ascii="Times New Roman" w:hAnsi="Times New Roman" w:cs="Times New Roman"/>
          <w:color w:val="000000"/>
        </w:rPr>
        <w:t>овог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члана одређује се и руководилац у Министарству који прати ак</w:t>
      </w:r>
      <w:r w:rsidRPr="00D87351">
        <w:rPr>
          <w:rFonts w:ascii="Times New Roman" w:hAnsi="Times New Roman" w:cs="Times New Roman"/>
          <w:color w:val="000000"/>
        </w:rPr>
        <w:t>тивности и начин коришћења средстава који су предмет споразума.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Заступник полицијског спортског удружења одговоран је за средства која су дата на коришћење полицијском спортском удружењу у складу са овим правилником.</w:t>
      </w:r>
      <w:proofErr w:type="gramEnd"/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 10.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Полицијско спортско удружење </w:t>
      </w:r>
      <w:r w:rsidRPr="00D87351">
        <w:rPr>
          <w:rFonts w:ascii="Times New Roman" w:hAnsi="Times New Roman" w:cs="Times New Roman"/>
          <w:color w:val="000000"/>
        </w:rPr>
        <w:t>може стицати средства и остваривати приход од: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D87351">
        <w:rPr>
          <w:rFonts w:ascii="Times New Roman" w:hAnsi="Times New Roman" w:cs="Times New Roman"/>
          <w:color w:val="000000"/>
        </w:rPr>
        <w:t>чланарина</w:t>
      </w:r>
      <w:proofErr w:type="gramEnd"/>
      <w:r w:rsidRPr="00D87351">
        <w:rPr>
          <w:rFonts w:ascii="Times New Roman" w:hAnsi="Times New Roman" w:cs="Times New Roman"/>
          <w:color w:val="000000"/>
        </w:rPr>
        <w:t>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D87351">
        <w:rPr>
          <w:rFonts w:ascii="Times New Roman" w:hAnsi="Times New Roman" w:cs="Times New Roman"/>
          <w:color w:val="000000"/>
        </w:rPr>
        <w:t>финансијске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помоћи Министарства, у складу са расположивим средствима Министарства;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lastRenderedPageBreak/>
        <w:t xml:space="preserve">3) </w:t>
      </w:r>
      <w:proofErr w:type="gramStart"/>
      <w:r w:rsidRPr="00D87351">
        <w:rPr>
          <w:rFonts w:ascii="Times New Roman" w:hAnsi="Times New Roman" w:cs="Times New Roman"/>
          <w:color w:val="000000"/>
        </w:rPr>
        <w:t>програма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којима се остварује општи интерес у области спорта и задовољавају потребе и интереси грађана у об</w:t>
      </w:r>
      <w:r w:rsidRPr="00D87351">
        <w:rPr>
          <w:rFonts w:ascii="Times New Roman" w:hAnsi="Times New Roman" w:cs="Times New Roman"/>
          <w:color w:val="000000"/>
        </w:rPr>
        <w:t>ласти спорта, у складу са Законом о спорту;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D87351">
        <w:rPr>
          <w:rFonts w:ascii="Times New Roman" w:hAnsi="Times New Roman" w:cs="Times New Roman"/>
          <w:color w:val="000000"/>
        </w:rPr>
        <w:t>средстава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од освојених награда и признања;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D87351">
        <w:rPr>
          <w:rFonts w:ascii="Times New Roman" w:hAnsi="Times New Roman" w:cs="Times New Roman"/>
          <w:color w:val="000000"/>
        </w:rPr>
        <w:t>донација</w:t>
      </w:r>
      <w:proofErr w:type="gramEnd"/>
      <w:r w:rsidRPr="00D87351">
        <w:rPr>
          <w:rFonts w:ascii="Times New Roman" w:hAnsi="Times New Roman" w:cs="Times New Roman"/>
          <w:color w:val="000000"/>
        </w:rPr>
        <w:t>;</w:t>
      </w:r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 xml:space="preserve">6) </w:t>
      </w:r>
      <w:proofErr w:type="gramStart"/>
      <w:r w:rsidRPr="00D87351">
        <w:rPr>
          <w:rFonts w:ascii="Times New Roman" w:hAnsi="Times New Roman" w:cs="Times New Roman"/>
          <w:color w:val="000000"/>
        </w:rPr>
        <w:t>других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извора у складу са законом.</w:t>
      </w:r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 11.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Полицијска спортска удружења и Министарство могу сарађивати у вршењу обуке полицијских службеника или трећ</w:t>
      </w:r>
      <w:r w:rsidRPr="00D87351">
        <w:rPr>
          <w:rFonts w:ascii="Times New Roman" w:hAnsi="Times New Roman" w:cs="Times New Roman"/>
          <w:color w:val="000000"/>
        </w:rPr>
        <w:t>их лица, као и у вршењу других стручних услуга.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Обим и начин сарадње из става 1.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87351">
        <w:rPr>
          <w:rFonts w:ascii="Times New Roman" w:hAnsi="Times New Roman" w:cs="Times New Roman"/>
          <w:color w:val="000000"/>
        </w:rPr>
        <w:t>овог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члана, као и међусобна права и обавезе у вези са обукама из става 1. </w:t>
      </w:r>
      <w:proofErr w:type="gramStart"/>
      <w:r w:rsidRPr="00D87351">
        <w:rPr>
          <w:rFonts w:ascii="Times New Roman" w:hAnsi="Times New Roman" w:cs="Times New Roman"/>
          <w:color w:val="000000"/>
        </w:rPr>
        <w:t>овог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члана уређују се посебним споразумом.</w:t>
      </w:r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 12.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>Постојећа спортска удружења која на дан ступања н</w:t>
      </w:r>
      <w:r w:rsidRPr="00D87351">
        <w:rPr>
          <w:rFonts w:ascii="Times New Roman" w:hAnsi="Times New Roman" w:cs="Times New Roman"/>
          <w:color w:val="000000"/>
        </w:rPr>
        <w:t>а снагу овог правилника обављају спортске активности и делатности, могу наставити рад у статусу полицијског спортског удружења уз претходно прибављену сагласност министра и уз обавезу да у року од годину дана од дана прибављања сагласности министра ускладе</w:t>
      </w:r>
      <w:r w:rsidRPr="00D87351">
        <w:rPr>
          <w:rFonts w:ascii="Times New Roman" w:hAnsi="Times New Roman" w:cs="Times New Roman"/>
          <w:color w:val="000000"/>
        </w:rPr>
        <w:t xml:space="preserve"> своју организацију, рада и општа акта са одредбама Закона о спорту и овог правилника.</w:t>
      </w:r>
    </w:p>
    <w:p w:rsidR="00447337" w:rsidRPr="00D87351" w:rsidRDefault="00D8735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Члан 13.</w:t>
      </w:r>
      <w:proofErr w:type="gramEnd"/>
    </w:p>
    <w:p w:rsidR="00447337" w:rsidRPr="00D87351" w:rsidRDefault="00D87351">
      <w:pPr>
        <w:spacing w:after="150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  <w:proofErr w:type="gramEnd"/>
    </w:p>
    <w:p w:rsidR="00447337" w:rsidRPr="00D87351" w:rsidRDefault="00D87351">
      <w:pPr>
        <w:spacing w:after="150"/>
        <w:jc w:val="right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>01 број 960/17-16</w:t>
      </w:r>
    </w:p>
    <w:p w:rsidR="00447337" w:rsidRPr="00D87351" w:rsidRDefault="00D87351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У Београду, 7.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87351">
        <w:rPr>
          <w:rFonts w:ascii="Times New Roman" w:hAnsi="Times New Roman" w:cs="Times New Roman"/>
          <w:color w:val="000000"/>
        </w:rPr>
        <w:t>децембра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2017. </w:t>
      </w:r>
      <w:proofErr w:type="gramStart"/>
      <w:r w:rsidRPr="00D87351">
        <w:rPr>
          <w:rFonts w:ascii="Times New Roman" w:hAnsi="Times New Roman" w:cs="Times New Roman"/>
          <w:color w:val="000000"/>
        </w:rPr>
        <w:t>године</w:t>
      </w:r>
      <w:proofErr w:type="gramEnd"/>
    </w:p>
    <w:p w:rsidR="00447337" w:rsidRPr="00D87351" w:rsidRDefault="00D87351">
      <w:pPr>
        <w:spacing w:after="150"/>
        <w:jc w:val="right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color w:val="000000"/>
        </w:rPr>
        <w:t>Мин</w:t>
      </w:r>
      <w:r w:rsidRPr="00D87351">
        <w:rPr>
          <w:rFonts w:ascii="Times New Roman" w:hAnsi="Times New Roman" w:cs="Times New Roman"/>
          <w:color w:val="000000"/>
        </w:rPr>
        <w:t>истар унутрашњих послова,</w:t>
      </w:r>
    </w:p>
    <w:p w:rsidR="00447337" w:rsidRPr="00D87351" w:rsidRDefault="00D87351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D87351">
        <w:rPr>
          <w:rFonts w:ascii="Times New Roman" w:hAnsi="Times New Roman" w:cs="Times New Roman"/>
          <w:color w:val="000000"/>
        </w:rPr>
        <w:t>др</w:t>
      </w:r>
      <w:proofErr w:type="gramEnd"/>
      <w:r w:rsidRPr="00D87351">
        <w:rPr>
          <w:rFonts w:ascii="Times New Roman" w:hAnsi="Times New Roman" w:cs="Times New Roman"/>
          <w:color w:val="000000"/>
        </w:rPr>
        <w:t xml:space="preserve"> </w:t>
      </w:r>
      <w:r w:rsidRPr="00D87351">
        <w:rPr>
          <w:rFonts w:ascii="Times New Roman" w:hAnsi="Times New Roman" w:cs="Times New Roman"/>
          <w:b/>
          <w:color w:val="000000"/>
        </w:rPr>
        <w:t>Небојша Стефановић,</w:t>
      </w:r>
      <w:r w:rsidRPr="00D87351">
        <w:rPr>
          <w:rFonts w:ascii="Times New Roman" w:hAnsi="Times New Roman" w:cs="Times New Roman"/>
          <w:color w:val="000000"/>
        </w:rPr>
        <w:t xml:space="preserve"> с.р.</w:t>
      </w:r>
    </w:p>
    <w:sectPr w:rsidR="00447337" w:rsidRPr="00D87351" w:rsidSect="004473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47337"/>
    <w:rsid w:val="00447337"/>
    <w:rsid w:val="00D8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473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7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473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ivukovic</cp:lastModifiedBy>
  <cp:revision>2</cp:revision>
  <dcterms:created xsi:type="dcterms:W3CDTF">2018-04-13T06:51:00Z</dcterms:created>
  <dcterms:modified xsi:type="dcterms:W3CDTF">2018-04-13T06:51:00Z</dcterms:modified>
</cp:coreProperties>
</file>