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B5" w:rsidRDefault="003800AD">
      <w:pPr>
        <w:spacing w:after="150"/>
      </w:pPr>
      <w:bookmarkStart w:id="0" w:name="_GoBack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r w:rsidR="005E38C0">
        <w:rPr>
          <w:color w:val="000000"/>
        </w:rPr>
        <w:t>Preuzeto</w:t>
      </w:r>
      <w:r>
        <w:rPr>
          <w:color w:val="000000"/>
        </w:rPr>
        <w:t xml:space="preserve"> </w:t>
      </w:r>
      <w:proofErr w:type="gramStart"/>
      <w:r w:rsidR="005E38C0">
        <w:rPr>
          <w:color w:val="000000"/>
        </w:rPr>
        <w:t>sa</w:t>
      </w:r>
      <w:proofErr w:type="gram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1E17B5" w:rsidRDefault="003800AD">
      <w:pPr>
        <w:spacing w:after="150"/>
      </w:pPr>
      <w:r>
        <w:rPr>
          <w:color w:val="000000"/>
        </w:rPr>
        <w:t> </w:t>
      </w:r>
    </w:p>
    <w:p w:rsidR="001E17B5" w:rsidRDefault="005E38C0">
      <w:pPr>
        <w:spacing w:after="150"/>
      </w:pPr>
      <w:r>
        <w:rPr>
          <w:b/>
          <w:color w:val="000000"/>
        </w:rPr>
        <w:t>Redakcijski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prečišćen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</w:p>
    <w:p w:rsidR="001E17B5" w:rsidRDefault="003800AD">
      <w:pPr>
        <w:spacing w:after="150"/>
      </w:pPr>
      <w:r>
        <w:rPr>
          <w:color w:val="000000"/>
        </w:rPr>
        <w:t> </w:t>
      </w:r>
    </w:p>
    <w:p w:rsidR="001E17B5" w:rsidRDefault="005E38C0">
      <w:pPr>
        <w:spacing w:after="150"/>
      </w:pPr>
      <w:r>
        <w:rPr>
          <w:color w:val="000000"/>
        </w:rPr>
        <w:t>Na</w:t>
      </w:r>
      <w:r w:rsidR="003800AD">
        <w:rPr>
          <w:color w:val="000000"/>
        </w:rPr>
        <w:t xml:space="preserve"> </w:t>
      </w:r>
      <w:r>
        <w:rPr>
          <w:color w:val="000000"/>
        </w:rPr>
        <w:t>osnovu</w:t>
      </w:r>
      <w:r w:rsidR="003800AD">
        <w:rPr>
          <w:color w:val="000000"/>
        </w:rPr>
        <w:t xml:space="preserve"> </w:t>
      </w:r>
      <w:r>
        <w:rPr>
          <w:color w:val="000000"/>
        </w:rPr>
        <w:t>člana</w:t>
      </w:r>
      <w:r w:rsidR="003800AD">
        <w:rPr>
          <w:color w:val="000000"/>
        </w:rPr>
        <w:t xml:space="preserve"> 178. </w:t>
      </w:r>
      <w:proofErr w:type="gramStart"/>
      <w:r>
        <w:rPr>
          <w:color w:val="000000"/>
        </w:rPr>
        <w:t>stav</w:t>
      </w:r>
      <w:proofErr w:type="gramEnd"/>
      <w:r w:rsidR="003800AD">
        <w:rPr>
          <w:color w:val="000000"/>
        </w:rPr>
        <w:t xml:space="preserve"> 3. </w:t>
      </w:r>
      <w:r>
        <w:rPr>
          <w:color w:val="000000"/>
        </w:rPr>
        <w:t>Zakona</w:t>
      </w:r>
      <w:r w:rsidR="003800AD">
        <w:rPr>
          <w:color w:val="000000"/>
        </w:rPr>
        <w:t xml:space="preserve"> </w:t>
      </w:r>
      <w:r>
        <w:rPr>
          <w:color w:val="000000"/>
        </w:rPr>
        <w:t>o</w:t>
      </w:r>
      <w:r w:rsidR="003800AD">
        <w:rPr>
          <w:color w:val="000000"/>
        </w:rPr>
        <w:t xml:space="preserve"> </w:t>
      </w:r>
      <w:r>
        <w:rPr>
          <w:color w:val="000000"/>
        </w:rPr>
        <w:t>policiji</w:t>
      </w:r>
      <w:r w:rsidR="003800AD">
        <w:rPr>
          <w:color w:val="000000"/>
        </w:rPr>
        <w:t xml:space="preserve"> („</w:t>
      </w:r>
      <w:r>
        <w:rPr>
          <w:color w:val="000000"/>
        </w:rPr>
        <w:t>Službeni</w:t>
      </w:r>
      <w:r w:rsidR="003800AD">
        <w:rPr>
          <w:color w:val="000000"/>
        </w:rPr>
        <w:t xml:space="preserve"> </w:t>
      </w:r>
      <w:r>
        <w:rPr>
          <w:color w:val="000000"/>
        </w:rPr>
        <w:t>glasnik</w:t>
      </w:r>
      <w:r w:rsidR="003800AD">
        <w:rPr>
          <w:color w:val="000000"/>
        </w:rPr>
        <w:t xml:space="preserve"> </w:t>
      </w:r>
      <w:r>
        <w:rPr>
          <w:color w:val="000000"/>
        </w:rPr>
        <w:t>RS</w:t>
      </w:r>
      <w:r w:rsidR="003800AD">
        <w:rPr>
          <w:color w:val="000000"/>
        </w:rPr>
        <w:t xml:space="preserve">”, </w:t>
      </w:r>
      <w:r>
        <w:rPr>
          <w:color w:val="000000"/>
        </w:rPr>
        <w:t>br</w:t>
      </w:r>
      <w:r w:rsidR="003800AD">
        <w:rPr>
          <w:color w:val="000000"/>
        </w:rPr>
        <w:t xml:space="preserve">. 6/16 </w:t>
      </w:r>
      <w:r>
        <w:rPr>
          <w:color w:val="000000"/>
        </w:rPr>
        <w:t>i</w:t>
      </w:r>
      <w:r w:rsidR="003800AD">
        <w:rPr>
          <w:color w:val="000000"/>
        </w:rPr>
        <w:t xml:space="preserve"> 24/18),</w:t>
      </w:r>
    </w:p>
    <w:p w:rsidR="001E17B5" w:rsidRDefault="005E38C0">
      <w:pPr>
        <w:spacing w:after="150"/>
      </w:pPr>
      <w:r>
        <w:rPr>
          <w:color w:val="000000"/>
        </w:rPr>
        <w:t>Ministar</w:t>
      </w:r>
      <w:r w:rsidR="003800AD">
        <w:rPr>
          <w:color w:val="000000"/>
        </w:rPr>
        <w:t xml:space="preserve"> </w:t>
      </w:r>
      <w:r>
        <w:rPr>
          <w:color w:val="000000"/>
        </w:rPr>
        <w:t>unutrašnjih</w:t>
      </w:r>
      <w:r w:rsidR="003800AD">
        <w:rPr>
          <w:color w:val="000000"/>
        </w:rPr>
        <w:t xml:space="preserve"> </w:t>
      </w:r>
      <w:r>
        <w:rPr>
          <w:color w:val="000000"/>
        </w:rPr>
        <w:t>poslova</w:t>
      </w:r>
      <w:r w:rsidR="003800AD">
        <w:rPr>
          <w:color w:val="000000"/>
        </w:rPr>
        <w:t xml:space="preserve"> </w:t>
      </w:r>
      <w:r>
        <w:rPr>
          <w:color w:val="000000"/>
        </w:rPr>
        <w:t>donosi</w:t>
      </w:r>
    </w:p>
    <w:p w:rsidR="001E17B5" w:rsidRDefault="005E38C0">
      <w:pPr>
        <w:spacing w:after="225"/>
        <w:jc w:val="center"/>
      </w:pPr>
      <w:r>
        <w:rPr>
          <w:b/>
          <w:color w:val="000000"/>
        </w:rPr>
        <w:t>PRAVILNIK</w:t>
      </w:r>
    </w:p>
    <w:p w:rsidR="001E17B5" w:rsidRDefault="005E38C0">
      <w:pPr>
        <w:spacing w:after="225"/>
        <w:jc w:val="center"/>
      </w:pPr>
      <w:proofErr w:type="gramStart"/>
      <w:r>
        <w:rPr>
          <w:b/>
          <w:color w:val="000000"/>
        </w:rPr>
        <w:t>o</w:t>
      </w:r>
      <w:proofErr w:type="gramEnd"/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nagradama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priznanjima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</w:p>
    <w:p w:rsidR="001E17B5" w:rsidRDefault="003800AD">
      <w:pPr>
        <w:spacing w:after="120"/>
        <w:jc w:val="center"/>
      </w:pPr>
      <w:r>
        <w:rPr>
          <w:color w:val="000000"/>
        </w:rPr>
        <w:t>"</w:t>
      </w:r>
      <w:r w:rsidR="005E38C0">
        <w:rPr>
          <w:color w:val="000000"/>
        </w:rPr>
        <w:t>Službeni</w:t>
      </w:r>
      <w:r>
        <w:rPr>
          <w:color w:val="000000"/>
        </w:rPr>
        <w:t xml:space="preserve"> </w:t>
      </w:r>
      <w:r w:rsidR="005E38C0">
        <w:rPr>
          <w:color w:val="000000"/>
        </w:rPr>
        <w:t>glasnik</w:t>
      </w:r>
      <w:r>
        <w:rPr>
          <w:color w:val="000000"/>
        </w:rPr>
        <w:t xml:space="preserve"> </w:t>
      </w:r>
      <w:r w:rsidR="005E38C0">
        <w:rPr>
          <w:color w:val="000000"/>
        </w:rPr>
        <w:t>RS</w:t>
      </w:r>
      <w:r>
        <w:rPr>
          <w:color w:val="000000"/>
        </w:rPr>
        <w:t xml:space="preserve">", </w:t>
      </w:r>
      <w:r w:rsidR="005E38C0">
        <w:rPr>
          <w:color w:val="000000"/>
        </w:rPr>
        <w:t>br</w:t>
      </w:r>
      <w:r>
        <w:rPr>
          <w:color w:val="000000"/>
        </w:rPr>
        <w:t xml:space="preserve">. 38 </w:t>
      </w:r>
      <w:proofErr w:type="gramStart"/>
      <w:r w:rsidR="005E38C0">
        <w:rPr>
          <w:color w:val="000000"/>
        </w:rPr>
        <w:t>od</w:t>
      </w:r>
      <w:proofErr w:type="gramEnd"/>
      <w:r>
        <w:rPr>
          <w:color w:val="000000"/>
        </w:rPr>
        <w:t xml:space="preserve"> 18. </w:t>
      </w:r>
      <w:proofErr w:type="gramStart"/>
      <w:r w:rsidR="005E38C0">
        <w:rPr>
          <w:color w:val="000000"/>
        </w:rPr>
        <w:t>maja</w:t>
      </w:r>
      <w:proofErr w:type="gramEnd"/>
      <w:r>
        <w:rPr>
          <w:color w:val="000000"/>
        </w:rPr>
        <w:t xml:space="preserve"> 2018, 64 </w:t>
      </w:r>
      <w:r w:rsidR="005E38C0">
        <w:rPr>
          <w:color w:val="000000"/>
        </w:rPr>
        <w:t>od</w:t>
      </w:r>
      <w:r>
        <w:rPr>
          <w:color w:val="000000"/>
        </w:rPr>
        <w:t xml:space="preserve"> 5. </w:t>
      </w:r>
      <w:proofErr w:type="gramStart"/>
      <w:r w:rsidR="005E38C0">
        <w:rPr>
          <w:color w:val="000000"/>
        </w:rPr>
        <w:t>maja</w:t>
      </w:r>
      <w:proofErr w:type="gramEnd"/>
      <w:r>
        <w:rPr>
          <w:color w:val="000000"/>
        </w:rPr>
        <w:t xml:space="preserve"> 2020, 159 </w:t>
      </w:r>
      <w:r w:rsidR="005E38C0">
        <w:rPr>
          <w:color w:val="000000"/>
        </w:rPr>
        <w:t>od</w:t>
      </w:r>
      <w:r>
        <w:rPr>
          <w:color w:val="000000"/>
        </w:rPr>
        <w:t xml:space="preserve"> 30. </w:t>
      </w:r>
      <w:proofErr w:type="gramStart"/>
      <w:r w:rsidR="005E38C0">
        <w:rPr>
          <w:color w:val="000000"/>
        </w:rPr>
        <w:t>decembra</w:t>
      </w:r>
      <w:proofErr w:type="gramEnd"/>
      <w:r>
        <w:rPr>
          <w:color w:val="000000"/>
        </w:rPr>
        <w:t xml:space="preserve"> 2020, 24 </w:t>
      </w:r>
      <w:r w:rsidR="005E38C0">
        <w:rPr>
          <w:color w:val="000000"/>
        </w:rPr>
        <w:t>od</w:t>
      </w:r>
      <w:r>
        <w:rPr>
          <w:color w:val="000000"/>
        </w:rPr>
        <w:t xml:space="preserve"> 19. </w:t>
      </w:r>
      <w:proofErr w:type="gramStart"/>
      <w:r w:rsidR="005E38C0">
        <w:rPr>
          <w:color w:val="000000"/>
        </w:rPr>
        <w:t>marta</w:t>
      </w:r>
      <w:proofErr w:type="gramEnd"/>
      <w:r>
        <w:rPr>
          <w:color w:val="000000"/>
        </w:rPr>
        <w:t xml:space="preserve"> 2021, 83 </w:t>
      </w:r>
      <w:r w:rsidR="005E38C0">
        <w:rPr>
          <w:color w:val="000000"/>
        </w:rPr>
        <w:t>od</w:t>
      </w:r>
      <w:r>
        <w:rPr>
          <w:color w:val="000000"/>
        </w:rPr>
        <w:t xml:space="preserve"> 27. </w:t>
      </w:r>
      <w:proofErr w:type="gramStart"/>
      <w:r w:rsidR="005E38C0">
        <w:rPr>
          <w:color w:val="000000"/>
        </w:rPr>
        <w:t>avgusta</w:t>
      </w:r>
      <w:proofErr w:type="gramEnd"/>
      <w:r>
        <w:rPr>
          <w:color w:val="000000"/>
        </w:rPr>
        <w:t xml:space="preserve"> 2021, 80 </w:t>
      </w:r>
      <w:r w:rsidR="005E38C0">
        <w:rPr>
          <w:color w:val="000000"/>
        </w:rPr>
        <w:t>od</w:t>
      </w:r>
      <w:r>
        <w:rPr>
          <w:color w:val="000000"/>
        </w:rPr>
        <w:t xml:space="preserve"> 15. </w:t>
      </w:r>
      <w:proofErr w:type="gramStart"/>
      <w:r w:rsidR="005E38C0">
        <w:rPr>
          <w:color w:val="000000"/>
        </w:rPr>
        <w:t>jula</w:t>
      </w:r>
      <w:proofErr w:type="gramEnd"/>
      <w:r>
        <w:rPr>
          <w:color w:val="000000"/>
        </w:rPr>
        <w:t xml:space="preserve"> 2022.</w:t>
      </w:r>
    </w:p>
    <w:p w:rsidR="001E17B5" w:rsidRDefault="005E38C0">
      <w:pPr>
        <w:spacing w:after="120"/>
        <w:jc w:val="center"/>
      </w:pPr>
      <w:r>
        <w:rPr>
          <w:b/>
          <w:color w:val="000000"/>
        </w:rPr>
        <w:t>Uvodna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odredba</w:t>
      </w:r>
    </w:p>
    <w:p w:rsidR="001E17B5" w:rsidRDefault="005E38C0">
      <w:pPr>
        <w:spacing w:after="120"/>
        <w:jc w:val="center"/>
      </w:pPr>
      <w:r>
        <w:rPr>
          <w:color w:val="000000"/>
        </w:rPr>
        <w:t>Član</w:t>
      </w:r>
      <w:r w:rsidR="003800AD">
        <w:rPr>
          <w:color w:val="000000"/>
        </w:rPr>
        <w:t xml:space="preserve"> 1.</w:t>
      </w:r>
    </w:p>
    <w:p w:rsidR="001E17B5" w:rsidRDefault="005E38C0">
      <w:pPr>
        <w:spacing w:after="150"/>
      </w:pPr>
      <w:r>
        <w:rPr>
          <w:color w:val="000000"/>
        </w:rPr>
        <w:t>Ovim</w:t>
      </w:r>
      <w:r w:rsidR="003800AD">
        <w:rPr>
          <w:color w:val="000000"/>
        </w:rPr>
        <w:t xml:space="preserve"> </w:t>
      </w:r>
      <w:r>
        <w:rPr>
          <w:color w:val="000000"/>
        </w:rPr>
        <w:t>pravilnikom</w:t>
      </w:r>
      <w:r w:rsidR="003800AD">
        <w:rPr>
          <w:color w:val="000000"/>
        </w:rPr>
        <w:t xml:space="preserve"> </w:t>
      </w:r>
      <w:r>
        <w:rPr>
          <w:color w:val="000000"/>
        </w:rPr>
        <w:t>propisuju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vrste</w:t>
      </w:r>
      <w:r w:rsidR="003800AD">
        <w:rPr>
          <w:color w:val="000000"/>
        </w:rPr>
        <w:t xml:space="preserve"> </w:t>
      </w:r>
      <w:r>
        <w:rPr>
          <w:color w:val="000000"/>
        </w:rPr>
        <w:t>nagrada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priznanja</w:t>
      </w:r>
      <w:r w:rsidR="003800AD">
        <w:rPr>
          <w:color w:val="000000"/>
        </w:rPr>
        <w:t xml:space="preserve"> </w:t>
      </w:r>
      <w:r>
        <w:rPr>
          <w:color w:val="000000"/>
        </w:rPr>
        <w:t>koje</w:t>
      </w:r>
      <w:r w:rsidR="003800AD">
        <w:rPr>
          <w:color w:val="000000"/>
        </w:rPr>
        <w:t xml:space="preserve"> </w:t>
      </w:r>
      <w:r>
        <w:rPr>
          <w:color w:val="000000"/>
        </w:rPr>
        <w:t>dodelјuje</w:t>
      </w:r>
      <w:r w:rsidR="003800AD">
        <w:rPr>
          <w:color w:val="000000"/>
        </w:rPr>
        <w:t xml:space="preserve"> </w:t>
      </w:r>
      <w:r>
        <w:rPr>
          <w:color w:val="000000"/>
        </w:rPr>
        <w:t>Ministarstvo</w:t>
      </w:r>
      <w:r w:rsidR="003800AD">
        <w:rPr>
          <w:color w:val="000000"/>
        </w:rPr>
        <w:t xml:space="preserve"> </w:t>
      </w:r>
      <w:r>
        <w:rPr>
          <w:color w:val="000000"/>
        </w:rPr>
        <w:t>unutrašnjih</w:t>
      </w:r>
      <w:r w:rsidR="003800AD">
        <w:rPr>
          <w:color w:val="000000"/>
        </w:rPr>
        <w:t xml:space="preserve"> </w:t>
      </w:r>
      <w:r>
        <w:rPr>
          <w:color w:val="000000"/>
        </w:rPr>
        <w:t>poslova</w:t>
      </w:r>
      <w:r w:rsidR="003800AD">
        <w:rPr>
          <w:color w:val="000000"/>
        </w:rPr>
        <w:t xml:space="preserve"> (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dalјem</w:t>
      </w:r>
      <w:r w:rsidR="003800AD">
        <w:rPr>
          <w:color w:val="000000"/>
        </w:rPr>
        <w:t xml:space="preserve"> </w:t>
      </w:r>
      <w:r>
        <w:rPr>
          <w:color w:val="000000"/>
        </w:rPr>
        <w:t>tekstu</w:t>
      </w:r>
      <w:r w:rsidR="003800AD">
        <w:rPr>
          <w:color w:val="000000"/>
        </w:rPr>
        <w:t xml:space="preserve">: </w:t>
      </w:r>
      <w:r>
        <w:rPr>
          <w:color w:val="000000"/>
        </w:rPr>
        <w:t>Ministarstvo</w:t>
      </w:r>
      <w:r w:rsidR="003800AD">
        <w:rPr>
          <w:color w:val="000000"/>
        </w:rPr>
        <w:t xml:space="preserve">), </w:t>
      </w:r>
      <w:r>
        <w:rPr>
          <w:color w:val="000000"/>
        </w:rPr>
        <w:t>način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postupak</w:t>
      </w:r>
      <w:r w:rsidR="003800AD">
        <w:rPr>
          <w:color w:val="000000"/>
        </w:rPr>
        <w:t xml:space="preserve"> </w:t>
      </w:r>
      <w:r>
        <w:rPr>
          <w:color w:val="000000"/>
        </w:rPr>
        <w:t>dodele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kriterijumi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merila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njihovu</w:t>
      </w:r>
      <w:r w:rsidR="003800AD">
        <w:rPr>
          <w:color w:val="000000"/>
        </w:rPr>
        <w:t xml:space="preserve"> </w:t>
      </w:r>
      <w:r>
        <w:rPr>
          <w:color w:val="000000"/>
        </w:rPr>
        <w:t>dodelu</w:t>
      </w:r>
      <w:r w:rsidR="003800AD">
        <w:rPr>
          <w:color w:val="000000"/>
        </w:rPr>
        <w:t>.</w:t>
      </w:r>
    </w:p>
    <w:p w:rsidR="001E17B5" w:rsidRDefault="005E38C0">
      <w:pPr>
        <w:spacing w:after="120"/>
        <w:jc w:val="center"/>
      </w:pPr>
      <w:r>
        <w:rPr>
          <w:b/>
          <w:color w:val="000000"/>
        </w:rPr>
        <w:t>Vrste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nagrada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priznanja</w:t>
      </w:r>
    </w:p>
    <w:p w:rsidR="001E17B5" w:rsidRDefault="005E38C0">
      <w:pPr>
        <w:spacing w:after="120"/>
        <w:jc w:val="center"/>
      </w:pPr>
      <w:r>
        <w:rPr>
          <w:color w:val="000000"/>
        </w:rPr>
        <w:t>Član</w:t>
      </w:r>
      <w:r w:rsidR="003800AD">
        <w:rPr>
          <w:color w:val="000000"/>
        </w:rPr>
        <w:t xml:space="preserve"> 2.</w:t>
      </w:r>
    </w:p>
    <w:p w:rsidR="001E17B5" w:rsidRDefault="005E38C0">
      <w:pPr>
        <w:spacing w:after="150"/>
      </w:pPr>
      <w:r>
        <w:rPr>
          <w:color w:val="000000"/>
        </w:rPr>
        <w:t>Nagrade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dodelјuju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vidu</w:t>
      </w:r>
      <w:r w:rsidR="003800AD">
        <w:rPr>
          <w:color w:val="000000"/>
        </w:rPr>
        <w:t xml:space="preserve"> </w:t>
      </w:r>
      <w:r>
        <w:rPr>
          <w:color w:val="000000"/>
        </w:rPr>
        <w:t>godišnje</w:t>
      </w:r>
      <w:r w:rsidR="003800AD">
        <w:rPr>
          <w:color w:val="000000"/>
        </w:rPr>
        <w:t xml:space="preserve"> </w:t>
      </w:r>
      <w:r>
        <w:rPr>
          <w:color w:val="000000"/>
        </w:rPr>
        <w:t>nagrade</w:t>
      </w:r>
      <w:r w:rsidR="003800AD">
        <w:rPr>
          <w:color w:val="000000"/>
        </w:rPr>
        <w:t xml:space="preserve">, </w:t>
      </w:r>
      <w:r>
        <w:rPr>
          <w:color w:val="000000"/>
        </w:rPr>
        <w:t>prigodne</w:t>
      </w:r>
      <w:r w:rsidR="003800AD">
        <w:rPr>
          <w:color w:val="000000"/>
        </w:rPr>
        <w:t xml:space="preserve"> </w:t>
      </w:r>
      <w:r>
        <w:rPr>
          <w:color w:val="000000"/>
        </w:rPr>
        <w:t>nagrade</w:t>
      </w:r>
      <w:r w:rsidR="003800AD">
        <w:rPr>
          <w:b/>
          <w:color w:val="000000"/>
        </w:rPr>
        <w:t xml:space="preserve">, </w:t>
      </w:r>
      <w:r>
        <w:rPr>
          <w:b/>
          <w:color w:val="000000"/>
        </w:rPr>
        <w:t>nenovčane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nagrade</w:t>
      </w:r>
      <w:r w:rsidR="003800AD">
        <w:rPr>
          <w:rFonts w:ascii="Calibri"/>
          <w:b/>
          <w:color w:val="000000"/>
          <w:vertAlign w:val="superscript"/>
        </w:rPr>
        <w:t>*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novčane</w:t>
      </w:r>
      <w:r w:rsidR="003800AD">
        <w:rPr>
          <w:color w:val="000000"/>
        </w:rPr>
        <w:t xml:space="preserve"> </w:t>
      </w:r>
      <w:r>
        <w:rPr>
          <w:color w:val="000000"/>
        </w:rPr>
        <w:t>nagrade</w:t>
      </w:r>
      <w:r w:rsidR="003800AD">
        <w:rPr>
          <w:color w:val="000000"/>
        </w:rPr>
        <w:t xml:space="preserve">, </w:t>
      </w:r>
      <w:r>
        <w:rPr>
          <w:color w:val="000000"/>
        </w:rPr>
        <w:t>a</w:t>
      </w:r>
      <w:r w:rsidR="003800AD">
        <w:rPr>
          <w:color w:val="000000"/>
        </w:rPr>
        <w:t xml:space="preserve"> </w:t>
      </w:r>
      <w:r>
        <w:rPr>
          <w:color w:val="000000"/>
        </w:rPr>
        <w:t>priznanja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dodelјuju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vidu</w:t>
      </w:r>
      <w:r w:rsidR="003800AD">
        <w:rPr>
          <w:color w:val="000000"/>
        </w:rPr>
        <w:t xml:space="preserve"> </w:t>
      </w:r>
      <w:r>
        <w:rPr>
          <w:color w:val="000000"/>
        </w:rPr>
        <w:t>medalјe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zahvalnice</w:t>
      </w:r>
      <w:r w:rsidR="003800AD">
        <w:rPr>
          <w:color w:val="000000"/>
        </w:rPr>
        <w:t>.</w:t>
      </w:r>
    </w:p>
    <w:p w:rsidR="001E17B5" w:rsidRDefault="003800AD">
      <w:pPr>
        <w:spacing w:after="150"/>
      </w:pPr>
      <w:r>
        <w:rPr>
          <w:color w:val="000000"/>
        </w:rPr>
        <w:t>*</w:t>
      </w:r>
      <w:r w:rsidR="005E38C0">
        <w:rPr>
          <w:color w:val="000000"/>
        </w:rPr>
        <w:t>Službeni</w:t>
      </w:r>
      <w:r>
        <w:rPr>
          <w:color w:val="000000"/>
        </w:rPr>
        <w:t xml:space="preserve"> </w:t>
      </w:r>
      <w:r w:rsidR="005E38C0">
        <w:rPr>
          <w:color w:val="000000"/>
        </w:rPr>
        <w:t>glasnik</w:t>
      </w:r>
      <w:r>
        <w:rPr>
          <w:color w:val="000000"/>
        </w:rPr>
        <w:t xml:space="preserve"> </w:t>
      </w:r>
      <w:r w:rsidR="005E38C0">
        <w:rPr>
          <w:color w:val="000000"/>
        </w:rPr>
        <w:t>RS</w:t>
      </w:r>
      <w:r>
        <w:rPr>
          <w:color w:val="000000"/>
        </w:rPr>
        <w:t xml:space="preserve">, </w:t>
      </w:r>
      <w:r w:rsidR="005E38C0">
        <w:rPr>
          <w:color w:val="000000"/>
        </w:rPr>
        <w:t>broj</w:t>
      </w:r>
      <w:r>
        <w:rPr>
          <w:color w:val="000000"/>
        </w:rPr>
        <w:t xml:space="preserve"> 159/2020</w:t>
      </w:r>
    </w:p>
    <w:p w:rsidR="001E17B5" w:rsidRDefault="005E38C0">
      <w:pPr>
        <w:spacing w:after="120"/>
        <w:jc w:val="center"/>
      </w:pPr>
      <w:r>
        <w:rPr>
          <w:color w:val="000000"/>
        </w:rPr>
        <w:t>Član</w:t>
      </w:r>
      <w:r w:rsidR="003800AD">
        <w:rPr>
          <w:color w:val="000000"/>
        </w:rPr>
        <w:t xml:space="preserve"> 3.</w:t>
      </w:r>
    </w:p>
    <w:p w:rsidR="001E17B5" w:rsidRDefault="005E38C0">
      <w:pPr>
        <w:spacing w:after="150"/>
      </w:pPr>
      <w:r>
        <w:rPr>
          <w:color w:val="000000"/>
        </w:rPr>
        <w:t>Godišnja</w:t>
      </w:r>
      <w:r w:rsidR="003800AD">
        <w:rPr>
          <w:color w:val="000000"/>
        </w:rPr>
        <w:t xml:space="preserve"> </w:t>
      </w:r>
      <w:r>
        <w:rPr>
          <w:color w:val="000000"/>
        </w:rPr>
        <w:t>nagrada</w:t>
      </w:r>
      <w:r w:rsidR="003800AD">
        <w:rPr>
          <w:color w:val="000000"/>
        </w:rPr>
        <w:t xml:space="preserve"> </w:t>
      </w:r>
      <w:r>
        <w:rPr>
          <w:color w:val="000000"/>
        </w:rPr>
        <w:t>predstavlјa</w:t>
      </w:r>
      <w:r w:rsidR="003800AD">
        <w:rPr>
          <w:color w:val="000000"/>
        </w:rPr>
        <w:t xml:space="preserve"> </w:t>
      </w:r>
      <w:r>
        <w:rPr>
          <w:color w:val="000000"/>
        </w:rPr>
        <w:t>nagradu</w:t>
      </w:r>
      <w:r w:rsidR="003800AD">
        <w:rPr>
          <w:color w:val="000000"/>
        </w:rPr>
        <w:t xml:space="preserve"> </w:t>
      </w:r>
      <w:r>
        <w:rPr>
          <w:color w:val="000000"/>
        </w:rPr>
        <w:t>koja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dodelјuje</w:t>
      </w:r>
      <w:r w:rsidR="003800AD">
        <w:rPr>
          <w:color w:val="000000"/>
        </w:rPr>
        <w:t xml:space="preserve"> </w:t>
      </w:r>
      <w:r>
        <w:rPr>
          <w:color w:val="000000"/>
        </w:rPr>
        <w:t>zaposlenom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ostvarene</w:t>
      </w:r>
      <w:r w:rsidR="003800AD">
        <w:rPr>
          <w:color w:val="000000"/>
        </w:rPr>
        <w:t xml:space="preserve"> </w:t>
      </w:r>
      <w:r>
        <w:rPr>
          <w:color w:val="000000"/>
        </w:rPr>
        <w:t>izuzetne</w:t>
      </w:r>
      <w:r w:rsidR="003800AD">
        <w:rPr>
          <w:color w:val="000000"/>
        </w:rPr>
        <w:t xml:space="preserve"> </w:t>
      </w:r>
      <w:r>
        <w:rPr>
          <w:color w:val="000000"/>
        </w:rPr>
        <w:t>rezultate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obavlјanju</w:t>
      </w:r>
      <w:r w:rsidR="003800AD">
        <w:rPr>
          <w:color w:val="000000"/>
        </w:rPr>
        <w:t xml:space="preserve"> </w:t>
      </w:r>
      <w:r>
        <w:rPr>
          <w:color w:val="000000"/>
        </w:rPr>
        <w:t>policijskih</w:t>
      </w:r>
      <w:r w:rsidR="003800AD">
        <w:rPr>
          <w:color w:val="000000"/>
        </w:rPr>
        <w:t xml:space="preserve"> </w:t>
      </w:r>
      <w:r>
        <w:rPr>
          <w:color w:val="000000"/>
        </w:rPr>
        <w:t>poslova</w:t>
      </w:r>
      <w:r w:rsidR="003800AD">
        <w:rPr>
          <w:color w:val="000000"/>
        </w:rPr>
        <w:t xml:space="preserve">, </w:t>
      </w:r>
      <w:r>
        <w:rPr>
          <w:color w:val="000000"/>
        </w:rPr>
        <w:t>očuvanju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unapređenju</w:t>
      </w:r>
      <w:r w:rsidR="003800AD">
        <w:rPr>
          <w:color w:val="000000"/>
        </w:rPr>
        <w:t xml:space="preserve"> </w:t>
      </w:r>
      <w:r>
        <w:rPr>
          <w:color w:val="000000"/>
        </w:rPr>
        <w:t>bezbednosti</w:t>
      </w:r>
      <w:r w:rsidR="003800AD">
        <w:rPr>
          <w:color w:val="000000"/>
        </w:rPr>
        <w:t xml:space="preserve">, </w:t>
      </w:r>
      <w:r>
        <w:rPr>
          <w:color w:val="000000"/>
        </w:rPr>
        <w:t>odnosno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drugi</w:t>
      </w:r>
      <w:r w:rsidR="003800AD">
        <w:rPr>
          <w:color w:val="000000"/>
        </w:rPr>
        <w:t xml:space="preserve"> </w:t>
      </w:r>
      <w:r>
        <w:rPr>
          <w:color w:val="000000"/>
        </w:rPr>
        <w:t>radni</w:t>
      </w:r>
      <w:r w:rsidR="003800AD">
        <w:rPr>
          <w:color w:val="000000"/>
        </w:rPr>
        <w:t xml:space="preserve"> </w:t>
      </w:r>
      <w:r>
        <w:rPr>
          <w:color w:val="000000"/>
        </w:rPr>
        <w:t>doprinos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toku</w:t>
      </w:r>
      <w:r w:rsidR="003800AD">
        <w:rPr>
          <w:color w:val="000000"/>
        </w:rPr>
        <w:t xml:space="preserve"> </w:t>
      </w:r>
      <w:r>
        <w:rPr>
          <w:color w:val="000000"/>
        </w:rPr>
        <w:t>kalendarske</w:t>
      </w:r>
      <w:r w:rsidR="003800AD">
        <w:rPr>
          <w:color w:val="000000"/>
        </w:rPr>
        <w:t xml:space="preserve"> </w:t>
      </w:r>
      <w:r>
        <w:rPr>
          <w:color w:val="000000"/>
        </w:rPr>
        <w:t>godine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color w:val="000000"/>
        </w:rPr>
        <w:t>Godišnja</w:t>
      </w:r>
      <w:r w:rsidR="003800AD">
        <w:rPr>
          <w:color w:val="000000"/>
        </w:rPr>
        <w:t xml:space="preserve"> </w:t>
      </w:r>
      <w:r>
        <w:rPr>
          <w:color w:val="000000"/>
        </w:rPr>
        <w:t>nagrada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dodelјuje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kategorije</w:t>
      </w:r>
      <w:r w:rsidR="003800AD">
        <w:rPr>
          <w:color w:val="000000"/>
        </w:rPr>
        <w:t xml:space="preserve"> </w:t>
      </w:r>
      <w:r>
        <w:rPr>
          <w:color w:val="000000"/>
        </w:rPr>
        <w:t>najhrabriji</w:t>
      </w:r>
      <w:r w:rsidR="003800AD">
        <w:rPr>
          <w:color w:val="000000"/>
        </w:rPr>
        <w:t xml:space="preserve"> </w:t>
      </w:r>
      <w:r>
        <w:rPr>
          <w:color w:val="000000"/>
        </w:rPr>
        <w:t>policijski</w:t>
      </w:r>
      <w:r w:rsidR="003800AD">
        <w:rPr>
          <w:color w:val="000000"/>
        </w:rPr>
        <w:t xml:space="preserve"> </w:t>
      </w:r>
      <w:r>
        <w:rPr>
          <w:color w:val="000000"/>
        </w:rPr>
        <w:t>službenik</w:t>
      </w:r>
      <w:r w:rsidR="003800AD">
        <w:rPr>
          <w:color w:val="000000"/>
        </w:rPr>
        <w:t xml:space="preserve">, </w:t>
      </w:r>
      <w:r>
        <w:rPr>
          <w:color w:val="000000"/>
        </w:rPr>
        <w:t>najposvećeniji</w:t>
      </w:r>
      <w:r w:rsidR="003800AD">
        <w:rPr>
          <w:color w:val="000000"/>
        </w:rPr>
        <w:t xml:space="preserve"> </w:t>
      </w:r>
      <w:r>
        <w:rPr>
          <w:color w:val="000000"/>
        </w:rPr>
        <w:t>policijski</w:t>
      </w:r>
      <w:r w:rsidR="003800AD">
        <w:rPr>
          <w:color w:val="000000"/>
        </w:rPr>
        <w:t xml:space="preserve"> </w:t>
      </w:r>
      <w:r>
        <w:rPr>
          <w:color w:val="000000"/>
        </w:rPr>
        <w:t>službenik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omilјeni</w:t>
      </w:r>
      <w:r w:rsidR="003800AD">
        <w:rPr>
          <w:color w:val="000000"/>
        </w:rPr>
        <w:t xml:space="preserve"> </w:t>
      </w:r>
      <w:r>
        <w:rPr>
          <w:color w:val="000000"/>
        </w:rPr>
        <w:t>kolega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color w:val="000000"/>
        </w:rPr>
        <w:t>Godišnja</w:t>
      </w:r>
      <w:r w:rsidR="003800AD">
        <w:rPr>
          <w:color w:val="000000"/>
        </w:rPr>
        <w:t xml:space="preserve"> </w:t>
      </w:r>
      <w:r>
        <w:rPr>
          <w:color w:val="000000"/>
        </w:rPr>
        <w:t>nagrada</w:t>
      </w:r>
      <w:r w:rsidR="003800AD">
        <w:rPr>
          <w:color w:val="000000"/>
        </w:rPr>
        <w:t xml:space="preserve"> </w:t>
      </w:r>
      <w:r>
        <w:rPr>
          <w:color w:val="000000"/>
        </w:rPr>
        <w:t>dodelјuje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vidu</w:t>
      </w:r>
      <w:r w:rsidR="003800AD">
        <w:rPr>
          <w:color w:val="000000"/>
        </w:rPr>
        <w:t xml:space="preserve"> </w:t>
      </w:r>
      <w:r>
        <w:rPr>
          <w:color w:val="000000"/>
        </w:rPr>
        <w:t>statue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>/</w:t>
      </w:r>
      <w:r>
        <w:rPr>
          <w:color w:val="000000"/>
        </w:rPr>
        <w:t>ili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novcu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visini</w:t>
      </w:r>
      <w:r w:rsidR="003800AD">
        <w:rPr>
          <w:color w:val="000000"/>
        </w:rPr>
        <w:t xml:space="preserve"> </w:t>
      </w:r>
      <w:r>
        <w:rPr>
          <w:color w:val="000000"/>
        </w:rPr>
        <w:t>najviše</w:t>
      </w:r>
      <w:r w:rsidR="003800AD">
        <w:rPr>
          <w:color w:val="000000"/>
        </w:rPr>
        <w:t xml:space="preserve"> </w:t>
      </w:r>
      <w:r>
        <w:rPr>
          <w:color w:val="000000"/>
        </w:rPr>
        <w:t>do</w:t>
      </w:r>
      <w:r w:rsidR="003800AD">
        <w:rPr>
          <w:color w:val="000000"/>
        </w:rPr>
        <w:t xml:space="preserve"> </w:t>
      </w:r>
      <w:r>
        <w:rPr>
          <w:color w:val="000000"/>
        </w:rPr>
        <w:t>dve</w:t>
      </w:r>
      <w:r w:rsidR="003800AD">
        <w:rPr>
          <w:color w:val="000000"/>
        </w:rPr>
        <w:t xml:space="preserve"> </w:t>
      </w:r>
      <w:r>
        <w:rPr>
          <w:color w:val="000000"/>
        </w:rPr>
        <w:t>prosečne</w:t>
      </w:r>
      <w:r w:rsidR="003800AD">
        <w:rPr>
          <w:color w:val="000000"/>
        </w:rPr>
        <w:t xml:space="preserve"> </w:t>
      </w:r>
      <w:r>
        <w:rPr>
          <w:color w:val="000000"/>
        </w:rPr>
        <w:t>neto</w:t>
      </w:r>
      <w:r w:rsidR="003800AD">
        <w:rPr>
          <w:color w:val="000000"/>
        </w:rPr>
        <w:t xml:space="preserve"> </w:t>
      </w:r>
      <w:r>
        <w:rPr>
          <w:color w:val="000000"/>
        </w:rPr>
        <w:t>plate</w:t>
      </w:r>
      <w:r w:rsidR="003800AD">
        <w:rPr>
          <w:color w:val="000000"/>
        </w:rPr>
        <w:t xml:space="preserve"> </w:t>
      </w:r>
      <w:r>
        <w:rPr>
          <w:color w:val="000000"/>
        </w:rPr>
        <w:t>isplaćene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Ministarstvu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mesecu</w:t>
      </w:r>
      <w:r w:rsidR="003800AD">
        <w:rPr>
          <w:color w:val="000000"/>
        </w:rPr>
        <w:t xml:space="preserve"> </w:t>
      </w:r>
      <w:r>
        <w:rPr>
          <w:color w:val="000000"/>
        </w:rPr>
        <w:t>koji</w:t>
      </w:r>
      <w:r w:rsidR="003800AD">
        <w:rPr>
          <w:color w:val="000000"/>
        </w:rPr>
        <w:t xml:space="preserve"> </w:t>
      </w:r>
      <w:r>
        <w:rPr>
          <w:color w:val="000000"/>
        </w:rPr>
        <w:t>prethodi</w:t>
      </w:r>
      <w:r w:rsidR="003800AD">
        <w:rPr>
          <w:color w:val="000000"/>
        </w:rPr>
        <w:t xml:space="preserve"> </w:t>
      </w:r>
      <w:r>
        <w:rPr>
          <w:color w:val="000000"/>
        </w:rPr>
        <w:t>mesecu</w:t>
      </w:r>
      <w:r w:rsidR="003800AD">
        <w:rPr>
          <w:color w:val="000000"/>
        </w:rPr>
        <w:t xml:space="preserve"> </w:t>
      </w:r>
      <w:r>
        <w:rPr>
          <w:color w:val="000000"/>
        </w:rPr>
        <w:t>isplate</w:t>
      </w:r>
      <w:r w:rsidR="003800AD">
        <w:rPr>
          <w:color w:val="000000"/>
        </w:rPr>
        <w:t xml:space="preserve"> </w:t>
      </w:r>
      <w:r>
        <w:rPr>
          <w:color w:val="000000"/>
        </w:rPr>
        <w:t>godišnje</w:t>
      </w:r>
      <w:r w:rsidR="003800AD">
        <w:rPr>
          <w:color w:val="000000"/>
        </w:rPr>
        <w:t xml:space="preserve"> </w:t>
      </w:r>
      <w:r>
        <w:rPr>
          <w:color w:val="000000"/>
        </w:rPr>
        <w:t>nagrade</w:t>
      </w:r>
      <w:r w:rsidR="003800AD">
        <w:rPr>
          <w:color w:val="000000"/>
        </w:rPr>
        <w:t>.</w:t>
      </w:r>
    </w:p>
    <w:p w:rsidR="001E17B5" w:rsidRDefault="005E38C0">
      <w:pPr>
        <w:spacing w:after="120"/>
        <w:jc w:val="center"/>
      </w:pPr>
      <w:r>
        <w:rPr>
          <w:b/>
          <w:color w:val="000000"/>
        </w:rPr>
        <w:t>Član</w:t>
      </w:r>
      <w:r w:rsidR="003800AD">
        <w:rPr>
          <w:b/>
          <w:color w:val="000000"/>
        </w:rPr>
        <w:t xml:space="preserve"> 4.</w:t>
      </w:r>
      <w:r w:rsidR="003800AD">
        <w:rPr>
          <w:rFonts w:ascii="Calibri"/>
          <w:b/>
          <w:color w:val="000000"/>
          <w:vertAlign w:val="superscript"/>
        </w:rPr>
        <w:t>*</w:t>
      </w:r>
    </w:p>
    <w:p w:rsidR="001E17B5" w:rsidRDefault="005E38C0">
      <w:pPr>
        <w:spacing w:after="150"/>
      </w:pPr>
      <w:r>
        <w:rPr>
          <w:b/>
          <w:color w:val="000000"/>
        </w:rPr>
        <w:lastRenderedPageBreak/>
        <w:t>Prigodna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nagrada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predstavlјa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nagradu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dodeliti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dugogodišnji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savestan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profesionalni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zaposlenom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tokom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trajanja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odnosa</w:t>
      </w:r>
      <w:r w:rsidR="003800AD">
        <w:rPr>
          <w:b/>
          <w:color w:val="000000"/>
        </w:rPr>
        <w:t xml:space="preserve">, </w:t>
      </w:r>
      <w:r>
        <w:rPr>
          <w:b/>
          <w:color w:val="000000"/>
        </w:rPr>
        <w:t>zaposlenom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prilikom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odlaska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penziju</w:t>
      </w:r>
      <w:r w:rsidR="003800AD">
        <w:rPr>
          <w:b/>
          <w:color w:val="000000"/>
        </w:rPr>
        <w:t xml:space="preserve">, </w:t>
      </w:r>
      <w:r>
        <w:rPr>
          <w:b/>
          <w:color w:val="000000"/>
        </w:rPr>
        <w:t>zaposlenom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kome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sporazumno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prestaje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radni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odnos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3800AD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pojedincu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van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izuzetan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doprinos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postignute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rezultate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3800AD">
        <w:rPr>
          <w:b/>
          <w:color w:val="000000"/>
        </w:rPr>
        <w:t xml:space="preserve">, </w:t>
      </w:r>
      <w:r>
        <w:rPr>
          <w:b/>
          <w:color w:val="000000"/>
        </w:rPr>
        <w:t>odbrane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bezbednosti</w:t>
      </w:r>
      <w:r w:rsidR="003800AD">
        <w:rPr>
          <w:b/>
          <w:color w:val="000000"/>
        </w:rPr>
        <w:t>.</w:t>
      </w:r>
      <w:r w:rsidR="003800AD">
        <w:rPr>
          <w:rFonts w:ascii="Calibri"/>
          <w:b/>
          <w:color w:val="000000"/>
          <w:vertAlign w:val="superscript"/>
        </w:rPr>
        <w:t>*</w:t>
      </w:r>
    </w:p>
    <w:p w:rsidR="001E17B5" w:rsidRDefault="005E38C0">
      <w:pPr>
        <w:spacing w:after="150"/>
      </w:pPr>
      <w:r>
        <w:rPr>
          <w:b/>
          <w:color w:val="000000"/>
        </w:rPr>
        <w:t>Prigodna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nagrada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dodelјuje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vidu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poklona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3800AD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ili</w:t>
      </w:r>
      <w:proofErr w:type="gramEnd"/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druge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pokretne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stvari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vidu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ručnog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sata</w:t>
      </w:r>
      <w:r w:rsidR="003800AD">
        <w:rPr>
          <w:b/>
          <w:color w:val="000000"/>
        </w:rPr>
        <w:t xml:space="preserve">, </w:t>
      </w:r>
      <w:r>
        <w:rPr>
          <w:b/>
          <w:color w:val="000000"/>
        </w:rPr>
        <w:t>bodeža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sablјe</w:t>
      </w:r>
      <w:r w:rsidR="003800AD">
        <w:rPr>
          <w:b/>
          <w:color w:val="000000"/>
        </w:rPr>
        <w:t>.</w:t>
      </w:r>
      <w:r w:rsidR="003800AD">
        <w:rPr>
          <w:rFonts w:ascii="Calibri"/>
          <w:b/>
          <w:color w:val="000000"/>
          <w:vertAlign w:val="superscript"/>
        </w:rPr>
        <w:t>*</w:t>
      </w:r>
    </w:p>
    <w:p w:rsidR="001E17B5" w:rsidRDefault="005E38C0">
      <w:pPr>
        <w:spacing w:after="150"/>
      </w:pPr>
      <w:r>
        <w:rPr>
          <w:b/>
          <w:color w:val="000000"/>
        </w:rPr>
        <w:t>Oružje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dodeliti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ako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ispunjeni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uslovi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3800AD">
        <w:rPr>
          <w:b/>
          <w:color w:val="000000"/>
        </w:rPr>
        <w:t xml:space="preserve"> 1. </w:t>
      </w:r>
      <w:proofErr w:type="gramStart"/>
      <w:r>
        <w:rPr>
          <w:b/>
          <w:color w:val="000000"/>
        </w:rPr>
        <w:t>ovog</w:t>
      </w:r>
      <w:proofErr w:type="gramEnd"/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uslovi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predviđeni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propisima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nabavlјanju</w:t>
      </w:r>
      <w:r w:rsidR="003800AD">
        <w:rPr>
          <w:b/>
          <w:color w:val="000000"/>
        </w:rPr>
        <w:t xml:space="preserve">, </w:t>
      </w:r>
      <w:r>
        <w:rPr>
          <w:b/>
          <w:color w:val="000000"/>
        </w:rPr>
        <w:t>držanju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nošenju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municije</w:t>
      </w:r>
      <w:r w:rsidR="003800AD">
        <w:rPr>
          <w:b/>
          <w:color w:val="000000"/>
        </w:rPr>
        <w:t>.</w:t>
      </w:r>
      <w:r w:rsidR="003800AD">
        <w:rPr>
          <w:rFonts w:ascii="Calibri"/>
          <w:b/>
          <w:color w:val="000000"/>
          <w:vertAlign w:val="superscript"/>
        </w:rPr>
        <w:t>*</w:t>
      </w:r>
    </w:p>
    <w:p w:rsidR="001E17B5" w:rsidRDefault="005E38C0">
      <w:pPr>
        <w:spacing w:after="150"/>
      </w:pPr>
      <w:r>
        <w:rPr>
          <w:b/>
          <w:color w:val="000000"/>
        </w:rPr>
        <w:t>Ako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prigodna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nagrada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dodelјuje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oružje</w:t>
      </w:r>
      <w:r w:rsidR="003800AD">
        <w:rPr>
          <w:b/>
          <w:color w:val="000000"/>
        </w:rPr>
        <w:t xml:space="preserve">, </w:t>
      </w:r>
      <w:r>
        <w:rPr>
          <w:b/>
          <w:color w:val="000000"/>
        </w:rPr>
        <w:t>zaposlenom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prilikom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odlaska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penziju</w:t>
      </w:r>
      <w:r w:rsidR="003800AD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ili</w:t>
      </w:r>
      <w:proofErr w:type="gramEnd"/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zaposlenom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kome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sporazumno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prestao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radni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odnos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3800AD">
        <w:rPr>
          <w:b/>
          <w:color w:val="000000"/>
        </w:rPr>
        <w:t xml:space="preserve">, </w:t>
      </w:r>
      <w:r>
        <w:rPr>
          <w:b/>
          <w:color w:val="000000"/>
        </w:rPr>
        <w:t>izuzetno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dodeliti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osnovno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službeno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oružje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kojim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bio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zadužen</w:t>
      </w:r>
      <w:r w:rsidR="003800AD">
        <w:rPr>
          <w:b/>
          <w:color w:val="000000"/>
        </w:rPr>
        <w:t>.</w:t>
      </w:r>
      <w:r w:rsidR="003800AD">
        <w:rPr>
          <w:rFonts w:ascii="Calibri"/>
          <w:b/>
          <w:color w:val="000000"/>
          <w:vertAlign w:val="superscript"/>
        </w:rPr>
        <w:t>*</w:t>
      </w:r>
    </w:p>
    <w:p w:rsidR="001E17B5" w:rsidRDefault="005E38C0">
      <w:pPr>
        <w:spacing w:after="150"/>
      </w:pPr>
      <w:r>
        <w:rPr>
          <w:b/>
          <w:color w:val="000000"/>
        </w:rPr>
        <w:t>Vrednost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poklonjene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pokretne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stvari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visini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najviše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dve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prosečne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neto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plate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isplaćene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mesecu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prethodi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mesecu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isplate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godišnje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nagrade</w:t>
      </w:r>
      <w:r w:rsidR="003800AD">
        <w:rPr>
          <w:b/>
          <w:color w:val="000000"/>
        </w:rPr>
        <w:t>.</w:t>
      </w:r>
      <w:r w:rsidR="003800AD">
        <w:rPr>
          <w:rFonts w:ascii="Calibri"/>
          <w:b/>
          <w:color w:val="000000"/>
          <w:vertAlign w:val="superscript"/>
        </w:rPr>
        <w:t>*</w:t>
      </w:r>
    </w:p>
    <w:p w:rsidR="001E17B5" w:rsidRDefault="003800AD">
      <w:pPr>
        <w:spacing w:after="150"/>
      </w:pPr>
      <w:r>
        <w:rPr>
          <w:color w:val="000000"/>
        </w:rPr>
        <w:t>*</w:t>
      </w:r>
      <w:r w:rsidR="005E38C0">
        <w:rPr>
          <w:color w:val="000000"/>
        </w:rPr>
        <w:t>Službeni</w:t>
      </w:r>
      <w:r>
        <w:rPr>
          <w:color w:val="000000"/>
        </w:rPr>
        <w:t xml:space="preserve"> </w:t>
      </w:r>
      <w:r w:rsidR="005E38C0">
        <w:rPr>
          <w:color w:val="000000"/>
        </w:rPr>
        <w:t>glasnik</w:t>
      </w:r>
      <w:r>
        <w:rPr>
          <w:color w:val="000000"/>
        </w:rPr>
        <w:t xml:space="preserve"> </w:t>
      </w:r>
      <w:r w:rsidR="005E38C0">
        <w:rPr>
          <w:color w:val="000000"/>
        </w:rPr>
        <w:t>RS</w:t>
      </w:r>
      <w:r>
        <w:rPr>
          <w:color w:val="000000"/>
        </w:rPr>
        <w:t xml:space="preserve">, </w:t>
      </w:r>
      <w:r w:rsidR="005E38C0">
        <w:rPr>
          <w:color w:val="000000"/>
        </w:rPr>
        <w:t>broj</w:t>
      </w:r>
      <w:r>
        <w:rPr>
          <w:color w:val="000000"/>
        </w:rPr>
        <w:t xml:space="preserve"> 64/2020</w:t>
      </w:r>
    </w:p>
    <w:p w:rsidR="001E17B5" w:rsidRDefault="005E38C0">
      <w:pPr>
        <w:spacing w:after="150"/>
        <w:jc w:val="center"/>
      </w:pPr>
      <w:r>
        <w:rPr>
          <w:b/>
          <w:color w:val="000000"/>
        </w:rPr>
        <w:t>Član</w:t>
      </w:r>
      <w:r w:rsidR="003800AD">
        <w:rPr>
          <w:b/>
          <w:color w:val="000000"/>
        </w:rPr>
        <w:t xml:space="preserve"> 4</w:t>
      </w:r>
      <w:r>
        <w:rPr>
          <w:b/>
          <w:color w:val="000000"/>
        </w:rPr>
        <w:t>a</w:t>
      </w:r>
      <w:r w:rsidR="003800AD">
        <w:rPr>
          <w:rFonts w:ascii="Calibri"/>
          <w:b/>
          <w:color w:val="000000"/>
          <w:vertAlign w:val="superscript"/>
        </w:rPr>
        <w:t>*</w:t>
      </w:r>
    </w:p>
    <w:p w:rsidR="001E17B5" w:rsidRDefault="005E38C0">
      <w:pPr>
        <w:spacing w:after="150"/>
      </w:pPr>
      <w:r>
        <w:rPr>
          <w:b/>
          <w:color w:val="000000"/>
        </w:rPr>
        <w:t>Nenovčana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nagrada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predstavlјa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nagradu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dodelјuje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zaposlenom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rezultate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postignute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doprinos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3800AD">
        <w:rPr>
          <w:rFonts w:ascii="Calibri"/>
          <w:b/>
          <w:color w:val="000000"/>
          <w:vertAlign w:val="superscript"/>
        </w:rPr>
        <w:t>*</w:t>
      </w:r>
      <w:r w:rsidR="003800AD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pojedincu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van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izuzetan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doprinos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postignute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rezultate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3800AD">
        <w:rPr>
          <w:b/>
          <w:color w:val="000000"/>
        </w:rPr>
        <w:t xml:space="preserve">, </w:t>
      </w:r>
      <w:r>
        <w:rPr>
          <w:b/>
          <w:color w:val="000000"/>
        </w:rPr>
        <w:t>odbrane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bezbednosti</w:t>
      </w:r>
      <w:r w:rsidR="003800AD">
        <w:rPr>
          <w:rFonts w:ascii="Calibri"/>
          <w:b/>
          <w:color w:val="000000"/>
          <w:vertAlign w:val="superscript"/>
        </w:rPr>
        <w:t>**</w:t>
      </w:r>
      <w:r w:rsidR="003800AD">
        <w:rPr>
          <w:b/>
          <w:color w:val="000000"/>
        </w:rPr>
        <w:t>.</w:t>
      </w:r>
      <w:r w:rsidR="003800AD">
        <w:rPr>
          <w:rFonts w:ascii="Calibri"/>
          <w:b/>
          <w:color w:val="000000"/>
          <w:vertAlign w:val="superscript"/>
        </w:rPr>
        <w:t>*</w:t>
      </w:r>
    </w:p>
    <w:p w:rsidR="001E17B5" w:rsidRDefault="005E38C0">
      <w:pPr>
        <w:spacing w:after="150"/>
      </w:pPr>
      <w:r>
        <w:rPr>
          <w:b/>
          <w:color w:val="000000"/>
        </w:rPr>
        <w:t>Nenovčana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nagrada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dodelјuje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vidu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boravka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objektima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namenjenim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odmor</w:t>
      </w:r>
      <w:r w:rsidR="003800AD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objektima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organa</w:t>
      </w:r>
      <w:r w:rsidR="003800AD">
        <w:rPr>
          <w:b/>
          <w:color w:val="000000"/>
        </w:rPr>
        <w:t>/</w:t>
      </w:r>
      <w:r>
        <w:rPr>
          <w:b/>
          <w:color w:val="000000"/>
        </w:rPr>
        <w:t>pravnih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3800AD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sa</w:t>
      </w:r>
      <w:proofErr w:type="gramEnd"/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kojima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Ministarstvo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ima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zaklјučen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sporazum</w:t>
      </w:r>
      <w:r w:rsidR="003800AD">
        <w:rPr>
          <w:b/>
          <w:color w:val="000000"/>
        </w:rPr>
        <w:t>.</w:t>
      </w:r>
      <w:r w:rsidR="003800AD">
        <w:rPr>
          <w:rFonts w:ascii="Calibri"/>
          <w:b/>
          <w:color w:val="000000"/>
          <w:vertAlign w:val="superscript"/>
        </w:rPr>
        <w:t>*</w:t>
      </w:r>
    </w:p>
    <w:p w:rsidR="001E17B5" w:rsidRDefault="005E38C0">
      <w:pPr>
        <w:spacing w:after="150"/>
      </w:pPr>
      <w:r>
        <w:rPr>
          <w:b/>
          <w:color w:val="000000"/>
        </w:rPr>
        <w:t>Nenovčana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nagrada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3800AD">
        <w:rPr>
          <w:b/>
          <w:color w:val="000000"/>
        </w:rPr>
        <w:t xml:space="preserve"> 2. </w:t>
      </w:r>
      <w:proofErr w:type="gramStart"/>
      <w:r>
        <w:rPr>
          <w:b/>
          <w:color w:val="000000"/>
        </w:rPr>
        <w:t>ovog</w:t>
      </w:r>
      <w:proofErr w:type="gramEnd"/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dodelјuje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zaposlenom</w:t>
      </w:r>
      <w:r w:rsidR="003800AD">
        <w:rPr>
          <w:rFonts w:ascii="Calibri"/>
          <w:b/>
          <w:color w:val="000000"/>
          <w:vertAlign w:val="superscript"/>
        </w:rPr>
        <w:t>*</w:t>
      </w:r>
      <w:r w:rsidR="003800AD">
        <w:rPr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pojedincu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3800AD">
        <w:rPr>
          <w:b/>
          <w:color w:val="000000"/>
        </w:rPr>
        <w:t xml:space="preserve"> 1. </w:t>
      </w:r>
      <w:proofErr w:type="gramStart"/>
      <w:r>
        <w:rPr>
          <w:b/>
          <w:color w:val="000000"/>
        </w:rPr>
        <w:t>ovog</w:t>
      </w:r>
      <w:proofErr w:type="gramEnd"/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800AD">
        <w:rPr>
          <w:rFonts w:ascii="Calibri"/>
          <w:b/>
          <w:color w:val="000000"/>
          <w:vertAlign w:val="superscript"/>
        </w:rPr>
        <w:t>**</w:t>
      </w:r>
      <w:r w:rsidR="003800AD">
        <w:rPr>
          <w:color w:val="000000"/>
        </w:rPr>
        <w:t xml:space="preserve"> </w:t>
      </w:r>
      <w:r>
        <w:rPr>
          <w:b/>
          <w:color w:val="000000"/>
        </w:rPr>
        <w:t>sa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jednim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članom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porodice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pratiocem</w:t>
      </w:r>
      <w:r w:rsidR="003800AD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trajanju</w:t>
      </w:r>
      <w:r w:rsidR="003800AD">
        <w:rPr>
          <w:rFonts w:ascii="Calibri"/>
          <w:b/>
          <w:color w:val="000000"/>
          <w:vertAlign w:val="superscript"/>
        </w:rPr>
        <w:t>*</w:t>
      </w:r>
      <w:r w:rsidR="003800AD">
        <w:rPr>
          <w:color w:val="000000"/>
        </w:rPr>
        <w:t xml:space="preserve"> </w:t>
      </w:r>
      <w:r>
        <w:rPr>
          <w:b/>
          <w:color w:val="000000"/>
        </w:rPr>
        <w:t>do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deset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3800AD">
        <w:rPr>
          <w:rFonts w:ascii="Calibri"/>
          <w:b/>
          <w:color w:val="000000"/>
          <w:vertAlign w:val="superscript"/>
        </w:rPr>
        <w:t>***</w:t>
      </w:r>
      <w:r w:rsidR="003800AD">
        <w:rPr>
          <w:b/>
          <w:color w:val="000000"/>
        </w:rPr>
        <w:t>.</w:t>
      </w:r>
      <w:r w:rsidR="003800AD">
        <w:rPr>
          <w:rFonts w:ascii="Calibri"/>
          <w:b/>
          <w:color w:val="000000"/>
          <w:vertAlign w:val="superscript"/>
        </w:rPr>
        <w:t>*</w:t>
      </w:r>
    </w:p>
    <w:p w:rsidR="001E17B5" w:rsidRDefault="003800AD">
      <w:pPr>
        <w:spacing w:after="150"/>
      </w:pPr>
      <w:r>
        <w:rPr>
          <w:color w:val="000000"/>
        </w:rPr>
        <w:t>*</w:t>
      </w:r>
      <w:r w:rsidR="005E38C0">
        <w:rPr>
          <w:color w:val="000000"/>
        </w:rPr>
        <w:t>Službeni</w:t>
      </w:r>
      <w:r>
        <w:rPr>
          <w:color w:val="000000"/>
        </w:rPr>
        <w:t xml:space="preserve"> </w:t>
      </w:r>
      <w:r w:rsidR="005E38C0">
        <w:rPr>
          <w:color w:val="000000"/>
        </w:rPr>
        <w:t>glasnik</w:t>
      </w:r>
      <w:r>
        <w:rPr>
          <w:color w:val="000000"/>
        </w:rPr>
        <w:t xml:space="preserve"> </w:t>
      </w:r>
      <w:r w:rsidR="005E38C0">
        <w:rPr>
          <w:color w:val="000000"/>
        </w:rPr>
        <w:t>RS</w:t>
      </w:r>
      <w:r>
        <w:rPr>
          <w:color w:val="000000"/>
        </w:rPr>
        <w:t xml:space="preserve">, </w:t>
      </w:r>
      <w:r w:rsidR="005E38C0">
        <w:rPr>
          <w:color w:val="000000"/>
        </w:rPr>
        <w:t>broj</w:t>
      </w:r>
      <w:r>
        <w:rPr>
          <w:color w:val="000000"/>
        </w:rPr>
        <w:t xml:space="preserve"> 159/2020</w:t>
      </w:r>
    </w:p>
    <w:p w:rsidR="001E17B5" w:rsidRDefault="003800AD">
      <w:pPr>
        <w:spacing w:after="150"/>
      </w:pPr>
      <w:r>
        <w:rPr>
          <w:color w:val="000000"/>
        </w:rPr>
        <w:t>**</w:t>
      </w:r>
      <w:r w:rsidR="005E38C0">
        <w:rPr>
          <w:color w:val="000000"/>
        </w:rPr>
        <w:t>Službeni</w:t>
      </w:r>
      <w:r>
        <w:rPr>
          <w:color w:val="000000"/>
        </w:rPr>
        <w:t xml:space="preserve"> </w:t>
      </w:r>
      <w:r w:rsidR="005E38C0">
        <w:rPr>
          <w:color w:val="000000"/>
        </w:rPr>
        <w:t>glasnik</w:t>
      </w:r>
      <w:r>
        <w:rPr>
          <w:color w:val="000000"/>
        </w:rPr>
        <w:t xml:space="preserve"> </w:t>
      </w:r>
      <w:r w:rsidR="005E38C0">
        <w:rPr>
          <w:color w:val="000000"/>
        </w:rPr>
        <w:t>RS</w:t>
      </w:r>
      <w:r>
        <w:rPr>
          <w:color w:val="000000"/>
        </w:rPr>
        <w:t xml:space="preserve">, </w:t>
      </w:r>
      <w:r w:rsidR="005E38C0">
        <w:rPr>
          <w:color w:val="000000"/>
        </w:rPr>
        <w:t>broj</w:t>
      </w:r>
      <w:r>
        <w:rPr>
          <w:color w:val="000000"/>
        </w:rPr>
        <w:t xml:space="preserve"> 24/2021</w:t>
      </w:r>
    </w:p>
    <w:p w:rsidR="001E17B5" w:rsidRDefault="003800AD">
      <w:pPr>
        <w:spacing w:after="150"/>
      </w:pPr>
      <w:r>
        <w:rPr>
          <w:color w:val="000000"/>
        </w:rPr>
        <w:t>***</w:t>
      </w:r>
      <w:r w:rsidR="005E38C0">
        <w:rPr>
          <w:color w:val="000000"/>
        </w:rPr>
        <w:t>Službeni</w:t>
      </w:r>
      <w:r>
        <w:rPr>
          <w:color w:val="000000"/>
        </w:rPr>
        <w:t xml:space="preserve"> </w:t>
      </w:r>
      <w:r w:rsidR="005E38C0">
        <w:rPr>
          <w:color w:val="000000"/>
        </w:rPr>
        <w:t>glasnik</w:t>
      </w:r>
      <w:r>
        <w:rPr>
          <w:color w:val="000000"/>
        </w:rPr>
        <w:t xml:space="preserve"> </w:t>
      </w:r>
      <w:r w:rsidR="005E38C0">
        <w:rPr>
          <w:color w:val="000000"/>
        </w:rPr>
        <w:t>RS</w:t>
      </w:r>
      <w:r>
        <w:rPr>
          <w:color w:val="000000"/>
        </w:rPr>
        <w:t xml:space="preserve">, </w:t>
      </w:r>
      <w:r w:rsidR="005E38C0">
        <w:rPr>
          <w:color w:val="000000"/>
        </w:rPr>
        <w:t>broj</w:t>
      </w:r>
      <w:r>
        <w:rPr>
          <w:color w:val="000000"/>
        </w:rPr>
        <w:t xml:space="preserve"> 80/2022</w:t>
      </w:r>
    </w:p>
    <w:p w:rsidR="001E17B5" w:rsidRDefault="005E38C0">
      <w:pPr>
        <w:spacing w:after="120"/>
        <w:jc w:val="center"/>
      </w:pPr>
      <w:r>
        <w:rPr>
          <w:color w:val="000000"/>
        </w:rPr>
        <w:t>Član</w:t>
      </w:r>
      <w:r w:rsidR="003800AD">
        <w:rPr>
          <w:color w:val="000000"/>
        </w:rPr>
        <w:t xml:space="preserve"> 5.</w:t>
      </w:r>
    </w:p>
    <w:p w:rsidR="001E17B5" w:rsidRDefault="005E38C0">
      <w:pPr>
        <w:spacing w:after="150"/>
      </w:pPr>
      <w:r>
        <w:rPr>
          <w:color w:val="000000"/>
        </w:rPr>
        <w:t>Novčana</w:t>
      </w:r>
      <w:r w:rsidR="003800AD">
        <w:rPr>
          <w:color w:val="000000"/>
        </w:rPr>
        <w:t xml:space="preserve"> </w:t>
      </w:r>
      <w:r>
        <w:rPr>
          <w:color w:val="000000"/>
        </w:rPr>
        <w:t>nagrada</w:t>
      </w:r>
      <w:r w:rsidR="003800AD">
        <w:rPr>
          <w:color w:val="000000"/>
        </w:rPr>
        <w:t xml:space="preserve"> </w:t>
      </w:r>
      <w:r>
        <w:rPr>
          <w:color w:val="000000"/>
        </w:rPr>
        <w:t>predstavlјa</w:t>
      </w:r>
      <w:r w:rsidR="003800AD">
        <w:rPr>
          <w:color w:val="000000"/>
        </w:rPr>
        <w:t xml:space="preserve"> </w:t>
      </w:r>
      <w:r>
        <w:rPr>
          <w:color w:val="000000"/>
        </w:rPr>
        <w:t>nagradu</w:t>
      </w:r>
      <w:r w:rsidR="003800AD">
        <w:rPr>
          <w:color w:val="000000"/>
        </w:rPr>
        <w:t xml:space="preserve"> </w:t>
      </w:r>
      <w:r>
        <w:rPr>
          <w:color w:val="000000"/>
        </w:rPr>
        <w:t>koja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dodelјuje</w:t>
      </w:r>
      <w:r w:rsidR="003800AD">
        <w:rPr>
          <w:color w:val="000000"/>
        </w:rPr>
        <w:t xml:space="preserve"> </w:t>
      </w:r>
      <w:r>
        <w:rPr>
          <w:color w:val="000000"/>
        </w:rPr>
        <w:t>zaposlenom</w:t>
      </w:r>
      <w:r w:rsidR="003800AD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pojedincu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angažovanom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ugovora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van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odnosa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3800AD">
        <w:rPr>
          <w:b/>
          <w:color w:val="000000"/>
        </w:rPr>
        <w:t>,</w:t>
      </w:r>
      <w:r w:rsidR="003800AD">
        <w:rPr>
          <w:rFonts w:ascii="Calibri"/>
          <w:b/>
          <w:color w:val="000000"/>
          <w:vertAlign w:val="superscript"/>
        </w:rPr>
        <w:t>*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ostvarene</w:t>
      </w:r>
      <w:r w:rsidR="003800AD">
        <w:rPr>
          <w:color w:val="000000"/>
        </w:rPr>
        <w:t xml:space="preserve"> </w:t>
      </w:r>
      <w:r>
        <w:rPr>
          <w:color w:val="000000"/>
        </w:rPr>
        <w:t>izuzetne</w:t>
      </w:r>
      <w:r w:rsidR="003800AD">
        <w:rPr>
          <w:color w:val="000000"/>
        </w:rPr>
        <w:t xml:space="preserve"> </w:t>
      </w:r>
      <w:r>
        <w:rPr>
          <w:color w:val="000000"/>
        </w:rPr>
        <w:t>rezultate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konkretnom</w:t>
      </w:r>
      <w:r w:rsidR="003800AD">
        <w:rPr>
          <w:color w:val="000000"/>
        </w:rPr>
        <w:t xml:space="preserve"> </w:t>
      </w:r>
      <w:r>
        <w:rPr>
          <w:color w:val="000000"/>
        </w:rPr>
        <w:lastRenderedPageBreak/>
        <w:t>događaju</w:t>
      </w:r>
      <w:r w:rsidR="003800AD">
        <w:rPr>
          <w:color w:val="000000"/>
        </w:rPr>
        <w:t xml:space="preserve">, </w:t>
      </w:r>
      <w:r>
        <w:rPr>
          <w:color w:val="000000"/>
        </w:rPr>
        <w:t>a</w:t>
      </w:r>
      <w:r w:rsidR="003800AD">
        <w:rPr>
          <w:color w:val="000000"/>
        </w:rPr>
        <w:t xml:space="preserve"> </w:t>
      </w:r>
      <w:r>
        <w:rPr>
          <w:color w:val="000000"/>
        </w:rPr>
        <w:t>koji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vezi</w:t>
      </w:r>
      <w:r w:rsidR="003800AD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obavlјanjem</w:t>
      </w:r>
      <w:r w:rsidR="003800AD">
        <w:rPr>
          <w:color w:val="000000"/>
        </w:rPr>
        <w:t xml:space="preserve"> </w:t>
      </w:r>
      <w:r>
        <w:rPr>
          <w:color w:val="000000"/>
        </w:rPr>
        <w:t>policijskih</w:t>
      </w:r>
      <w:r w:rsidR="003800AD">
        <w:rPr>
          <w:color w:val="000000"/>
        </w:rPr>
        <w:t xml:space="preserve"> </w:t>
      </w:r>
      <w:r>
        <w:rPr>
          <w:color w:val="000000"/>
        </w:rPr>
        <w:t>poslova</w:t>
      </w:r>
      <w:r w:rsidR="003800AD">
        <w:rPr>
          <w:color w:val="000000"/>
        </w:rPr>
        <w:t xml:space="preserve">, </w:t>
      </w:r>
      <w:r>
        <w:rPr>
          <w:color w:val="000000"/>
        </w:rPr>
        <w:t>kao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drugi</w:t>
      </w:r>
      <w:r w:rsidR="003800AD">
        <w:rPr>
          <w:color w:val="000000"/>
        </w:rPr>
        <w:t xml:space="preserve"> </w:t>
      </w:r>
      <w:r>
        <w:rPr>
          <w:color w:val="000000"/>
        </w:rPr>
        <w:t>radni</w:t>
      </w:r>
      <w:r w:rsidR="003800AD">
        <w:rPr>
          <w:color w:val="000000"/>
        </w:rPr>
        <w:t xml:space="preserve"> </w:t>
      </w:r>
      <w:r>
        <w:rPr>
          <w:color w:val="000000"/>
        </w:rPr>
        <w:t>doprinos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b/>
          <w:color w:val="000000"/>
        </w:rPr>
        <w:t>Novčana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nagrada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predstavlјa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nagradu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dodelјuje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pojedincu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van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izuzetan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doprinos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postignute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rezultate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3800AD">
        <w:rPr>
          <w:b/>
          <w:color w:val="000000"/>
        </w:rPr>
        <w:t xml:space="preserve">, </w:t>
      </w:r>
      <w:r>
        <w:rPr>
          <w:b/>
          <w:color w:val="000000"/>
        </w:rPr>
        <w:t>odbrane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bezbednosti</w:t>
      </w:r>
      <w:proofErr w:type="gramStart"/>
      <w:r w:rsidR="003800AD">
        <w:rPr>
          <w:b/>
          <w:color w:val="000000"/>
        </w:rPr>
        <w:t>.</w:t>
      </w:r>
      <w:r w:rsidR="003800AD">
        <w:rPr>
          <w:rFonts w:ascii="Calibri"/>
          <w:b/>
          <w:color w:val="000000"/>
          <w:vertAlign w:val="superscript"/>
        </w:rPr>
        <w:t>*</w:t>
      </w:r>
      <w:proofErr w:type="gramEnd"/>
      <w:r w:rsidR="003800AD">
        <w:rPr>
          <w:rFonts w:ascii="Calibri"/>
          <w:b/>
          <w:color w:val="000000"/>
          <w:vertAlign w:val="superscript"/>
        </w:rPr>
        <w:t>*</w:t>
      </w:r>
    </w:p>
    <w:p w:rsidR="001E17B5" w:rsidRDefault="005E38C0">
      <w:pPr>
        <w:spacing w:after="150"/>
      </w:pPr>
      <w:r>
        <w:rPr>
          <w:color w:val="000000"/>
        </w:rPr>
        <w:t>Visina</w:t>
      </w:r>
      <w:r w:rsidR="003800AD">
        <w:rPr>
          <w:color w:val="000000"/>
        </w:rPr>
        <w:t xml:space="preserve"> </w:t>
      </w:r>
      <w:r>
        <w:rPr>
          <w:color w:val="000000"/>
        </w:rPr>
        <w:t>novčane</w:t>
      </w:r>
      <w:r w:rsidR="003800AD">
        <w:rPr>
          <w:color w:val="000000"/>
        </w:rPr>
        <w:t xml:space="preserve"> </w:t>
      </w:r>
      <w:r>
        <w:rPr>
          <w:color w:val="000000"/>
        </w:rPr>
        <w:t>nagrade</w:t>
      </w:r>
      <w:r w:rsidR="003800AD">
        <w:rPr>
          <w:color w:val="000000"/>
        </w:rPr>
        <w:t xml:space="preserve"> </w:t>
      </w:r>
      <w:r>
        <w:rPr>
          <w:color w:val="000000"/>
        </w:rPr>
        <w:t>iz</w:t>
      </w:r>
      <w:r w:rsidR="003800AD">
        <w:rPr>
          <w:color w:val="000000"/>
        </w:rPr>
        <w:t xml:space="preserve"> </w:t>
      </w:r>
      <w:r>
        <w:rPr>
          <w:color w:val="000000"/>
        </w:rPr>
        <w:t>stava</w:t>
      </w:r>
      <w:r w:rsidR="003800AD">
        <w:rPr>
          <w:color w:val="000000"/>
        </w:rPr>
        <w:t xml:space="preserve"> 1. </w:t>
      </w:r>
      <w:proofErr w:type="gramStart"/>
      <w:r>
        <w:rPr>
          <w:color w:val="000000"/>
        </w:rPr>
        <w:t>ovog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člana</w:t>
      </w:r>
      <w:r w:rsidR="003800AD">
        <w:rPr>
          <w:color w:val="000000"/>
        </w:rPr>
        <w:t xml:space="preserve"> </w:t>
      </w:r>
      <w:r>
        <w:rPr>
          <w:color w:val="000000"/>
        </w:rPr>
        <w:t>iznosi</w:t>
      </w:r>
      <w:r w:rsidR="003800AD">
        <w:rPr>
          <w:color w:val="000000"/>
        </w:rPr>
        <w:t xml:space="preserve"> </w:t>
      </w:r>
      <w:r>
        <w:rPr>
          <w:color w:val="000000"/>
        </w:rPr>
        <w:t>najviše</w:t>
      </w:r>
      <w:r w:rsidR="003800AD">
        <w:rPr>
          <w:color w:val="000000"/>
        </w:rPr>
        <w:t xml:space="preserve"> </w:t>
      </w:r>
      <w:r>
        <w:rPr>
          <w:color w:val="000000"/>
        </w:rPr>
        <w:t>do</w:t>
      </w:r>
      <w:r w:rsidR="003800AD">
        <w:rPr>
          <w:color w:val="000000"/>
        </w:rPr>
        <w:t xml:space="preserve"> </w:t>
      </w:r>
      <w:r>
        <w:rPr>
          <w:color w:val="000000"/>
        </w:rPr>
        <w:t>jedne</w:t>
      </w:r>
      <w:r w:rsidR="003800AD">
        <w:rPr>
          <w:color w:val="000000"/>
        </w:rPr>
        <w:t xml:space="preserve"> </w:t>
      </w:r>
      <w:r>
        <w:rPr>
          <w:color w:val="000000"/>
        </w:rPr>
        <w:t>prosečne</w:t>
      </w:r>
      <w:r w:rsidR="003800AD">
        <w:rPr>
          <w:color w:val="000000"/>
        </w:rPr>
        <w:t xml:space="preserve"> </w:t>
      </w:r>
      <w:r>
        <w:rPr>
          <w:color w:val="000000"/>
        </w:rPr>
        <w:t>neto</w:t>
      </w:r>
      <w:r w:rsidR="003800AD">
        <w:rPr>
          <w:color w:val="000000"/>
        </w:rPr>
        <w:t xml:space="preserve"> </w:t>
      </w:r>
      <w:r>
        <w:rPr>
          <w:color w:val="000000"/>
        </w:rPr>
        <w:t>plate</w:t>
      </w:r>
      <w:r w:rsidR="003800AD">
        <w:rPr>
          <w:color w:val="000000"/>
        </w:rPr>
        <w:t xml:space="preserve"> </w:t>
      </w:r>
      <w:r>
        <w:rPr>
          <w:color w:val="000000"/>
        </w:rPr>
        <w:t>isplaćene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Ministarstvu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mesecu</w:t>
      </w:r>
      <w:r w:rsidR="003800AD">
        <w:rPr>
          <w:color w:val="000000"/>
        </w:rPr>
        <w:t xml:space="preserve"> </w:t>
      </w:r>
      <w:r>
        <w:rPr>
          <w:color w:val="000000"/>
        </w:rPr>
        <w:t>koji</w:t>
      </w:r>
      <w:r w:rsidR="003800AD">
        <w:rPr>
          <w:color w:val="000000"/>
        </w:rPr>
        <w:t xml:space="preserve"> </w:t>
      </w:r>
      <w:r>
        <w:rPr>
          <w:color w:val="000000"/>
        </w:rPr>
        <w:t>prethodi</w:t>
      </w:r>
      <w:r w:rsidR="003800AD">
        <w:rPr>
          <w:color w:val="000000"/>
        </w:rPr>
        <w:t xml:space="preserve"> </w:t>
      </w:r>
      <w:r>
        <w:rPr>
          <w:color w:val="000000"/>
        </w:rPr>
        <w:t>mesecu</w:t>
      </w:r>
      <w:r w:rsidR="003800AD">
        <w:rPr>
          <w:color w:val="000000"/>
        </w:rPr>
        <w:t xml:space="preserve"> </w:t>
      </w:r>
      <w:r>
        <w:rPr>
          <w:color w:val="000000"/>
        </w:rPr>
        <w:t>isplate</w:t>
      </w:r>
      <w:r w:rsidR="003800AD">
        <w:rPr>
          <w:color w:val="000000"/>
        </w:rPr>
        <w:t xml:space="preserve"> </w:t>
      </w:r>
      <w:r>
        <w:rPr>
          <w:color w:val="000000"/>
        </w:rPr>
        <w:t>godišnje</w:t>
      </w:r>
      <w:r w:rsidR="003800AD">
        <w:rPr>
          <w:color w:val="000000"/>
        </w:rPr>
        <w:t xml:space="preserve"> </w:t>
      </w:r>
      <w:r>
        <w:rPr>
          <w:color w:val="000000"/>
        </w:rPr>
        <w:t>nagrade</w:t>
      </w:r>
      <w:r w:rsidR="003800AD">
        <w:rPr>
          <w:color w:val="000000"/>
        </w:rPr>
        <w:t>.</w:t>
      </w:r>
    </w:p>
    <w:p w:rsidR="001E17B5" w:rsidRDefault="003800AD">
      <w:pPr>
        <w:spacing w:after="150"/>
      </w:pPr>
      <w:r>
        <w:rPr>
          <w:color w:val="000000"/>
        </w:rPr>
        <w:t>*</w:t>
      </w:r>
      <w:r w:rsidR="005E38C0">
        <w:rPr>
          <w:color w:val="000000"/>
        </w:rPr>
        <w:t>Službeni</w:t>
      </w:r>
      <w:r>
        <w:rPr>
          <w:color w:val="000000"/>
        </w:rPr>
        <w:t xml:space="preserve"> </w:t>
      </w:r>
      <w:r w:rsidR="005E38C0">
        <w:rPr>
          <w:color w:val="000000"/>
        </w:rPr>
        <w:t>glasnik</w:t>
      </w:r>
      <w:r>
        <w:rPr>
          <w:color w:val="000000"/>
        </w:rPr>
        <w:t xml:space="preserve"> </w:t>
      </w:r>
      <w:r w:rsidR="005E38C0">
        <w:rPr>
          <w:color w:val="000000"/>
        </w:rPr>
        <w:t>RS</w:t>
      </w:r>
      <w:r>
        <w:rPr>
          <w:color w:val="000000"/>
        </w:rPr>
        <w:t xml:space="preserve">, </w:t>
      </w:r>
      <w:r w:rsidR="005E38C0">
        <w:rPr>
          <w:color w:val="000000"/>
        </w:rPr>
        <w:t>broj</w:t>
      </w:r>
      <w:r>
        <w:rPr>
          <w:color w:val="000000"/>
        </w:rPr>
        <w:t xml:space="preserve"> 83/2021</w:t>
      </w:r>
    </w:p>
    <w:p w:rsidR="001E17B5" w:rsidRDefault="003800AD">
      <w:pPr>
        <w:spacing w:after="150"/>
      </w:pPr>
      <w:r>
        <w:rPr>
          <w:color w:val="000000"/>
        </w:rPr>
        <w:t>**</w:t>
      </w:r>
      <w:r w:rsidR="005E38C0">
        <w:rPr>
          <w:color w:val="000000"/>
        </w:rPr>
        <w:t>Službeni</w:t>
      </w:r>
      <w:r>
        <w:rPr>
          <w:color w:val="000000"/>
        </w:rPr>
        <w:t xml:space="preserve"> </w:t>
      </w:r>
      <w:r w:rsidR="005E38C0">
        <w:rPr>
          <w:color w:val="000000"/>
        </w:rPr>
        <w:t>glasnik</w:t>
      </w:r>
      <w:r>
        <w:rPr>
          <w:color w:val="000000"/>
        </w:rPr>
        <w:t xml:space="preserve"> </w:t>
      </w:r>
      <w:r w:rsidR="005E38C0">
        <w:rPr>
          <w:color w:val="000000"/>
        </w:rPr>
        <w:t>RS</w:t>
      </w:r>
      <w:r>
        <w:rPr>
          <w:color w:val="000000"/>
        </w:rPr>
        <w:t xml:space="preserve">, </w:t>
      </w:r>
      <w:r w:rsidR="005E38C0">
        <w:rPr>
          <w:color w:val="000000"/>
        </w:rPr>
        <w:t>broj</w:t>
      </w:r>
      <w:r>
        <w:rPr>
          <w:color w:val="000000"/>
        </w:rPr>
        <w:t xml:space="preserve"> 80/2022</w:t>
      </w:r>
    </w:p>
    <w:p w:rsidR="001E17B5" w:rsidRDefault="005E38C0">
      <w:pPr>
        <w:spacing w:after="120"/>
        <w:jc w:val="center"/>
      </w:pPr>
      <w:r>
        <w:rPr>
          <w:color w:val="000000"/>
        </w:rPr>
        <w:t>Član</w:t>
      </w:r>
      <w:r w:rsidR="003800AD">
        <w:rPr>
          <w:color w:val="000000"/>
        </w:rPr>
        <w:t xml:space="preserve"> 6.</w:t>
      </w:r>
    </w:p>
    <w:p w:rsidR="001E17B5" w:rsidRDefault="005E38C0">
      <w:pPr>
        <w:spacing w:after="150"/>
      </w:pPr>
      <w:r>
        <w:rPr>
          <w:color w:val="000000"/>
        </w:rPr>
        <w:t>Medalјa</w:t>
      </w:r>
      <w:r w:rsidR="003800AD">
        <w:rPr>
          <w:color w:val="000000"/>
        </w:rPr>
        <w:t xml:space="preserve"> </w:t>
      </w:r>
      <w:r>
        <w:rPr>
          <w:color w:val="000000"/>
        </w:rPr>
        <w:t>predstavlјa</w:t>
      </w:r>
      <w:r w:rsidR="003800AD">
        <w:rPr>
          <w:color w:val="000000"/>
        </w:rPr>
        <w:t xml:space="preserve"> </w:t>
      </w:r>
      <w:r>
        <w:rPr>
          <w:color w:val="000000"/>
        </w:rPr>
        <w:t>priznanje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vidu</w:t>
      </w:r>
      <w:r w:rsidR="003800AD">
        <w:rPr>
          <w:color w:val="000000"/>
        </w:rPr>
        <w:t xml:space="preserve"> </w:t>
      </w:r>
      <w:r>
        <w:rPr>
          <w:color w:val="000000"/>
        </w:rPr>
        <w:t>odličja</w:t>
      </w:r>
      <w:r w:rsidR="003800AD">
        <w:rPr>
          <w:color w:val="000000"/>
        </w:rPr>
        <w:t xml:space="preserve"> </w:t>
      </w:r>
      <w:r>
        <w:rPr>
          <w:color w:val="000000"/>
        </w:rPr>
        <w:t>koje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može</w:t>
      </w:r>
      <w:r w:rsidR="003800AD">
        <w:rPr>
          <w:color w:val="000000"/>
        </w:rPr>
        <w:t xml:space="preserve"> </w:t>
      </w:r>
      <w:r>
        <w:rPr>
          <w:color w:val="000000"/>
        </w:rPr>
        <w:t>dodeliti</w:t>
      </w:r>
      <w:r w:rsidR="003800AD">
        <w:rPr>
          <w:color w:val="000000"/>
        </w:rPr>
        <w:t xml:space="preserve"> </w:t>
      </w:r>
      <w:r>
        <w:rPr>
          <w:color w:val="000000"/>
        </w:rPr>
        <w:t>kao</w:t>
      </w:r>
      <w:r w:rsidR="003800AD">
        <w:rPr>
          <w:color w:val="000000"/>
        </w:rPr>
        <w:t xml:space="preserve"> </w:t>
      </w:r>
      <w:r>
        <w:rPr>
          <w:color w:val="000000"/>
        </w:rPr>
        <w:t>medalјa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hrabrost</w:t>
      </w:r>
      <w:r w:rsidR="003800AD">
        <w:rPr>
          <w:color w:val="000000"/>
        </w:rPr>
        <w:t xml:space="preserve">, </w:t>
      </w:r>
      <w:r>
        <w:rPr>
          <w:color w:val="000000"/>
        </w:rPr>
        <w:t>medalјa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posvećenost</w:t>
      </w:r>
      <w:r w:rsidR="003800AD">
        <w:rPr>
          <w:color w:val="000000"/>
        </w:rPr>
        <w:t xml:space="preserve"> </w:t>
      </w:r>
      <w:r>
        <w:rPr>
          <w:color w:val="000000"/>
        </w:rPr>
        <w:t>službi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medalјa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zasluge</w:t>
      </w:r>
      <w:r w:rsidR="003800AD">
        <w:rPr>
          <w:color w:val="000000"/>
        </w:rPr>
        <w:t>.</w:t>
      </w:r>
    </w:p>
    <w:p w:rsidR="001E17B5" w:rsidRDefault="005E38C0">
      <w:pPr>
        <w:spacing w:after="120"/>
        <w:jc w:val="center"/>
      </w:pPr>
      <w:r>
        <w:rPr>
          <w:color w:val="000000"/>
        </w:rPr>
        <w:t>Član</w:t>
      </w:r>
      <w:r w:rsidR="003800AD">
        <w:rPr>
          <w:color w:val="000000"/>
        </w:rPr>
        <w:t xml:space="preserve"> 7.</w:t>
      </w:r>
    </w:p>
    <w:p w:rsidR="001E17B5" w:rsidRDefault="005E38C0">
      <w:pPr>
        <w:spacing w:after="150"/>
      </w:pPr>
      <w:r>
        <w:rPr>
          <w:color w:val="000000"/>
        </w:rPr>
        <w:t>Medalјa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hrabrost</w:t>
      </w:r>
      <w:r w:rsidR="003800AD">
        <w:rPr>
          <w:color w:val="000000"/>
        </w:rPr>
        <w:t xml:space="preserve"> </w:t>
      </w:r>
      <w:r>
        <w:rPr>
          <w:color w:val="000000"/>
        </w:rPr>
        <w:t>ima</w:t>
      </w:r>
      <w:r w:rsidR="003800AD">
        <w:rPr>
          <w:color w:val="000000"/>
        </w:rPr>
        <w:t xml:space="preserve"> </w:t>
      </w:r>
      <w:r>
        <w:rPr>
          <w:color w:val="000000"/>
        </w:rPr>
        <w:t>tri</w:t>
      </w:r>
      <w:r w:rsidR="003800AD">
        <w:rPr>
          <w:color w:val="000000"/>
        </w:rPr>
        <w:t xml:space="preserve"> </w:t>
      </w:r>
      <w:r>
        <w:rPr>
          <w:color w:val="000000"/>
        </w:rPr>
        <w:t>stepena</w:t>
      </w:r>
      <w:r w:rsidR="003800AD">
        <w:rPr>
          <w:color w:val="000000"/>
        </w:rPr>
        <w:t xml:space="preserve"> (</w:t>
      </w:r>
      <w:r>
        <w:rPr>
          <w:color w:val="000000"/>
        </w:rPr>
        <w:t>zlatna</w:t>
      </w:r>
      <w:r w:rsidR="003800AD">
        <w:rPr>
          <w:color w:val="000000"/>
        </w:rPr>
        <w:t xml:space="preserve">, </w:t>
      </w:r>
      <w:r>
        <w:rPr>
          <w:color w:val="000000"/>
        </w:rPr>
        <w:t>srebrna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bronzana</w:t>
      </w:r>
      <w:r w:rsidR="003800AD">
        <w:rPr>
          <w:color w:val="000000"/>
        </w:rPr>
        <w:t xml:space="preserve">)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dodelјuje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policijskom</w:t>
      </w:r>
      <w:r w:rsidR="003800AD">
        <w:rPr>
          <w:color w:val="000000"/>
        </w:rPr>
        <w:t xml:space="preserve"> </w:t>
      </w:r>
      <w:r>
        <w:rPr>
          <w:color w:val="000000"/>
        </w:rPr>
        <w:t>službeniku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učinjeno</w:t>
      </w:r>
      <w:r w:rsidR="003800AD">
        <w:rPr>
          <w:color w:val="000000"/>
        </w:rPr>
        <w:t xml:space="preserve"> </w:t>
      </w:r>
      <w:r>
        <w:rPr>
          <w:color w:val="000000"/>
        </w:rPr>
        <w:t>delo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kome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iskazana</w:t>
      </w:r>
      <w:r w:rsidR="003800AD">
        <w:rPr>
          <w:color w:val="000000"/>
        </w:rPr>
        <w:t xml:space="preserve"> </w:t>
      </w:r>
      <w:r>
        <w:rPr>
          <w:color w:val="000000"/>
        </w:rPr>
        <w:t>izuzetna</w:t>
      </w:r>
      <w:r w:rsidR="003800AD">
        <w:rPr>
          <w:color w:val="000000"/>
        </w:rPr>
        <w:t xml:space="preserve"> </w:t>
      </w:r>
      <w:r>
        <w:rPr>
          <w:color w:val="000000"/>
        </w:rPr>
        <w:t>lična</w:t>
      </w:r>
      <w:r w:rsidR="003800AD">
        <w:rPr>
          <w:color w:val="000000"/>
        </w:rPr>
        <w:t xml:space="preserve"> </w:t>
      </w:r>
      <w:r>
        <w:rPr>
          <w:color w:val="000000"/>
        </w:rPr>
        <w:t>hrabrost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požrtvovanost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kome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došlo</w:t>
      </w:r>
      <w:r w:rsidR="003800AD">
        <w:rPr>
          <w:color w:val="000000"/>
        </w:rPr>
        <w:t xml:space="preserve"> </w:t>
      </w:r>
      <w:r>
        <w:rPr>
          <w:color w:val="000000"/>
        </w:rPr>
        <w:t>do</w:t>
      </w:r>
      <w:r w:rsidR="003800AD">
        <w:rPr>
          <w:color w:val="000000"/>
        </w:rPr>
        <w:t xml:space="preserve"> </w:t>
      </w:r>
      <w:r>
        <w:rPr>
          <w:color w:val="000000"/>
        </w:rPr>
        <w:t>zaštite</w:t>
      </w:r>
      <w:r w:rsidR="003800AD">
        <w:rPr>
          <w:color w:val="000000"/>
        </w:rPr>
        <w:t xml:space="preserve"> </w:t>
      </w:r>
      <w:r>
        <w:rPr>
          <w:color w:val="000000"/>
        </w:rPr>
        <w:t>lјudskih</w:t>
      </w:r>
      <w:r w:rsidR="003800AD">
        <w:rPr>
          <w:color w:val="000000"/>
        </w:rPr>
        <w:t xml:space="preserve"> </w:t>
      </w:r>
      <w:r>
        <w:rPr>
          <w:color w:val="000000"/>
        </w:rPr>
        <w:t>života</w:t>
      </w:r>
      <w:r w:rsidR="003800AD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materijalnih</w:t>
      </w:r>
      <w:r w:rsidR="003800AD">
        <w:rPr>
          <w:color w:val="000000"/>
        </w:rPr>
        <w:t xml:space="preserve"> </w:t>
      </w:r>
      <w:r>
        <w:rPr>
          <w:color w:val="000000"/>
        </w:rPr>
        <w:t>dobara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color w:val="000000"/>
        </w:rPr>
        <w:t>Medalјa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hrabrost</w:t>
      </w:r>
      <w:r w:rsidR="003800AD">
        <w:rPr>
          <w:color w:val="000000"/>
        </w:rPr>
        <w:t xml:space="preserve"> </w:t>
      </w:r>
      <w:r>
        <w:rPr>
          <w:color w:val="000000"/>
        </w:rPr>
        <w:t>može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dodeliti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posmrtno</w:t>
      </w:r>
      <w:r w:rsidR="003800AD">
        <w:rPr>
          <w:color w:val="000000"/>
        </w:rPr>
        <w:t xml:space="preserve"> </w:t>
      </w:r>
      <w:r>
        <w:rPr>
          <w:color w:val="000000"/>
        </w:rPr>
        <w:t>članovima</w:t>
      </w:r>
      <w:r w:rsidR="003800AD">
        <w:rPr>
          <w:color w:val="000000"/>
        </w:rPr>
        <w:t xml:space="preserve"> </w:t>
      </w:r>
      <w:r>
        <w:rPr>
          <w:color w:val="000000"/>
        </w:rPr>
        <w:t>uže</w:t>
      </w:r>
      <w:r w:rsidR="003800AD">
        <w:rPr>
          <w:color w:val="000000"/>
        </w:rPr>
        <w:t xml:space="preserve"> </w:t>
      </w:r>
      <w:r>
        <w:rPr>
          <w:color w:val="000000"/>
        </w:rPr>
        <w:t>porodice</w:t>
      </w:r>
      <w:r w:rsidR="003800AD">
        <w:rPr>
          <w:color w:val="000000"/>
        </w:rPr>
        <w:t xml:space="preserve"> </w:t>
      </w:r>
      <w:r>
        <w:rPr>
          <w:color w:val="000000"/>
        </w:rPr>
        <w:t>policijskog</w:t>
      </w:r>
      <w:r w:rsidR="003800AD">
        <w:rPr>
          <w:color w:val="000000"/>
        </w:rPr>
        <w:t xml:space="preserve"> </w:t>
      </w:r>
      <w:r>
        <w:rPr>
          <w:color w:val="000000"/>
        </w:rPr>
        <w:t>službenika</w:t>
      </w:r>
      <w:r w:rsidR="003800AD">
        <w:rPr>
          <w:color w:val="000000"/>
        </w:rPr>
        <w:t xml:space="preserve"> </w:t>
      </w:r>
      <w:r>
        <w:rPr>
          <w:color w:val="000000"/>
        </w:rPr>
        <w:t>koji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izgubio</w:t>
      </w:r>
      <w:r w:rsidR="003800AD">
        <w:rPr>
          <w:color w:val="000000"/>
        </w:rPr>
        <w:t xml:space="preserve"> </w:t>
      </w:r>
      <w:r>
        <w:rPr>
          <w:color w:val="000000"/>
        </w:rPr>
        <w:t>život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obavlјanju</w:t>
      </w:r>
      <w:r w:rsidR="003800AD">
        <w:rPr>
          <w:color w:val="000000"/>
        </w:rPr>
        <w:t xml:space="preserve"> </w:t>
      </w:r>
      <w:r>
        <w:rPr>
          <w:color w:val="000000"/>
        </w:rPr>
        <w:t>službe</w:t>
      </w:r>
      <w:r w:rsidR="003800AD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povodom</w:t>
      </w:r>
      <w:r w:rsidR="003800AD">
        <w:rPr>
          <w:color w:val="000000"/>
        </w:rPr>
        <w:t xml:space="preserve"> </w:t>
      </w:r>
      <w:r>
        <w:rPr>
          <w:color w:val="000000"/>
        </w:rPr>
        <w:t>obavlјanja</w:t>
      </w:r>
      <w:r w:rsidR="003800AD">
        <w:rPr>
          <w:color w:val="000000"/>
        </w:rPr>
        <w:t xml:space="preserve"> </w:t>
      </w:r>
      <w:r>
        <w:rPr>
          <w:color w:val="000000"/>
        </w:rPr>
        <w:t>službe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color w:val="000000"/>
        </w:rPr>
        <w:t>Članovima</w:t>
      </w:r>
      <w:r w:rsidR="003800AD">
        <w:rPr>
          <w:color w:val="000000"/>
        </w:rPr>
        <w:t xml:space="preserve"> </w:t>
      </w:r>
      <w:r>
        <w:rPr>
          <w:color w:val="000000"/>
        </w:rPr>
        <w:t>uže</w:t>
      </w:r>
      <w:r w:rsidR="003800AD">
        <w:rPr>
          <w:color w:val="000000"/>
        </w:rPr>
        <w:t xml:space="preserve"> </w:t>
      </w:r>
      <w:r>
        <w:rPr>
          <w:color w:val="000000"/>
        </w:rPr>
        <w:t>porodice</w:t>
      </w:r>
      <w:r w:rsidR="003800AD">
        <w:rPr>
          <w:color w:val="000000"/>
        </w:rPr>
        <w:t xml:space="preserve">,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smislu</w:t>
      </w:r>
      <w:r w:rsidR="003800AD">
        <w:rPr>
          <w:color w:val="000000"/>
        </w:rPr>
        <w:t xml:space="preserve"> </w:t>
      </w:r>
      <w:r>
        <w:rPr>
          <w:color w:val="000000"/>
        </w:rPr>
        <w:t>ovog</w:t>
      </w:r>
      <w:r w:rsidR="003800AD">
        <w:rPr>
          <w:color w:val="000000"/>
        </w:rPr>
        <w:t xml:space="preserve"> </w:t>
      </w:r>
      <w:r>
        <w:rPr>
          <w:color w:val="000000"/>
        </w:rPr>
        <w:t>pravilnika</w:t>
      </w:r>
      <w:r w:rsidR="003800AD">
        <w:rPr>
          <w:color w:val="000000"/>
        </w:rPr>
        <w:t xml:space="preserve">, </w:t>
      </w:r>
      <w:r>
        <w:rPr>
          <w:color w:val="000000"/>
        </w:rPr>
        <w:t>smatraju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: </w:t>
      </w:r>
      <w:r>
        <w:rPr>
          <w:color w:val="000000"/>
        </w:rPr>
        <w:t>supružnik</w:t>
      </w:r>
      <w:r w:rsidR="003800AD">
        <w:rPr>
          <w:color w:val="000000"/>
        </w:rPr>
        <w:t xml:space="preserve">, </w:t>
      </w:r>
      <w:r>
        <w:rPr>
          <w:color w:val="000000"/>
        </w:rPr>
        <w:t>vanbračni</w:t>
      </w:r>
      <w:r w:rsidR="003800AD">
        <w:rPr>
          <w:color w:val="000000"/>
        </w:rPr>
        <w:t xml:space="preserve"> </w:t>
      </w:r>
      <w:r>
        <w:rPr>
          <w:color w:val="000000"/>
        </w:rPr>
        <w:t>partner</w:t>
      </w:r>
      <w:r w:rsidR="003800AD">
        <w:rPr>
          <w:color w:val="000000"/>
        </w:rPr>
        <w:t xml:space="preserve">, </w:t>
      </w:r>
      <w:r>
        <w:rPr>
          <w:color w:val="000000"/>
        </w:rPr>
        <w:t>deca</w:t>
      </w:r>
      <w:r w:rsidR="003800AD">
        <w:rPr>
          <w:color w:val="000000"/>
        </w:rPr>
        <w:t xml:space="preserve">, </w:t>
      </w:r>
      <w:r>
        <w:rPr>
          <w:color w:val="000000"/>
        </w:rPr>
        <w:t>usvojenici</w:t>
      </w:r>
      <w:r w:rsidR="003800AD">
        <w:rPr>
          <w:color w:val="000000"/>
        </w:rPr>
        <w:t xml:space="preserve">, </w:t>
      </w:r>
      <w:r>
        <w:rPr>
          <w:color w:val="000000"/>
        </w:rPr>
        <w:t>unuci</w:t>
      </w:r>
      <w:r w:rsidR="003800AD">
        <w:rPr>
          <w:color w:val="000000"/>
        </w:rPr>
        <w:t xml:space="preserve">, </w:t>
      </w:r>
      <w:r>
        <w:rPr>
          <w:color w:val="000000"/>
        </w:rPr>
        <w:t>roditelјi</w:t>
      </w:r>
      <w:r w:rsidR="003800AD">
        <w:rPr>
          <w:color w:val="000000"/>
        </w:rPr>
        <w:t xml:space="preserve">, </w:t>
      </w:r>
      <w:r>
        <w:rPr>
          <w:color w:val="000000"/>
        </w:rPr>
        <w:t>usvojitelјi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braća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sestre</w:t>
      </w:r>
      <w:r w:rsidR="003800AD">
        <w:rPr>
          <w:color w:val="000000"/>
        </w:rPr>
        <w:t xml:space="preserve"> </w:t>
      </w:r>
      <w:r>
        <w:rPr>
          <w:color w:val="000000"/>
        </w:rPr>
        <w:t>policijskog</w:t>
      </w:r>
      <w:r w:rsidR="003800AD">
        <w:rPr>
          <w:color w:val="000000"/>
        </w:rPr>
        <w:t xml:space="preserve"> </w:t>
      </w:r>
      <w:r>
        <w:rPr>
          <w:color w:val="000000"/>
        </w:rPr>
        <w:t>službenika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color w:val="000000"/>
        </w:rPr>
        <w:t>Medalјa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hrabrost</w:t>
      </w:r>
      <w:r w:rsidR="003800AD">
        <w:rPr>
          <w:color w:val="000000"/>
        </w:rPr>
        <w:t xml:space="preserve"> </w:t>
      </w:r>
      <w:r>
        <w:rPr>
          <w:color w:val="000000"/>
        </w:rPr>
        <w:t>prvog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drugog</w:t>
      </w:r>
      <w:r w:rsidR="003800AD">
        <w:rPr>
          <w:color w:val="000000"/>
        </w:rPr>
        <w:t xml:space="preserve"> </w:t>
      </w:r>
      <w:r>
        <w:rPr>
          <w:color w:val="000000"/>
        </w:rPr>
        <w:t>stepena</w:t>
      </w:r>
      <w:r w:rsidR="003800AD">
        <w:rPr>
          <w:color w:val="000000"/>
        </w:rPr>
        <w:t xml:space="preserve"> </w:t>
      </w:r>
      <w:r>
        <w:rPr>
          <w:color w:val="000000"/>
        </w:rPr>
        <w:t>izrađena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prečniku</w:t>
      </w:r>
      <w:r w:rsidR="003800AD">
        <w:rPr>
          <w:color w:val="000000"/>
        </w:rPr>
        <w:t xml:space="preserve"> 40 mm (±1%)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masi</w:t>
      </w:r>
      <w:r w:rsidR="003800AD">
        <w:rPr>
          <w:color w:val="000000"/>
        </w:rPr>
        <w:t xml:space="preserve"> 45 g (±1%), </w:t>
      </w:r>
      <w:r>
        <w:rPr>
          <w:color w:val="000000"/>
        </w:rPr>
        <w:t>dok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medalјa</w:t>
      </w:r>
      <w:r w:rsidR="003800AD">
        <w:rPr>
          <w:color w:val="000000"/>
        </w:rPr>
        <w:t xml:space="preserve"> </w:t>
      </w:r>
      <w:r>
        <w:rPr>
          <w:color w:val="000000"/>
        </w:rPr>
        <w:t>trećeg</w:t>
      </w:r>
      <w:r w:rsidR="003800AD">
        <w:rPr>
          <w:color w:val="000000"/>
        </w:rPr>
        <w:t xml:space="preserve"> </w:t>
      </w:r>
      <w:r>
        <w:rPr>
          <w:color w:val="000000"/>
        </w:rPr>
        <w:t>stepena</w:t>
      </w:r>
      <w:r w:rsidR="003800AD">
        <w:rPr>
          <w:color w:val="000000"/>
        </w:rPr>
        <w:t xml:space="preserve"> </w:t>
      </w:r>
      <w:r>
        <w:rPr>
          <w:color w:val="000000"/>
        </w:rPr>
        <w:t>izrađena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prečniku</w:t>
      </w:r>
      <w:r w:rsidR="003800AD">
        <w:rPr>
          <w:color w:val="000000"/>
        </w:rPr>
        <w:t xml:space="preserve"> 40 mm (±1%)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masi</w:t>
      </w:r>
      <w:r w:rsidR="003800AD">
        <w:rPr>
          <w:color w:val="000000"/>
        </w:rPr>
        <w:t xml:space="preserve"> 32 g (±1%).</w:t>
      </w:r>
    </w:p>
    <w:p w:rsidR="001E17B5" w:rsidRDefault="003800AD">
      <w:pPr>
        <w:spacing w:after="150"/>
      </w:pPr>
      <w:r>
        <w:rPr>
          <w:color w:val="000000"/>
        </w:rPr>
        <w:t>(</w:t>
      </w:r>
      <w:r w:rsidR="005E38C0">
        <w:rPr>
          <w:color w:val="000000"/>
        </w:rPr>
        <w:t>a</w:t>
      </w:r>
      <w:r>
        <w:rPr>
          <w:color w:val="000000"/>
        </w:rPr>
        <w:t xml:space="preserve">) </w:t>
      </w:r>
      <w:proofErr w:type="gramStart"/>
      <w:r w:rsidR="005E38C0">
        <w:rPr>
          <w:color w:val="000000"/>
        </w:rPr>
        <w:t>medalјa</w:t>
      </w:r>
      <w:proofErr w:type="gramEnd"/>
      <w:r>
        <w:rPr>
          <w:color w:val="000000"/>
        </w:rPr>
        <w:t xml:space="preserve"> </w:t>
      </w:r>
      <w:r w:rsidR="005E38C0">
        <w:rPr>
          <w:color w:val="000000"/>
        </w:rPr>
        <w:t>za</w:t>
      </w:r>
      <w:r>
        <w:rPr>
          <w:color w:val="000000"/>
        </w:rPr>
        <w:t xml:space="preserve"> </w:t>
      </w:r>
      <w:r w:rsidR="005E38C0">
        <w:rPr>
          <w:color w:val="000000"/>
        </w:rPr>
        <w:t>hrabrost</w:t>
      </w:r>
      <w:r>
        <w:rPr>
          <w:color w:val="000000"/>
        </w:rPr>
        <w:t xml:space="preserve"> </w:t>
      </w:r>
      <w:r w:rsidR="005E38C0">
        <w:rPr>
          <w:color w:val="000000"/>
        </w:rPr>
        <w:t>prvog</w:t>
      </w:r>
      <w:r>
        <w:rPr>
          <w:color w:val="000000"/>
        </w:rPr>
        <w:t xml:space="preserve"> </w:t>
      </w:r>
      <w:r w:rsidR="005E38C0">
        <w:rPr>
          <w:color w:val="000000"/>
        </w:rPr>
        <w:t>stepena</w:t>
      </w:r>
      <w:r>
        <w:rPr>
          <w:color w:val="000000"/>
        </w:rPr>
        <w:t xml:space="preserve"> </w:t>
      </w:r>
      <w:r w:rsidR="005E38C0">
        <w:rPr>
          <w:color w:val="000000"/>
        </w:rPr>
        <w:t>je</w:t>
      </w:r>
      <w:r>
        <w:rPr>
          <w:color w:val="000000"/>
        </w:rPr>
        <w:t xml:space="preserve"> </w:t>
      </w:r>
      <w:r w:rsidR="005E38C0">
        <w:rPr>
          <w:color w:val="000000"/>
        </w:rPr>
        <w:t>izrađena</w:t>
      </w:r>
      <w:r>
        <w:rPr>
          <w:color w:val="000000"/>
        </w:rPr>
        <w:t xml:space="preserve"> </w:t>
      </w:r>
      <w:r w:rsidR="005E38C0">
        <w:rPr>
          <w:color w:val="000000"/>
        </w:rPr>
        <w:t>od</w:t>
      </w:r>
      <w:r>
        <w:rPr>
          <w:color w:val="000000"/>
        </w:rPr>
        <w:t xml:space="preserve"> </w:t>
      </w:r>
      <w:r w:rsidR="005E38C0">
        <w:rPr>
          <w:color w:val="000000"/>
        </w:rPr>
        <w:t>srebra</w:t>
      </w:r>
      <w:r>
        <w:rPr>
          <w:color w:val="000000"/>
        </w:rPr>
        <w:t xml:space="preserve"> </w:t>
      </w:r>
      <w:r w:rsidR="005E38C0">
        <w:rPr>
          <w:color w:val="000000"/>
        </w:rPr>
        <w:t>čistoće</w:t>
      </w:r>
      <w:r>
        <w:rPr>
          <w:color w:val="000000"/>
        </w:rPr>
        <w:t xml:space="preserve"> 925/000 </w:t>
      </w:r>
      <w:r w:rsidR="005E38C0">
        <w:rPr>
          <w:color w:val="000000"/>
        </w:rPr>
        <w:t>koja</w:t>
      </w:r>
      <w:r>
        <w:rPr>
          <w:color w:val="000000"/>
        </w:rPr>
        <w:t xml:space="preserve"> </w:t>
      </w:r>
      <w:r w:rsidR="005E38C0">
        <w:rPr>
          <w:color w:val="000000"/>
        </w:rPr>
        <w:t>je</w:t>
      </w:r>
      <w:r>
        <w:rPr>
          <w:color w:val="000000"/>
        </w:rPr>
        <w:t xml:space="preserve"> </w:t>
      </w:r>
      <w:r w:rsidR="005E38C0">
        <w:rPr>
          <w:color w:val="000000"/>
        </w:rPr>
        <w:t>galvanski</w:t>
      </w:r>
      <w:r>
        <w:rPr>
          <w:color w:val="000000"/>
        </w:rPr>
        <w:t xml:space="preserve"> </w:t>
      </w:r>
      <w:r w:rsidR="005E38C0">
        <w:rPr>
          <w:color w:val="000000"/>
        </w:rPr>
        <w:t>presvučena</w:t>
      </w:r>
      <w:r>
        <w:rPr>
          <w:color w:val="000000"/>
        </w:rPr>
        <w:t xml:space="preserve"> </w:t>
      </w:r>
      <w:r w:rsidR="005E38C0">
        <w:rPr>
          <w:color w:val="000000"/>
        </w:rPr>
        <w:t>zlatom</w:t>
      </w:r>
      <w:r>
        <w:rPr>
          <w:color w:val="000000"/>
        </w:rPr>
        <w:t>;</w:t>
      </w:r>
    </w:p>
    <w:p w:rsidR="001E17B5" w:rsidRDefault="003800AD">
      <w:pPr>
        <w:spacing w:after="150"/>
      </w:pPr>
      <w:r>
        <w:rPr>
          <w:color w:val="000000"/>
        </w:rPr>
        <w:t>(</w:t>
      </w:r>
      <w:r w:rsidR="005E38C0">
        <w:rPr>
          <w:color w:val="000000"/>
        </w:rPr>
        <w:t>b</w:t>
      </w:r>
      <w:r>
        <w:rPr>
          <w:color w:val="000000"/>
        </w:rPr>
        <w:t xml:space="preserve">) </w:t>
      </w:r>
      <w:proofErr w:type="gramStart"/>
      <w:r w:rsidR="005E38C0">
        <w:rPr>
          <w:color w:val="000000"/>
        </w:rPr>
        <w:t>medalјa</w:t>
      </w:r>
      <w:proofErr w:type="gramEnd"/>
      <w:r>
        <w:rPr>
          <w:color w:val="000000"/>
        </w:rPr>
        <w:t xml:space="preserve"> </w:t>
      </w:r>
      <w:r w:rsidR="005E38C0">
        <w:rPr>
          <w:color w:val="000000"/>
        </w:rPr>
        <w:t>za</w:t>
      </w:r>
      <w:r>
        <w:rPr>
          <w:color w:val="000000"/>
        </w:rPr>
        <w:t xml:space="preserve"> </w:t>
      </w:r>
      <w:r w:rsidR="005E38C0">
        <w:rPr>
          <w:color w:val="000000"/>
        </w:rPr>
        <w:t>hrabrost</w:t>
      </w:r>
      <w:r>
        <w:rPr>
          <w:color w:val="000000"/>
        </w:rPr>
        <w:t xml:space="preserve"> </w:t>
      </w:r>
      <w:r w:rsidR="005E38C0">
        <w:rPr>
          <w:color w:val="000000"/>
        </w:rPr>
        <w:t>drugog</w:t>
      </w:r>
      <w:r>
        <w:rPr>
          <w:color w:val="000000"/>
        </w:rPr>
        <w:t xml:space="preserve"> </w:t>
      </w:r>
      <w:r w:rsidR="005E38C0">
        <w:rPr>
          <w:color w:val="000000"/>
        </w:rPr>
        <w:t>stepena</w:t>
      </w:r>
      <w:r>
        <w:rPr>
          <w:color w:val="000000"/>
        </w:rPr>
        <w:t xml:space="preserve"> </w:t>
      </w:r>
      <w:r w:rsidR="005E38C0">
        <w:rPr>
          <w:color w:val="000000"/>
        </w:rPr>
        <w:t>je</w:t>
      </w:r>
      <w:r>
        <w:rPr>
          <w:color w:val="000000"/>
        </w:rPr>
        <w:t xml:space="preserve"> </w:t>
      </w:r>
      <w:r w:rsidR="005E38C0">
        <w:rPr>
          <w:color w:val="000000"/>
        </w:rPr>
        <w:t>izrađena</w:t>
      </w:r>
      <w:r>
        <w:rPr>
          <w:color w:val="000000"/>
        </w:rPr>
        <w:t xml:space="preserve"> </w:t>
      </w:r>
      <w:r w:rsidR="005E38C0">
        <w:rPr>
          <w:color w:val="000000"/>
        </w:rPr>
        <w:t>od</w:t>
      </w:r>
      <w:r>
        <w:rPr>
          <w:color w:val="000000"/>
        </w:rPr>
        <w:t xml:space="preserve"> </w:t>
      </w:r>
      <w:r w:rsidR="005E38C0">
        <w:rPr>
          <w:color w:val="000000"/>
        </w:rPr>
        <w:t>srebra</w:t>
      </w:r>
      <w:r>
        <w:rPr>
          <w:color w:val="000000"/>
        </w:rPr>
        <w:t xml:space="preserve"> </w:t>
      </w:r>
      <w:r w:rsidR="005E38C0">
        <w:rPr>
          <w:color w:val="000000"/>
        </w:rPr>
        <w:t>čistoće</w:t>
      </w:r>
      <w:r>
        <w:rPr>
          <w:color w:val="000000"/>
        </w:rPr>
        <w:t xml:space="preserve"> 925/000;</w:t>
      </w:r>
    </w:p>
    <w:p w:rsidR="001E17B5" w:rsidRDefault="003800AD">
      <w:pPr>
        <w:spacing w:after="150"/>
      </w:pPr>
      <w:r>
        <w:rPr>
          <w:color w:val="000000"/>
        </w:rPr>
        <w:t>(</w:t>
      </w:r>
      <w:r w:rsidR="005E38C0">
        <w:rPr>
          <w:color w:val="000000"/>
        </w:rPr>
        <w:t>c</w:t>
      </w:r>
      <w:r>
        <w:rPr>
          <w:color w:val="000000"/>
        </w:rPr>
        <w:t xml:space="preserve">) </w:t>
      </w:r>
      <w:proofErr w:type="gramStart"/>
      <w:r w:rsidR="005E38C0">
        <w:rPr>
          <w:color w:val="000000"/>
        </w:rPr>
        <w:t>medalјa</w:t>
      </w:r>
      <w:proofErr w:type="gramEnd"/>
      <w:r>
        <w:rPr>
          <w:color w:val="000000"/>
        </w:rPr>
        <w:t xml:space="preserve"> </w:t>
      </w:r>
      <w:r w:rsidR="005E38C0">
        <w:rPr>
          <w:color w:val="000000"/>
        </w:rPr>
        <w:t>za</w:t>
      </w:r>
      <w:r>
        <w:rPr>
          <w:color w:val="000000"/>
        </w:rPr>
        <w:t xml:space="preserve"> </w:t>
      </w:r>
      <w:r w:rsidR="005E38C0">
        <w:rPr>
          <w:color w:val="000000"/>
        </w:rPr>
        <w:t>hrabrost</w:t>
      </w:r>
      <w:r>
        <w:rPr>
          <w:color w:val="000000"/>
        </w:rPr>
        <w:t xml:space="preserve"> </w:t>
      </w:r>
      <w:r w:rsidR="005E38C0">
        <w:rPr>
          <w:color w:val="000000"/>
        </w:rPr>
        <w:t>trećeg</w:t>
      </w:r>
      <w:r>
        <w:rPr>
          <w:color w:val="000000"/>
        </w:rPr>
        <w:t xml:space="preserve"> </w:t>
      </w:r>
      <w:r w:rsidR="005E38C0">
        <w:rPr>
          <w:color w:val="000000"/>
        </w:rPr>
        <w:t>stepena</w:t>
      </w:r>
      <w:r>
        <w:rPr>
          <w:color w:val="000000"/>
        </w:rPr>
        <w:t xml:space="preserve"> </w:t>
      </w:r>
      <w:r w:rsidR="005E38C0">
        <w:rPr>
          <w:color w:val="000000"/>
        </w:rPr>
        <w:t>je</w:t>
      </w:r>
      <w:r>
        <w:rPr>
          <w:color w:val="000000"/>
        </w:rPr>
        <w:t xml:space="preserve"> </w:t>
      </w:r>
      <w:r w:rsidR="005E38C0">
        <w:rPr>
          <w:color w:val="000000"/>
        </w:rPr>
        <w:t>izrađena</w:t>
      </w:r>
      <w:r>
        <w:rPr>
          <w:color w:val="000000"/>
        </w:rPr>
        <w:t xml:space="preserve"> </w:t>
      </w:r>
      <w:r w:rsidR="005E38C0">
        <w:rPr>
          <w:color w:val="000000"/>
        </w:rPr>
        <w:t>od</w:t>
      </w:r>
      <w:r>
        <w:rPr>
          <w:color w:val="000000"/>
        </w:rPr>
        <w:t xml:space="preserve"> </w:t>
      </w:r>
      <w:r w:rsidR="005E38C0">
        <w:rPr>
          <w:color w:val="000000"/>
        </w:rPr>
        <w:t>bakra</w:t>
      </w:r>
      <w:r>
        <w:rPr>
          <w:color w:val="000000"/>
        </w:rPr>
        <w:t xml:space="preserve"> (99% Cu).</w:t>
      </w:r>
    </w:p>
    <w:p w:rsidR="001E17B5" w:rsidRDefault="005E38C0">
      <w:pPr>
        <w:spacing w:after="150"/>
      </w:pPr>
      <w:r>
        <w:rPr>
          <w:color w:val="000000"/>
        </w:rPr>
        <w:t>Na</w:t>
      </w:r>
      <w:r w:rsidR="003800AD">
        <w:rPr>
          <w:color w:val="000000"/>
        </w:rPr>
        <w:t xml:space="preserve"> </w:t>
      </w:r>
      <w:r>
        <w:rPr>
          <w:color w:val="000000"/>
        </w:rPr>
        <w:t>licu</w:t>
      </w:r>
      <w:r w:rsidR="003800AD">
        <w:rPr>
          <w:color w:val="000000"/>
        </w:rPr>
        <w:t xml:space="preserve"> </w:t>
      </w:r>
      <w:r>
        <w:rPr>
          <w:color w:val="000000"/>
        </w:rPr>
        <w:t>medalјe</w:t>
      </w:r>
      <w:r w:rsidR="003800AD">
        <w:rPr>
          <w:color w:val="000000"/>
        </w:rPr>
        <w:t xml:space="preserve">,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centralnom</w:t>
      </w:r>
      <w:r w:rsidR="003800AD">
        <w:rPr>
          <w:color w:val="000000"/>
        </w:rPr>
        <w:t xml:space="preserve"> </w:t>
      </w:r>
      <w:r>
        <w:rPr>
          <w:color w:val="000000"/>
        </w:rPr>
        <w:t>delu</w:t>
      </w:r>
      <w:r w:rsidR="003800AD">
        <w:rPr>
          <w:color w:val="000000"/>
        </w:rPr>
        <w:t xml:space="preserve"> </w:t>
      </w:r>
      <w:r>
        <w:rPr>
          <w:color w:val="000000"/>
        </w:rPr>
        <w:t>nalazi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tekst</w:t>
      </w:r>
      <w:r w:rsidR="003800AD">
        <w:rPr>
          <w:color w:val="000000"/>
        </w:rPr>
        <w:t xml:space="preserve"> </w:t>
      </w:r>
      <w:r>
        <w:rPr>
          <w:color w:val="000000"/>
        </w:rPr>
        <w:t>MEDALjA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HRABROST</w:t>
      </w:r>
      <w:r w:rsidR="003800AD">
        <w:rPr>
          <w:color w:val="000000"/>
        </w:rPr>
        <w:t xml:space="preserve"> (</w:t>
      </w:r>
      <w:r>
        <w:rPr>
          <w:color w:val="000000"/>
        </w:rPr>
        <w:t>ćirilično</w:t>
      </w:r>
      <w:r w:rsidR="003800AD">
        <w:rPr>
          <w:color w:val="000000"/>
        </w:rPr>
        <w:t xml:space="preserve"> </w:t>
      </w:r>
      <w:r>
        <w:rPr>
          <w:color w:val="000000"/>
        </w:rPr>
        <w:t>pismo</w:t>
      </w:r>
      <w:r w:rsidR="003800AD">
        <w:rPr>
          <w:color w:val="000000"/>
        </w:rPr>
        <w:t xml:space="preserve">, </w:t>
      </w:r>
      <w:r>
        <w:rPr>
          <w:color w:val="000000"/>
        </w:rPr>
        <w:t>font</w:t>
      </w:r>
      <w:r w:rsidR="003800AD">
        <w:rPr>
          <w:color w:val="000000"/>
        </w:rPr>
        <w:t xml:space="preserve"> BOOKMAN OLD STYLE), </w:t>
      </w:r>
      <w:r>
        <w:rPr>
          <w:color w:val="000000"/>
        </w:rPr>
        <w:t>koji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oivičen</w:t>
      </w:r>
      <w:r w:rsidR="003800AD">
        <w:rPr>
          <w:color w:val="000000"/>
        </w:rPr>
        <w:t xml:space="preserve"> </w:t>
      </w:r>
      <w:r>
        <w:rPr>
          <w:color w:val="000000"/>
        </w:rPr>
        <w:t>dekorativnim</w:t>
      </w:r>
      <w:r w:rsidR="003800AD">
        <w:rPr>
          <w:color w:val="000000"/>
        </w:rPr>
        <w:t xml:space="preserve"> </w:t>
      </w:r>
      <w:r>
        <w:rPr>
          <w:color w:val="000000"/>
        </w:rPr>
        <w:t>floralnim</w:t>
      </w:r>
      <w:r w:rsidR="003800AD">
        <w:rPr>
          <w:color w:val="000000"/>
        </w:rPr>
        <w:t xml:space="preserve"> </w:t>
      </w:r>
      <w:r>
        <w:rPr>
          <w:color w:val="000000"/>
        </w:rPr>
        <w:t>ornamentom</w:t>
      </w:r>
      <w:r w:rsidR="003800AD">
        <w:rPr>
          <w:color w:val="000000"/>
        </w:rPr>
        <w:t xml:space="preserve">, </w:t>
      </w:r>
      <w:r>
        <w:rPr>
          <w:color w:val="000000"/>
        </w:rPr>
        <w:t>dok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po</w:t>
      </w:r>
      <w:r w:rsidR="003800AD">
        <w:rPr>
          <w:color w:val="000000"/>
        </w:rPr>
        <w:t xml:space="preserve"> </w:t>
      </w:r>
      <w:r>
        <w:rPr>
          <w:color w:val="000000"/>
        </w:rPr>
        <w:t>obodu</w:t>
      </w:r>
      <w:r w:rsidR="003800AD">
        <w:rPr>
          <w:color w:val="000000"/>
        </w:rPr>
        <w:t xml:space="preserve"> </w:t>
      </w:r>
      <w:r>
        <w:rPr>
          <w:color w:val="000000"/>
        </w:rPr>
        <w:t>medalјe</w:t>
      </w:r>
      <w:r w:rsidR="003800AD">
        <w:rPr>
          <w:color w:val="000000"/>
        </w:rPr>
        <w:t xml:space="preserve"> </w:t>
      </w:r>
      <w:r>
        <w:rPr>
          <w:color w:val="000000"/>
        </w:rPr>
        <w:t>nalazi</w:t>
      </w:r>
      <w:r w:rsidR="003800AD">
        <w:rPr>
          <w:color w:val="000000"/>
        </w:rPr>
        <w:t xml:space="preserve"> </w:t>
      </w:r>
      <w:r>
        <w:rPr>
          <w:color w:val="000000"/>
        </w:rPr>
        <w:t>tekst</w:t>
      </w:r>
      <w:r w:rsidR="003800AD">
        <w:rPr>
          <w:color w:val="000000"/>
        </w:rPr>
        <w:t xml:space="preserve"> </w:t>
      </w:r>
      <w:r>
        <w:rPr>
          <w:color w:val="000000"/>
        </w:rPr>
        <w:t>MINISTARSTVO</w:t>
      </w:r>
      <w:r w:rsidR="003800AD">
        <w:rPr>
          <w:color w:val="000000"/>
        </w:rPr>
        <w:t xml:space="preserve"> </w:t>
      </w:r>
      <w:r>
        <w:rPr>
          <w:color w:val="000000"/>
        </w:rPr>
        <w:t>UNUTRAŠNјIH</w:t>
      </w:r>
      <w:r w:rsidR="003800AD">
        <w:rPr>
          <w:color w:val="000000"/>
        </w:rPr>
        <w:t xml:space="preserve"> </w:t>
      </w:r>
      <w:r>
        <w:rPr>
          <w:color w:val="000000"/>
        </w:rPr>
        <w:t>POSLOVA</w:t>
      </w:r>
      <w:r w:rsidR="003800AD">
        <w:rPr>
          <w:color w:val="000000"/>
        </w:rPr>
        <w:t xml:space="preserve"> (</w:t>
      </w:r>
      <w:r>
        <w:rPr>
          <w:color w:val="000000"/>
        </w:rPr>
        <w:t>ćirilično</w:t>
      </w:r>
      <w:r w:rsidR="003800AD">
        <w:rPr>
          <w:color w:val="000000"/>
        </w:rPr>
        <w:t xml:space="preserve"> </w:t>
      </w:r>
      <w:r>
        <w:rPr>
          <w:color w:val="000000"/>
        </w:rPr>
        <w:t>pismo</w:t>
      </w:r>
      <w:r w:rsidR="003800AD">
        <w:rPr>
          <w:color w:val="000000"/>
        </w:rPr>
        <w:t xml:space="preserve">, </w:t>
      </w:r>
      <w:r>
        <w:rPr>
          <w:color w:val="000000"/>
        </w:rPr>
        <w:t>font</w:t>
      </w:r>
      <w:r w:rsidR="003800AD">
        <w:rPr>
          <w:color w:val="000000"/>
        </w:rPr>
        <w:t xml:space="preserve"> ARIAL), </w:t>
      </w:r>
      <w:r>
        <w:rPr>
          <w:color w:val="000000"/>
        </w:rPr>
        <w:t>koji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dvema</w:t>
      </w:r>
      <w:r w:rsidR="003800AD">
        <w:rPr>
          <w:color w:val="000000"/>
        </w:rPr>
        <w:t xml:space="preserve"> </w:t>
      </w:r>
      <w:r>
        <w:rPr>
          <w:color w:val="000000"/>
        </w:rPr>
        <w:t>tačkama</w:t>
      </w:r>
      <w:r w:rsidR="003800AD">
        <w:rPr>
          <w:color w:val="000000"/>
        </w:rPr>
        <w:t xml:space="preserve"> </w:t>
      </w:r>
      <w:r>
        <w:rPr>
          <w:color w:val="000000"/>
        </w:rPr>
        <w:t>odvojen</w:t>
      </w:r>
      <w:r w:rsidR="003800AD">
        <w:rPr>
          <w:color w:val="000000"/>
        </w:rPr>
        <w:t xml:space="preserve"> </w:t>
      </w:r>
      <w:r>
        <w:rPr>
          <w:color w:val="000000"/>
        </w:rPr>
        <w:t>od</w:t>
      </w:r>
      <w:r w:rsidR="003800AD">
        <w:rPr>
          <w:color w:val="000000"/>
        </w:rPr>
        <w:t xml:space="preserve"> </w:t>
      </w:r>
      <w:r>
        <w:rPr>
          <w:color w:val="000000"/>
        </w:rPr>
        <w:t>teksta</w:t>
      </w:r>
      <w:r w:rsidR="003800AD">
        <w:rPr>
          <w:color w:val="000000"/>
        </w:rPr>
        <w:t xml:space="preserve"> </w:t>
      </w:r>
      <w:r>
        <w:rPr>
          <w:color w:val="000000"/>
        </w:rPr>
        <w:t>REPUBLIKA</w:t>
      </w:r>
      <w:r w:rsidR="003800AD">
        <w:rPr>
          <w:color w:val="000000"/>
        </w:rPr>
        <w:t xml:space="preserve"> </w:t>
      </w:r>
      <w:r>
        <w:rPr>
          <w:color w:val="000000"/>
        </w:rPr>
        <w:t>SRBIJ</w:t>
      </w:r>
      <w:r w:rsidR="003800AD">
        <w:rPr>
          <w:color w:val="000000"/>
        </w:rPr>
        <w:t>A (</w:t>
      </w:r>
      <w:r>
        <w:rPr>
          <w:color w:val="000000"/>
        </w:rPr>
        <w:t>ćirilično</w:t>
      </w:r>
      <w:r w:rsidR="003800AD">
        <w:rPr>
          <w:color w:val="000000"/>
        </w:rPr>
        <w:t xml:space="preserve"> </w:t>
      </w:r>
      <w:r>
        <w:rPr>
          <w:color w:val="000000"/>
        </w:rPr>
        <w:t>pismo</w:t>
      </w:r>
      <w:r w:rsidR="003800AD">
        <w:rPr>
          <w:color w:val="000000"/>
        </w:rPr>
        <w:t xml:space="preserve">, </w:t>
      </w:r>
      <w:r>
        <w:rPr>
          <w:color w:val="000000"/>
        </w:rPr>
        <w:t>font</w:t>
      </w:r>
      <w:r w:rsidR="003800AD">
        <w:rPr>
          <w:color w:val="000000"/>
        </w:rPr>
        <w:t xml:space="preserve"> ARIAL). </w:t>
      </w:r>
      <w:r>
        <w:rPr>
          <w:color w:val="000000"/>
        </w:rPr>
        <w:t>Lice</w:t>
      </w:r>
      <w:r w:rsidR="003800AD">
        <w:rPr>
          <w:color w:val="000000"/>
        </w:rPr>
        <w:t xml:space="preserve"> </w:t>
      </w:r>
      <w:r>
        <w:rPr>
          <w:color w:val="000000"/>
        </w:rPr>
        <w:t>medalјe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obojeno</w:t>
      </w:r>
      <w:r w:rsidR="003800AD">
        <w:rPr>
          <w:color w:val="000000"/>
        </w:rPr>
        <w:t xml:space="preserve"> </w:t>
      </w:r>
      <w:r>
        <w:rPr>
          <w:color w:val="000000"/>
        </w:rPr>
        <w:t>plavom</w:t>
      </w:r>
      <w:r w:rsidR="003800AD">
        <w:rPr>
          <w:color w:val="000000"/>
        </w:rPr>
        <w:t xml:space="preserve"> </w:t>
      </w:r>
      <w:r>
        <w:rPr>
          <w:color w:val="000000"/>
        </w:rPr>
        <w:t>bojom</w:t>
      </w:r>
      <w:r w:rsidR="003800AD">
        <w:rPr>
          <w:color w:val="000000"/>
        </w:rPr>
        <w:t xml:space="preserve">. </w:t>
      </w:r>
      <w:r>
        <w:rPr>
          <w:color w:val="000000"/>
        </w:rPr>
        <w:t>Na</w:t>
      </w:r>
      <w:r w:rsidR="003800AD">
        <w:rPr>
          <w:color w:val="000000"/>
        </w:rPr>
        <w:t xml:space="preserve"> </w:t>
      </w:r>
      <w:r>
        <w:rPr>
          <w:color w:val="000000"/>
        </w:rPr>
        <w:t>naličju</w:t>
      </w:r>
      <w:r w:rsidR="003800AD">
        <w:rPr>
          <w:color w:val="000000"/>
        </w:rPr>
        <w:t xml:space="preserve"> </w:t>
      </w:r>
      <w:r>
        <w:rPr>
          <w:color w:val="000000"/>
        </w:rPr>
        <w:lastRenderedPageBreak/>
        <w:t>medalјe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centralnom</w:t>
      </w:r>
      <w:r w:rsidR="003800AD">
        <w:rPr>
          <w:color w:val="000000"/>
        </w:rPr>
        <w:t xml:space="preserve"> </w:t>
      </w:r>
      <w:r>
        <w:rPr>
          <w:color w:val="000000"/>
        </w:rPr>
        <w:t>delu</w:t>
      </w:r>
      <w:r w:rsidR="003800AD">
        <w:rPr>
          <w:color w:val="000000"/>
        </w:rPr>
        <w:t xml:space="preserve"> </w:t>
      </w:r>
      <w:r>
        <w:rPr>
          <w:color w:val="000000"/>
        </w:rPr>
        <w:t>nalazi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proofErr w:type="gramStart"/>
      <w:r>
        <w:rPr>
          <w:color w:val="000000"/>
        </w:rPr>
        <w:t>mali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grb</w:t>
      </w:r>
      <w:r w:rsidR="003800AD">
        <w:rPr>
          <w:color w:val="000000"/>
        </w:rPr>
        <w:t xml:space="preserve"> </w:t>
      </w:r>
      <w:r>
        <w:rPr>
          <w:color w:val="000000"/>
        </w:rPr>
        <w:t>Republike</w:t>
      </w:r>
      <w:r w:rsidR="003800AD">
        <w:rPr>
          <w:color w:val="000000"/>
        </w:rPr>
        <w:t xml:space="preserve"> </w:t>
      </w:r>
      <w:r>
        <w:rPr>
          <w:color w:val="000000"/>
        </w:rPr>
        <w:t>Srbije</w:t>
      </w:r>
      <w:r w:rsidR="003800AD">
        <w:rPr>
          <w:color w:val="000000"/>
        </w:rPr>
        <w:t xml:space="preserve"> </w:t>
      </w:r>
      <w:r>
        <w:rPr>
          <w:color w:val="000000"/>
        </w:rPr>
        <w:t>oivičen</w:t>
      </w:r>
      <w:r w:rsidR="003800AD">
        <w:rPr>
          <w:color w:val="000000"/>
        </w:rPr>
        <w:t xml:space="preserve"> </w:t>
      </w:r>
      <w:r>
        <w:rPr>
          <w:color w:val="000000"/>
        </w:rPr>
        <w:t>lovorovim</w:t>
      </w:r>
      <w:r w:rsidR="003800AD">
        <w:rPr>
          <w:color w:val="000000"/>
        </w:rPr>
        <w:t xml:space="preserve"> </w:t>
      </w:r>
      <w:r>
        <w:rPr>
          <w:color w:val="000000"/>
        </w:rPr>
        <w:t>vencem</w:t>
      </w:r>
      <w:r w:rsidR="003800AD">
        <w:rPr>
          <w:color w:val="000000"/>
        </w:rPr>
        <w:t xml:space="preserve">. </w:t>
      </w:r>
      <w:r>
        <w:rPr>
          <w:color w:val="000000"/>
        </w:rPr>
        <w:t>Naličje</w:t>
      </w:r>
      <w:r w:rsidR="003800AD">
        <w:rPr>
          <w:color w:val="000000"/>
        </w:rPr>
        <w:t xml:space="preserve"> </w:t>
      </w:r>
      <w:r>
        <w:rPr>
          <w:color w:val="000000"/>
        </w:rPr>
        <w:t>medalјe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obojeno</w:t>
      </w:r>
      <w:r w:rsidR="003800AD">
        <w:rPr>
          <w:color w:val="000000"/>
        </w:rPr>
        <w:t xml:space="preserve"> </w:t>
      </w:r>
      <w:r>
        <w:rPr>
          <w:color w:val="000000"/>
        </w:rPr>
        <w:t>plavom</w:t>
      </w:r>
      <w:r w:rsidR="003800AD">
        <w:rPr>
          <w:color w:val="000000"/>
        </w:rPr>
        <w:t xml:space="preserve"> </w:t>
      </w:r>
      <w:r>
        <w:rPr>
          <w:color w:val="000000"/>
        </w:rPr>
        <w:t>bojom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color w:val="000000"/>
        </w:rPr>
        <w:t>Na</w:t>
      </w:r>
      <w:r w:rsidR="003800AD">
        <w:rPr>
          <w:color w:val="000000"/>
        </w:rPr>
        <w:t xml:space="preserve"> </w:t>
      </w:r>
      <w:r>
        <w:rPr>
          <w:color w:val="000000"/>
        </w:rPr>
        <w:t>vrhu</w:t>
      </w:r>
      <w:r w:rsidR="003800AD">
        <w:rPr>
          <w:color w:val="000000"/>
        </w:rPr>
        <w:t xml:space="preserve"> </w:t>
      </w:r>
      <w:r>
        <w:rPr>
          <w:color w:val="000000"/>
        </w:rPr>
        <w:t>medalјe</w:t>
      </w:r>
      <w:r w:rsidR="003800AD">
        <w:rPr>
          <w:color w:val="000000"/>
        </w:rPr>
        <w:t xml:space="preserve"> </w:t>
      </w:r>
      <w:r>
        <w:rPr>
          <w:color w:val="000000"/>
        </w:rPr>
        <w:t>nalazi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trougaoni</w:t>
      </w:r>
      <w:r w:rsidR="003800AD">
        <w:rPr>
          <w:color w:val="000000"/>
        </w:rPr>
        <w:t xml:space="preserve"> </w:t>
      </w:r>
      <w:r>
        <w:rPr>
          <w:color w:val="000000"/>
        </w:rPr>
        <w:t>nosač</w:t>
      </w:r>
      <w:r w:rsidR="003800AD">
        <w:rPr>
          <w:color w:val="000000"/>
        </w:rPr>
        <w:t xml:space="preserve"> </w:t>
      </w:r>
      <w:r>
        <w:rPr>
          <w:color w:val="000000"/>
        </w:rPr>
        <w:t>izrađen</w:t>
      </w:r>
      <w:r w:rsidR="003800AD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crvene</w:t>
      </w:r>
      <w:r w:rsidR="003800AD">
        <w:rPr>
          <w:color w:val="000000"/>
        </w:rPr>
        <w:t xml:space="preserve"> </w:t>
      </w:r>
      <w:r>
        <w:rPr>
          <w:color w:val="000000"/>
        </w:rPr>
        <w:t>moarirane</w:t>
      </w:r>
      <w:r w:rsidR="003800AD">
        <w:rPr>
          <w:color w:val="000000"/>
        </w:rPr>
        <w:t xml:space="preserve"> </w:t>
      </w:r>
      <w:r>
        <w:rPr>
          <w:color w:val="000000"/>
        </w:rPr>
        <w:t>svile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color w:val="000000"/>
        </w:rPr>
        <w:t>Sastavni</w:t>
      </w:r>
      <w:r w:rsidR="003800AD">
        <w:rPr>
          <w:color w:val="000000"/>
        </w:rPr>
        <w:t xml:space="preserve"> </w:t>
      </w:r>
      <w:r>
        <w:rPr>
          <w:color w:val="000000"/>
        </w:rPr>
        <w:t>deo</w:t>
      </w:r>
      <w:r w:rsidR="003800AD">
        <w:rPr>
          <w:color w:val="000000"/>
        </w:rPr>
        <w:t xml:space="preserve"> </w:t>
      </w:r>
      <w:r>
        <w:rPr>
          <w:color w:val="000000"/>
        </w:rPr>
        <w:t>medalјe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vrpca</w:t>
      </w:r>
      <w:r w:rsidR="003800AD">
        <w:rPr>
          <w:color w:val="000000"/>
        </w:rPr>
        <w:t xml:space="preserve"> </w:t>
      </w:r>
      <w:r>
        <w:rPr>
          <w:color w:val="000000"/>
        </w:rPr>
        <w:t>zamenica</w:t>
      </w:r>
      <w:r w:rsidR="003800AD">
        <w:rPr>
          <w:color w:val="000000"/>
        </w:rPr>
        <w:t xml:space="preserve"> </w:t>
      </w:r>
      <w:r>
        <w:rPr>
          <w:color w:val="000000"/>
        </w:rPr>
        <w:t>crvene</w:t>
      </w:r>
      <w:r w:rsidR="003800AD">
        <w:rPr>
          <w:color w:val="000000"/>
        </w:rPr>
        <w:t xml:space="preserve"> </w:t>
      </w:r>
      <w:r>
        <w:rPr>
          <w:color w:val="000000"/>
        </w:rPr>
        <w:t>boje</w:t>
      </w:r>
      <w:r w:rsidR="003800AD">
        <w:rPr>
          <w:color w:val="000000"/>
        </w:rPr>
        <w:t xml:space="preserve"> </w:t>
      </w:r>
      <w:r>
        <w:rPr>
          <w:color w:val="000000"/>
        </w:rPr>
        <w:t>dimenzija</w:t>
      </w:r>
      <w:r w:rsidR="003800AD">
        <w:rPr>
          <w:color w:val="000000"/>
        </w:rPr>
        <w:t xml:space="preserve"> 36 x 9 mm. </w:t>
      </w:r>
      <w:r>
        <w:rPr>
          <w:color w:val="000000"/>
        </w:rPr>
        <w:t>Na</w:t>
      </w:r>
      <w:r w:rsidR="003800AD">
        <w:rPr>
          <w:color w:val="000000"/>
        </w:rPr>
        <w:t xml:space="preserve"> </w:t>
      </w:r>
      <w:r>
        <w:rPr>
          <w:color w:val="000000"/>
        </w:rPr>
        <w:t>vrpci</w:t>
      </w:r>
      <w:r w:rsidR="003800AD">
        <w:rPr>
          <w:color w:val="000000"/>
        </w:rPr>
        <w:t xml:space="preserve"> </w:t>
      </w:r>
      <w:r>
        <w:rPr>
          <w:color w:val="000000"/>
        </w:rPr>
        <w:t>zamenici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nalaze</w:t>
      </w:r>
      <w:r w:rsidR="003800AD">
        <w:rPr>
          <w:color w:val="000000"/>
        </w:rPr>
        <w:t xml:space="preserve"> </w:t>
      </w:r>
      <w:r>
        <w:rPr>
          <w:color w:val="000000"/>
        </w:rPr>
        <w:t>uzdužno</w:t>
      </w:r>
      <w:r w:rsidR="003800AD">
        <w:rPr>
          <w:color w:val="000000"/>
        </w:rPr>
        <w:t xml:space="preserve"> </w:t>
      </w:r>
      <w:r>
        <w:rPr>
          <w:color w:val="000000"/>
        </w:rPr>
        <w:t>postavlјeni</w:t>
      </w:r>
      <w:r w:rsidR="003800AD">
        <w:rPr>
          <w:color w:val="000000"/>
        </w:rPr>
        <w:t xml:space="preserve"> </w:t>
      </w:r>
      <w:r>
        <w:rPr>
          <w:color w:val="000000"/>
        </w:rPr>
        <w:t>metalni</w:t>
      </w:r>
      <w:r w:rsidR="003800AD">
        <w:rPr>
          <w:color w:val="000000"/>
        </w:rPr>
        <w:t xml:space="preserve"> </w:t>
      </w:r>
      <w:r>
        <w:rPr>
          <w:color w:val="000000"/>
        </w:rPr>
        <w:t>pravougaonici</w:t>
      </w:r>
      <w:r w:rsidR="003800AD">
        <w:rPr>
          <w:color w:val="000000"/>
        </w:rPr>
        <w:t xml:space="preserve"> </w:t>
      </w:r>
      <w:r>
        <w:rPr>
          <w:color w:val="000000"/>
        </w:rPr>
        <w:t>koji</w:t>
      </w:r>
      <w:r w:rsidR="003800AD">
        <w:rPr>
          <w:color w:val="000000"/>
        </w:rPr>
        <w:t xml:space="preserve"> </w:t>
      </w:r>
      <w:r>
        <w:rPr>
          <w:color w:val="000000"/>
        </w:rPr>
        <w:t>označavaju</w:t>
      </w:r>
      <w:r w:rsidR="003800AD">
        <w:rPr>
          <w:color w:val="000000"/>
        </w:rPr>
        <w:t xml:space="preserve"> </w:t>
      </w:r>
      <w:r>
        <w:rPr>
          <w:color w:val="000000"/>
        </w:rPr>
        <w:t>stepen</w:t>
      </w:r>
      <w:r w:rsidR="003800AD">
        <w:rPr>
          <w:color w:val="000000"/>
        </w:rPr>
        <w:t xml:space="preserve"> </w:t>
      </w:r>
      <w:r>
        <w:rPr>
          <w:color w:val="000000"/>
        </w:rPr>
        <w:t>medalјe</w:t>
      </w:r>
      <w:r w:rsidR="003800AD">
        <w:rPr>
          <w:color w:val="000000"/>
        </w:rPr>
        <w:t xml:space="preserve"> – </w:t>
      </w:r>
      <w:r>
        <w:rPr>
          <w:color w:val="000000"/>
        </w:rPr>
        <w:t>tri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prvi</w:t>
      </w:r>
      <w:r w:rsidR="003800AD">
        <w:rPr>
          <w:color w:val="000000"/>
        </w:rPr>
        <w:t xml:space="preserve"> </w:t>
      </w:r>
      <w:r>
        <w:rPr>
          <w:color w:val="000000"/>
        </w:rPr>
        <w:t>stepen</w:t>
      </w:r>
      <w:r w:rsidR="003800AD">
        <w:rPr>
          <w:color w:val="000000"/>
        </w:rPr>
        <w:t xml:space="preserve">, </w:t>
      </w:r>
      <w:r>
        <w:rPr>
          <w:color w:val="000000"/>
        </w:rPr>
        <w:t>dva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drugi</w:t>
      </w:r>
      <w:r w:rsidR="003800AD">
        <w:rPr>
          <w:color w:val="000000"/>
        </w:rPr>
        <w:t xml:space="preserve"> </w:t>
      </w:r>
      <w:r>
        <w:rPr>
          <w:color w:val="000000"/>
        </w:rPr>
        <w:t>stepen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jedan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treći</w:t>
      </w:r>
      <w:r w:rsidR="003800AD">
        <w:rPr>
          <w:color w:val="000000"/>
        </w:rPr>
        <w:t xml:space="preserve"> </w:t>
      </w:r>
      <w:r>
        <w:rPr>
          <w:color w:val="000000"/>
        </w:rPr>
        <w:t>stepen</w:t>
      </w:r>
      <w:r w:rsidR="003800AD">
        <w:rPr>
          <w:color w:val="000000"/>
        </w:rPr>
        <w:t xml:space="preserve">. </w:t>
      </w:r>
      <w:r>
        <w:rPr>
          <w:color w:val="000000"/>
        </w:rPr>
        <w:t>Na</w:t>
      </w:r>
      <w:r w:rsidR="003800AD">
        <w:rPr>
          <w:color w:val="000000"/>
        </w:rPr>
        <w:t xml:space="preserve"> </w:t>
      </w:r>
      <w:r>
        <w:rPr>
          <w:color w:val="000000"/>
        </w:rPr>
        <w:t>vrpci</w:t>
      </w:r>
      <w:r w:rsidR="003800AD">
        <w:rPr>
          <w:color w:val="000000"/>
        </w:rPr>
        <w:t xml:space="preserve"> </w:t>
      </w:r>
      <w:r>
        <w:rPr>
          <w:color w:val="000000"/>
        </w:rPr>
        <w:t>zamenici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medalјu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hrabrost</w:t>
      </w:r>
      <w:r w:rsidR="003800AD">
        <w:rPr>
          <w:color w:val="000000"/>
        </w:rPr>
        <w:t xml:space="preserve"> </w:t>
      </w:r>
      <w:r>
        <w:rPr>
          <w:color w:val="000000"/>
        </w:rPr>
        <w:t>metalni</w:t>
      </w:r>
      <w:r w:rsidR="003800AD">
        <w:rPr>
          <w:color w:val="000000"/>
        </w:rPr>
        <w:t xml:space="preserve"> </w:t>
      </w:r>
      <w:r>
        <w:rPr>
          <w:color w:val="000000"/>
        </w:rPr>
        <w:t>pravougaonici</w:t>
      </w:r>
      <w:r w:rsidR="003800AD">
        <w:rPr>
          <w:color w:val="000000"/>
        </w:rPr>
        <w:t xml:space="preserve"> </w:t>
      </w:r>
      <w:r>
        <w:rPr>
          <w:color w:val="000000"/>
        </w:rPr>
        <w:t>su</w:t>
      </w:r>
      <w:r w:rsidR="003800AD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bakra</w:t>
      </w:r>
      <w:r w:rsidR="003800AD">
        <w:rPr>
          <w:color w:val="000000"/>
        </w:rPr>
        <w:t xml:space="preserve"> </w:t>
      </w:r>
      <w:r>
        <w:rPr>
          <w:color w:val="000000"/>
        </w:rPr>
        <w:t>koji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galvanski</w:t>
      </w:r>
      <w:r w:rsidR="003800AD">
        <w:rPr>
          <w:color w:val="000000"/>
        </w:rPr>
        <w:t xml:space="preserve"> </w:t>
      </w:r>
      <w:r>
        <w:rPr>
          <w:color w:val="000000"/>
        </w:rPr>
        <w:t>presvučen</w:t>
      </w:r>
      <w:r w:rsidR="003800AD">
        <w:rPr>
          <w:color w:val="000000"/>
        </w:rPr>
        <w:t xml:space="preserve"> </w:t>
      </w:r>
      <w:r>
        <w:rPr>
          <w:color w:val="000000"/>
        </w:rPr>
        <w:t>zlatom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color w:val="000000"/>
        </w:rPr>
        <w:t>Medalјa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dodelјuje</w:t>
      </w:r>
      <w:r w:rsidR="003800AD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kožnom</w:t>
      </w:r>
      <w:r w:rsidR="003800AD">
        <w:rPr>
          <w:color w:val="000000"/>
        </w:rPr>
        <w:t xml:space="preserve"> </w:t>
      </w:r>
      <w:r>
        <w:rPr>
          <w:color w:val="000000"/>
        </w:rPr>
        <w:t>kutijom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kožnim</w:t>
      </w:r>
      <w:r w:rsidR="003800AD">
        <w:rPr>
          <w:color w:val="000000"/>
        </w:rPr>
        <w:t xml:space="preserve"> </w:t>
      </w:r>
      <w:r>
        <w:rPr>
          <w:color w:val="000000"/>
        </w:rPr>
        <w:t>tubusom</w:t>
      </w:r>
      <w:r w:rsidR="003800AD">
        <w:rPr>
          <w:color w:val="000000"/>
        </w:rPr>
        <w:t xml:space="preserve"> </w:t>
      </w:r>
      <w:r>
        <w:rPr>
          <w:color w:val="000000"/>
        </w:rPr>
        <w:t>crvene</w:t>
      </w:r>
      <w:r w:rsidR="003800AD">
        <w:rPr>
          <w:color w:val="000000"/>
        </w:rPr>
        <w:t xml:space="preserve"> </w:t>
      </w:r>
      <w:r>
        <w:rPr>
          <w:color w:val="000000"/>
        </w:rPr>
        <w:t>boje</w:t>
      </w:r>
      <w:r w:rsidR="003800AD">
        <w:rPr>
          <w:color w:val="000000"/>
        </w:rPr>
        <w:t xml:space="preserve"> </w:t>
      </w:r>
      <w:r>
        <w:rPr>
          <w:color w:val="000000"/>
        </w:rPr>
        <w:t>kao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odgovarajućom</w:t>
      </w:r>
      <w:r w:rsidR="003800AD">
        <w:rPr>
          <w:color w:val="000000"/>
        </w:rPr>
        <w:t xml:space="preserve"> </w:t>
      </w:r>
      <w:r>
        <w:rPr>
          <w:color w:val="000000"/>
        </w:rPr>
        <w:t>povelјom</w:t>
      </w:r>
      <w:r w:rsidR="003800AD">
        <w:rPr>
          <w:color w:val="000000"/>
        </w:rPr>
        <w:t xml:space="preserve">. </w:t>
      </w:r>
      <w:r>
        <w:rPr>
          <w:color w:val="000000"/>
        </w:rPr>
        <w:t>Na</w:t>
      </w:r>
      <w:r w:rsidR="003800AD">
        <w:rPr>
          <w:color w:val="000000"/>
        </w:rPr>
        <w:t xml:space="preserve"> </w:t>
      </w:r>
      <w:r>
        <w:rPr>
          <w:color w:val="000000"/>
        </w:rPr>
        <w:t>kutiji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tubusu</w:t>
      </w:r>
      <w:r w:rsidR="003800AD">
        <w:rPr>
          <w:color w:val="000000"/>
        </w:rPr>
        <w:t xml:space="preserve"> </w:t>
      </w:r>
      <w:r>
        <w:rPr>
          <w:color w:val="000000"/>
        </w:rPr>
        <w:t>nalazi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utisnut</w:t>
      </w:r>
      <w:r w:rsidR="003800AD">
        <w:rPr>
          <w:color w:val="000000"/>
        </w:rPr>
        <w:t xml:space="preserve"> </w:t>
      </w:r>
      <w:r>
        <w:rPr>
          <w:color w:val="000000"/>
        </w:rPr>
        <w:t>prikaz</w:t>
      </w:r>
      <w:r w:rsidR="003800AD">
        <w:rPr>
          <w:color w:val="000000"/>
        </w:rPr>
        <w:t xml:space="preserve"> </w:t>
      </w:r>
      <w:r>
        <w:rPr>
          <w:color w:val="000000"/>
        </w:rPr>
        <w:t>značke</w:t>
      </w:r>
      <w:r w:rsidR="003800AD">
        <w:rPr>
          <w:color w:val="000000"/>
        </w:rPr>
        <w:t xml:space="preserve"> </w:t>
      </w:r>
      <w:r>
        <w:rPr>
          <w:color w:val="000000"/>
        </w:rPr>
        <w:t>Ministarstva</w:t>
      </w:r>
      <w:r w:rsidR="003800AD">
        <w:rPr>
          <w:color w:val="000000"/>
        </w:rPr>
        <w:t>.</w:t>
      </w:r>
    </w:p>
    <w:p w:rsidR="001E17B5" w:rsidRDefault="005E38C0">
      <w:pPr>
        <w:spacing w:after="120"/>
        <w:jc w:val="center"/>
      </w:pPr>
      <w:r>
        <w:rPr>
          <w:color w:val="000000"/>
        </w:rPr>
        <w:t>Član</w:t>
      </w:r>
      <w:r w:rsidR="003800AD">
        <w:rPr>
          <w:color w:val="000000"/>
        </w:rPr>
        <w:t xml:space="preserve"> 8.</w:t>
      </w:r>
    </w:p>
    <w:p w:rsidR="001E17B5" w:rsidRDefault="005E38C0">
      <w:pPr>
        <w:spacing w:after="150"/>
      </w:pPr>
      <w:r>
        <w:rPr>
          <w:color w:val="000000"/>
        </w:rPr>
        <w:t>Medalјa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posvećenost</w:t>
      </w:r>
      <w:r w:rsidR="003800AD">
        <w:rPr>
          <w:color w:val="000000"/>
        </w:rPr>
        <w:t xml:space="preserve"> </w:t>
      </w:r>
      <w:r>
        <w:rPr>
          <w:color w:val="000000"/>
        </w:rPr>
        <w:t>službi</w:t>
      </w:r>
      <w:r w:rsidR="003800AD">
        <w:rPr>
          <w:color w:val="000000"/>
        </w:rPr>
        <w:t xml:space="preserve"> </w:t>
      </w:r>
      <w:r>
        <w:rPr>
          <w:color w:val="000000"/>
        </w:rPr>
        <w:t>ima</w:t>
      </w:r>
      <w:r w:rsidR="003800AD">
        <w:rPr>
          <w:color w:val="000000"/>
        </w:rPr>
        <w:t xml:space="preserve"> </w:t>
      </w:r>
      <w:r>
        <w:rPr>
          <w:color w:val="000000"/>
        </w:rPr>
        <w:t>tri</w:t>
      </w:r>
      <w:r w:rsidR="003800AD">
        <w:rPr>
          <w:color w:val="000000"/>
        </w:rPr>
        <w:t xml:space="preserve"> </w:t>
      </w:r>
      <w:r>
        <w:rPr>
          <w:color w:val="000000"/>
        </w:rPr>
        <w:t>stepena</w:t>
      </w:r>
      <w:r w:rsidR="003800AD">
        <w:rPr>
          <w:color w:val="000000"/>
        </w:rPr>
        <w:t xml:space="preserve"> (</w:t>
      </w:r>
      <w:r>
        <w:rPr>
          <w:color w:val="000000"/>
        </w:rPr>
        <w:t>zlatna</w:t>
      </w:r>
      <w:r w:rsidR="003800AD">
        <w:rPr>
          <w:color w:val="000000"/>
        </w:rPr>
        <w:t xml:space="preserve">, </w:t>
      </w:r>
      <w:r>
        <w:rPr>
          <w:color w:val="000000"/>
        </w:rPr>
        <w:t>srebrna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bronzana</w:t>
      </w:r>
      <w:r w:rsidR="003800AD">
        <w:rPr>
          <w:color w:val="000000"/>
        </w:rPr>
        <w:t xml:space="preserve">)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dodelјuje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zaposlenom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Ministarstvu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kontinuiran</w:t>
      </w:r>
      <w:r w:rsidR="003800AD">
        <w:rPr>
          <w:color w:val="000000"/>
        </w:rPr>
        <w:t xml:space="preserve">, </w:t>
      </w:r>
      <w:r>
        <w:rPr>
          <w:color w:val="000000"/>
        </w:rPr>
        <w:t>višegodišnji</w:t>
      </w:r>
      <w:r w:rsidR="003800AD">
        <w:rPr>
          <w:color w:val="000000"/>
        </w:rPr>
        <w:t xml:space="preserve"> </w:t>
      </w:r>
      <w:r>
        <w:rPr>
          <w:color w:val="000000"/>
        </w:rPr>
        <w:t>doprinos</w:t>
      </w:r>
      <w:r w:rsidR="003800AD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unapređenju</w:t>
      </w:r>
      <w:r w:rsidR="003800AD">
        <w:rPr>
          <w:color w:val="000000"/>
        </w:rPr>
        <w:t xml:space="preserve"> </w:t>
      </w:r>
      <w:r>
        <w:rPr>
          <w:color w:val="000000"/>
        </w:rPr>
        <w:t>rada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ugleda</w:t>
      </w:r>
      <w:r w:rsidR="003800AD">
        <w:rPr>
          <w:color w:val="000000"/>
        </w:rPr>
        <w:t xml:space="preserve"> </w:t>
      </w:r>
      <w:r>
        <w:rPr>
          <w:color w:val="000000"/>
        </w:rPr>
        <w:t>Ministarstva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color w:val="000000"/>
        </w:rPr>
        <w:t>Medalјa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posvećenost</w:t>
      </w:r>
      <w:r w:rsidR="003800AD">
        <w:rPr>
          <w:color w:val="000000"/>
        </w:rPr>
        <w:t xml:space="preserve"> </w:t>
      </w:r>
      <w:r>
        <w:rPr>
          <w:color w:val="000000"/>
        </w:rPr>
        <w:t>službi</w:t>
      </w:r>
      <w:r w:rsidR="003800AD">
        <w:rPr>
          <w:color w:val="000000"/>
        </w:rPr>
        <w:t xml:space="preserve"> </w:t>
      </w:r>
      <w:r>
        <w:rPr>
          <w:color w:val="000000"/>
        </w:rPr>
        <w:t>prvog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drugog</w:t>
      </w:r>
      <w:r w:rsidR="003800AD">
        <w:rPr>
          <w:color w:val="000000"/>
        </w:rPr>
        <w:t xml:space="preserve"> </w:t>
      </w:r>
      <w:r>
        <w:rPr>
          <w:color w:val="000000"/>
        </w:rPr>
        <w:t>stepena</w:t>
      </w:r>
      <w:r w:rsidR="003800AD">
        <w:rPr>
          <w:color w:val="000000"/>
        </w:rPr>
        <w:t xml:space="preserve"> </w:t>
      </w:r>
      <w:r>
        <w:rPr>
          <w:color w:val="000000"/>
        </w:rPr>
        <w:t>izrađena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prečniku</w:t>
      </w:r>
      <w:r w:rsidR="003800AD">
        <w:rPr>
          <w:color w:val="000000"/>
        </w:rPr>
        <w:t xml:space="preserve"> 40 mm (±1%)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masi</w:t>
      </w:r>
      <w:r w:rsidR="003800AD">
        <w:rPr>
          <w:color w:val="000000"/>
        </w:rPr>
        <w:t xml:space="preserve"> 45 g (±1%), </w:t>
      </w:r>
      <w:r>
        <w:rPr>
          <w:color w:val="000000"/>
        </w:rPr>
        <w:t>dok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medalјa</w:t>
      </w:r>
      <w:r w:rsidR="003800AD">
        <w:rPr>
          <w:color w:val="000000"/>
        </w:rPr>
        <w:t xml:space="preserve"> </w:t>
      </w:r>
      <w:r>
        <w:rPr>
          <w:color w:val="000000"/>
        </w:rPr>
        <w:t>trećeg</w:t>
      </w:r>
      <w:r w:rsidR="003800AD">
        <w:rPr>
          <w:color w:val="000000"/>
        </w:rPr>
        <w:t xml:space="preserve"> </w:t>
      </w:r>
      <w:r>
        <w:rPr>
          <w:color w:val="000000"/>
        </w:rPr>
        <w:t>stepena</w:t>
      </w:r>
      <w:r w:rsidR="003800AD">
        <w:rPr>
          <w:color w:val="000000"/>
        </w:rPr>
        <w:t xml:space="preserve"> </w:t>
      </w:r>
      <w:r>
        <w:rPr>
          <w:color w:val="000000"/>
        </w:rPr>
        <w:t>izrađena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prečniku</w:t>
      </w:r>
      <w:r w:rsidR="003800AD">
        <w:rPr>
          <w:color w:val="000000"/>
        </w:rPr>
        <w:t xml:space="preserve"> 40 mm (±1%)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masi</w:t>
      </w:r>
      <w:r w:rsidR="003800AD">
        <w:rPr>
          <w:color w:val="000000"/>
        </w:rPr>
        <w:t xml:space="preserve"> 32 g (±1%).</w:t>
      </w:r>
    </w:p>
    <w:p w:rsidR="001E17B5" w:rsidRDefault="003800AD">
      <w:pPr>
        <w:spacing w:after="150"/>
      </w:pPr>
      <w:r>
        <w:rPr>
          <w:color w:val="000000"/>
        </w:rPr>
        <w:t>(</w:t>
      </w:r>
      <w:r w:rsidR="005E38C0">
        <w:rPr>
          <w:color w:val="000000"/>
        </w:rPr>
        <w:t>a</w:t>
      </w:r>
      <w:r>
        <w:rPr>
          <w:color w:val="000000"/>
        </w:rPr>
        <w:t xml:space="preserve">) </w:t>
      </w:r>
      <w:proofErr w:type="gramStart"/>
      <w:r w:rsidR="005E38C0">
        <w:rPr>
          <w:color w:val="000000"/>
        </w:rPr>
        <w:t>medalјa</w:t>
      </w:r>
      <w:proofErr w:type="gramEnd"/>
      <w:r>
        <w:rPr>
          <w:color w:val="000000"/>
        </w:rPr>
        <w:t xml:space="preserve"> </w:t>
      </w:r>
      <w:r w:rsidR="005E38C0">
        <w:rPr>
          <w:color w:val="000000"/>
        </w:rPr>
        <w:t>za</w:t>
      </w:r>
      <w:r>
        <w:rPr>
          <w:color w:val="000000"/>
        </w:rPr>
        <w:t xml:space="preserve"> </w:t>
      </w:r>
      <w:r w:rsidR="005E38C0">
        <w:rPr>
          <w:color w:val="000000"/>
        </w:rPr>
        <w:t>posvećenost</w:t>
      </w:r>
      <w:r>
        <w:rPr>
          <w:color w:val="000000"/>
        </w:rPr>
        <w:t xml:space="preserve"> </w:t>
      </w:r>
      <w:r w:rsidR="005E38C0">
        <w:rPr>
          <w:color w:val="000000"/>
        </w:rPr>
        <w:t>službi</w:t>
      </w:r>
      <w:r>
        <w:rPr>
          <w:color w:val="000000"/>
        </w:rPr>
        <w:t xml:space="preserve"> </w:t>
      </w:r>
      <w:r w:rsidR="005E38C0">
        <w:rPr>
          <w:color w:val="000000"/>
        </w:rPr>
        <w:t>prvog</w:t>
      </w:r>
      <w:r>
        <w:rPr>
          <w:color w:val="000000"/>
        </w:rPr>
        <w:t xml:space="preserve"> </w:t>
      </w:r>
      <w:r w:rsidR="005E38C0">
        <w:rPr>
          <w:color w:val="000000"/>
        </w:rPr>
        <w:t>stepena</w:t>
      </w:r>
      <w:r>
        <w:rPr>
          <w:color w:val="000000"/>
        </w:rPr>
        <w:t xml:space="preserve"> </w:t>
      </w:r>
      <w:r w:rsidR="005E38C0">
        <w:rPr>
          <w:color w:val="000000"/>
        </w:rPr>
        <w:t>je</w:t>
      </w:r>
      <w:r>
        <w:rPr>
          <w:color w:val="000000"/>
        </w:rPr>
        <w:t xml:space="preserve"> </w:t>
      </w:r>
      <w:r w:rsidR="005E38C0">
        <w:rPr>
          <w:color w:val="000000"/>
        </w:rPr>
        <w:t>izrađena</w:t>
      </w:r>
      <w:r>
        <w:rPr>
          <w:color w:val="000000"/>
        </w:rPr>
        <w:t xml:space="preserve"> </w:t>
      </w:r>
      <w:r w:rsidR="005E38C0">
        <w:rPr>
          <w:color w:val="000000"/>
        </w:rPr>
        <w:t>od</w:t>
      </w:r>
      <w:r>
        <w:rPr>
          <w:color w:val="000000"/>
        </w:rPr>
        <w:t xml:space="preserve"> </w:t>
      </w:r>
      <w:r w:rsidR="005E38C0">
        <w:rPr>
          <w:color w:val="000000"/>
        </w:rPr>
        <w:t>srebra</w:t>
      </w:r>
      <w:r>
        <w:rPr>
          <w:color w:val="000000"/>
        </w:rPr>
        <w:t xml:space="preserve"> </w:t>
      </w:r>
      <w:r w:rsidR="005E38C0">
        <w:rPr>
          <w:color w:val="000000"/>
        </w:rPr>
        <w:t>čistoće</w:t>
      </w:r>
      <w:r>
        <w:rPr>
          <w:color w:val="000000"/>
        </w:rPr>
        <w:t xml:space="preserve"> 925/000 </w:t>
      </w:r>
      <w:r w:rsidR="005E38C0">
        <w:rPr>
          <w:color w:val="000000"/>
        </w:rPr>
        <w:t>koja</w:t>
      </w:r>
      <w:r>
        <w:rPr>
          <w:color w:val="000000"/>
        </w:rPr>
        <w:t xml:space="preserve"> </w:t>
      </w:r>
      <w:r w:rsidR="005E38C0">
        <w:rPr>
          <w:color w:val="000000"/>
        </w:rPr>
        <w:t>je</w:t>
      </w:r>
      <w:r>
        <w:rPr>
          <w:color w:val="000000"/>
        </w:rPr>
        <w:t xml:space="preserve"> </w:t>
      </w:r>
      <w:r w:rsidR="005E38C0">
        <w:rPr>
          <w:color w:val="000000"/>
        </w:rPr>
        <w:t>galvanski</w:t>
      </w:r>
      <w:r>
        <w:rPr>
          <w:color w:val="000000"/>
        </w:rPr>
        <w:t xml:space="preserve"> </w:t>
      </w:r>
      <w:r w:rsidR="005E38C0">
        <w:rPr>
          <w:color w:val="000000"/>
        </w:rPr>
        <w:t>presvučena</w:t>
      </w:r>
      <w:r>
        <w:rPr>
          <w:color w:val="000000"/>
        </w:rPr>
        <w:t xml:space="preserve"> </w:t>
      </w:r>
      <w:r w:rsidR="005E38C0">
        <w:rPr>
          <w:color w:val="000000"/>
        </w:rPr>
        <w:t>zlatom</w:t>
      </w:r>
      <w:r>
        <w:rPr>
          <w:color w:val="000000"/>
        </w:rPr>
        <w:t>;</w:t>
      </w:r>
    </w:p>
    <w:p w:rsidR="001E17B5" w:rsidRDefault="003800AD">
      <w:pPr>
        <w:spacing w:after="150"/>
      </w:pPr>
      <w:r>
        <w:rPr>
          <w:color w:val="000000"/>
        </w:rPr>
        <w:t>(</w:t>
      </w:r>
      <w:r w:rsidR="005E38C0">
        <w:rPr>
          <w:color w:val="000000"/>
        </w:rPr>
        <w:t>b</w:t>
      </w:r>
      <w:proofErr w:type="gramStart"/>
      <w:r>
        <w:rPr>
          <w:color w:val="000000"/>
        </w:rPr>
        <w:t>)</w:t>
      </w:r>
      <w:r w:rsidR="005E38C0">
        <w:rPr>
          <w:color w:val="000000"/>
        </w:rPr>
        <w:t>medalјa</w:t>
      </w:r>
      <w:proofErr w:type="gramEnd"/>
      <w:r>
        <w:rPr>
          <w:color w:val="000000"/>
        </w:rPr>
        <w:t xml:space="preserve"> </w:t>
      </w:r>
      <w:r w:rsidR="005E38C0">
        <w:rPr>
          <w:color w:val="000000"/>
        </w:rPr>
        <w:t>za</w:t>
      </w:r>
      <w:r>
        <w:rPr>
          <w:color w:val="000000"/>
        </w:rPr>
        <w:t xml:space="preserve"> </w:t>
      </w:r>
      <w:r w:rsidR="005E38C0">
        <w:rPr>
          <w:color w:val="000000"/>
        </w:rPr>
        <w:t>posvećenost</w:t>
      </w:r>
      <w:r>
        <w:rPr>
          <w:color w:val="000000"/>
        </w:rPr>
        <w:t xml:space="preserve"> </w:t>
      </w:r>
      <w:r w:rsidR="005E38C0">
        <w:rPr>
          <w:color w:val="000000"/>
        </w:rPr>
        <w:t>službi</w:t>
      </w:r>
      <w:r>
        <w:rPr>
          <w:color w:val="000000"/>
        </w:rPr>
        <w:t xml:space="preserve"> </w:t>
      </w:r>
      <w:r w:rsidR="005E38C0">
        <w:rPr>
          <w:color w:val="000000"/>
        </w:rPr>
        <w:t>drugog</w:t>
      </w:r>
      <w:r>
        <w:rPr>
          <w:color w:val="000000"/>
        </w:rPr>
        <w:t xml:space="preserve"> </w:t>
      </w:r>
      <w:r w:rsidR="005E38C0">
        <w:rPr>
          <w:color w:val="000000"/>
        </w:rPr>
        <w:t>stepena</w:t>
      </w:r>
      <w:r>
        <w:rPr>
          <w:color w:val="000000"/>
        </w:rPr>
        <w:t xml:space="preserve"> </w:t>
      </w:r>
      <w:r w:rsidR="005E38C0">
        <w:rPr>
          <w:color w:val="000000"/>
        </w:rPr>
        <w:t>je</w:t>
      </w:r>
      <w:r>
        <w:rPr>
          <w:color w:val="000000"/>
        </w:rPr>
        <w:t xml:space="preserve"> </w:t>
      </w:r>
      <w:r w:rsidR="005E38C0">
        <w:rPr>
          <w:color w:val="000000"/>
        </w:rPr>
        <w:t>izrađena</w:t>
      </w:r>
      <w:r>
        <w:rPr>
          <w:color w:val="000000"/>
        </w:rPr>
        <w:t xml:space="preserve"> </w:t>
      </w:r>
      <w:r w:rsidR="005E38C0">
        <w:rPr>
          <w:color w:val="000000"/>
        </w:rPr>
        <w:t>od</w:t>
      </w:r>
      <w:r>
        <w:rPr>
          <w:color w:val="000000"/>
        </w:rPr>
        <w:t xml:space="preserve"> </w:t>
      </w:r>
      <w:r w:rsidR="005E38C0">
        <w:rPr>
          <w:color w:val="000000"/>
        </w:rPr>
        <w:t>srebra</w:t>
      </w:r>
      <w:r>
        <w:rPr>
          <w:color w:val="000000"/>
        </w:rPr>
        <w:t xml:space="preserve"> </w:t>
      </w:r>
      <w:r w:rsidR="005E38C0">
        <w:rPr>
          <w:color w:val="000000"/>
        </w:rPr>
        <w:t>čistoće</w:t>
      </w:r>
      <w:r>
        <w:rPr>
          <w:color w:val="000000"/>
        </w:rPr>
        <w:t xml:space="preserve"> 925/000;</w:t>
      </w:r>
    </w:p>
    <w:p w:rsidR="001E17B5" w:rsidRDefault="003800AD">
      <w:pPr>
        <w:spacing w:after="150"/>
      </w:pPr>
      <w:r>
        <w:rPr>
          <w:color w:val="000000"/>
        </w:rPr>
        <w:t>(</w:t>
      </w:r>
      <w:r w:rsidR="005E38C0">
        <w:rPr>
          <w:color w:val="000000"/>
        </w:rPr>
        <w:t>c</w:t>
      </w:r>
      <w:r>
        <w:rPr>
          <w:color w:val="000000"/>
        </w:rPr>
        <w:t xml:space="preserve">) </w:t>
      </w:r>
      <w:proofErr w:type="gramStart"/>
      <w:r w:rsidR="005E38C0">
        <w:rPr>
          <w:color w:val="000000"/>
        </w:rPr>
        <w:t>medalјa</w:t>
      </w:r>
      <w:proofErr w:type="gramEnd"/>
      <w:r>
        <w:rPr>
          <w:color w:val="000000"/>
        </w:rPr>
        <w:t xml:space="preserve"> </w:t>
      </w:r>
      <w:r w:rsidR="005E38C0">
        <w:rPr>
          <w:color w:val="000000"/>
        </w:rPr>
        <w:t>za</w:t>
      </w:r>
      <w:r>
        <w:rPr>
          <w:color w:val="000000"/>
        </w:rPr>
        <w:t xml:space="preserve"> </w:t>
      </w:r>
      <w:r w:rsidR="005E38C0">
        <w:rPr>
          <w:color w:val="000000"/>
        </w:rPr>
        <w:t>posvećenost</w:t>
      </w:r>
      <w:r>
        <w:rPr>
          <w:color w:val="000000"/>
        </w:rPr>
        <w:t xml:space="preserve"> </w:t>
      </w:r>
      <w:r w:rsidR="005E38C0">
        <w:rPr>
          <w:color w:val="000000"/>
        </w:rPr>
        <w:t>službi</w:t>
      </w:r>
      <w:r>
        <w:rPr>
          <w:color w:val="000000"/>
        </w:rPr>
        <w:t xml:space="preserve"> </w:t>
      </w:r>
      <w:r w:rsidR="005E38C0">
        <w:rPr>
          <w:color w:val="000000"/>
        </w:rPr>
        <w:t>trećeg</w:t>
      </w:r>
      <w:r>
        <w:rPr>
          <w:color w:val="000000"/>
        </w:rPr>
        <w:t xml:space="preserve"> </w:t>
      </w:r>
      <w:r w:rsidR="005E38C0">
        <w:rPr>
          <w:color w:val="000000"/>
        </w:rPr>
        <w:t>stepena</w:t>
      </w:r>
      <w:r>
        <w:rPr>
          <w:color w:val="000000"/>
        </w:rPr>
        <w:t xml:space="preserve"> </w:t>
      </w:r>
      <w:r w:rsidR="005E38C0">
        <w:rPr>
          <w:color w:val="000000"/>
        </w:rPr>
        <w:t>je</w:t>
      </w:r>
      <w:r>
        <w:rPr>
          <w:color w:val="000000"/>
        </w:rPr>
        <w:t xml:space="preserve"> </w:t>
      </w:r>
      <w:r w:rsidR="005E38C0">
        <w:rPr>
          <w:color w:val="000000"/>
        </w:rPr>
        <w:t>izrađena</w:t>
      </w:r>
      <w:r>
        <w:rPr>
          <w:color w:val="000000"/>
        </w:rPr>
        <w:t xml:space="preserve"> </w:t>
      </w:r>
      <w:r w:rsidR="005E38C0">
        <w:rPr>
          <w:color w:val="000000"/>
        </w:rPr>
        <w:t>od</w:t>
      </w:r>
      <w:r>
        <w:rPr>
          <w:color w:val="000000"/>
        </w:rPr>
        <w:t xml:space="preserve"> </w:t>
      </w:r>
      <w:r w:rsidR="005E38C0">
        <w:rPr>
          <w:color w:val="000000"/>
        </w:rPr>
        <w:t>bakra</w:t>
      </w:r>
      <w:r>
        <w:rPr>
          <w:color w:val="000000"/>
        </w:rPr>
        <w:t xml:space="preserve"> (99% Cu).</w:t>
      </w:r>
    </w:p>
    <w:p w:rsidR="001E17B5" w:rsidRDefault="005E38C0">
      <w:pPr>
        <w:spacing w:after="150"/>
      </w:pPr>
      <w:r>
        <w:rPr>
          <w:color w:val="000000"/>
        </w:rPr>
        <w:t>Na</w:t>
      </w:r>
      <w:r w:rsidR="003800AD">
        <w:rPr>
          <w:color w:val="000000"/>
        </w:rPr>
        <w:t xml:space="preserve"> </w:t>
      </w:r>
      <w:r>
        <w:rPr>
          <w:color w:val="000000"/>
        </w:rPr>
        <w:t>licu</w:t>
      </w:r>
      <w:r w:rsidR="003800AD">
        <w:rPr>
          <w:color w:val="000000"/>
        </w:rPr>
        <w:t xml:space="preserve"> </w:t>
      </w:r>
      <w:r>
        <w:rPr>
          <w:color w:val="000000"/>
        </w:rPr>
        <w:t>medalјe</w:t>
      </w:r>
      <w:r w:rsidR="003800AD">
        <w:rPr>
          <w:color w:val="000000"/>
        </w:rPr>
        <w:t xml:space="preserve">,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centralnom</w:t>
      </w:r>
      <w:r w:rsidR="003800AD">
        <w:rPr>
          <w:color w:val="000000"/>
        </w:rPr>
        <w:t xml:space="preserve"> </w:t>
      </w:r>
      <w:r>
        <w:rPr>
          <w:color w:val="000000"/>
        </w:rPr>
        <w:t>delu</w:t>
      </w:r>
      <w:r w:rsidR="003800AD">
        <w:rPr>
          <w:color w:val="000000"/>
        </w:rPr>
        <w:t xml:space="preserve"> </w:t>
      </w:r>
      <w:r>
        <w:rPr>
          <w:color w:val="000000"/>
        </w:rPr>
        <w:t>nalazi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tekst</w:t>
      </w:r>
      <w:r w:rsidR="003800AD">
        <w:rPr>
          <w:color w:val="000000"/>
        </w:rPr>
        <w:t xml:space="preserve"> </w:t>
      </w:r>
      <w:r>
        <w:rPr>
          <w:color w:val="000000"/>
        </w:rPr>
        <w:t>MEDALjA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POSVEĆENOST</w:t>
      </w:r>
      <w:r w:rsidR="003800AD">
        <w:rPr>
          <w:color w:val="000000"/>
        </w:rPr>
        <w:t xml:space="preserve"> </w:t>
      </w:r>
      <w:r>
        <w:rPr>
          <w:color w:val="000000"/>
        </w:rPr>
        <w:t>SLUŽBI</w:t>
      </w:r>
      <w:r w:rsidR="003800AD">
        <w:rPr>
          <w:color w:val="000000"/>
        </w:rPr>
        <w:t xml:space="preserve"> (</w:t>
      </w:r>
      <w:r>
        <w:rPr>
          <w:color w:val="000000"/>
        </w:rPr>
        <w:t>ćirilično</w:t>
      </w:r>
      <w:r w:rsidR="003800AD">
        <w:rPr>
          <w:color w:val="000000"/>
        </w:rPr>
        <w:t xml:space="preserve"> </w:t>
      </w:r>
      <w:r>
        <w:rPr>
          <w:color w:val="000000"/>
        </w:rPr>
        <w:t>pismo</w:t>
      </w:r>
      <w:r w:rsidR="003800AD">
        <w:rPr>
          <w:color w:val="000000"/>
        </w:rPr>
        <w:t xml:space="preserve">, </w:t>
      </w:r>
      <w:r>
        <w:rPr>
          <w:color w:val="000000"/>
        </w:rPr>
        <w:t>font</w:t>
      </w:r>
      <w:r w:rsidR="003800AD">
        <w:rPr>
          <w:color w:val="000000"/>
        </w:rPr>
        <w:t xml:space="preserve"> BOOKMAN OLD STYLE), </w:t>
      </w:r>
      <w:r>
        <w:rPr>
          <w:color w:val="000000"/>
        </w:rPr>
        <w:t>koji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oivičen</w:t>
      </w:r>
      <w:r w:rsidR="003800AD">
        <w:rPr>
          <w:color w:val="000000"/>
        </w:rPr>
        <w:t xml:space="preserve"> </w:t>
      </w:r>
      <w:r>
        <w:rPr>
          <w:color w:val="000000"/>
        </w:rPr>
        <w:t>dekorativnim</w:t>
      </w:r>
      <w:r w:rsidR="003800AD">
        <w:rPr>
          <w:color w:val="000000"/>
        </w:rPr>
        <w:t xml:space="preserve"> </w:t>
      </w:r>
      <w:r>
        <w:rPr>
          <w:color w:val="000000"/>
        </w:rPr>
        <w:t>floralnim</w:t>
      </w:r>
      <w:r w:rsidR="003800AD">
        <w:rPr>
          <w:color w:val="000000"/>
        </w:rPr>
        <w:t xml:space="preserve"> </w:t>
      </w:r>
      <w:r>
        <w:rPr>
          <w:color w:val="000000"/>
        </w:rPr>
        <w:t>ornamentom</w:t>
      </w:r>
      <w:r w:rsidR="003800AD">
        <w:rPr>
          <w:color w:val="000000"/>
        </w:rPr>
        <w:t xml:space="preserve">, </w:t>
      </w:r>
      <w:r>
        <w:rPr>
          <w:color w:val="000000"/>
        </w:rPr>
        <w:t>dok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po</w:t>
      </w:r>
      <w:r w:rsidR="003800AD">
        <w:rPr>
          <w:color w:val="000000"/>
        </w:rPr>
        <w:t xml:space="preserve"> </w:t>
      </w:r>
      <w:r>
        <w:rPr>
          <w:color w:val="000000"/>
        </w:rPr>
        <w:t>obodu</w:t>
      </w:r>
      <w:r w:rsidR="003800AD">
        <w:rPr>
          <w:color w:val="000000"/>
        </w:rPr>
        <w:t xml:space="preserve"> </w:t>
      </w:r>
      <w:r>
        <w:rPr>
          <w:color w:val="000000"/>
        </w:rPr>
        <w:t>medalјe</w:t>
      </w:r>
      <w:r w:rsidR="003800AD">
        <w:rPr>
          <w:color w:val="000000"/>
        </w:rPr>
        <w:t xml:space="preserve"> </w:t>
      </w:r>
      <w:r>
        <w:rPr>
          <w:color w:val="000000"/>
        </w:rPr>
        <w:t>nalazi</w:t>
      </w:r>
      <w:r w:rsidR="003800AD">
        <w:rPr>
          <w:color w:val="000000"/>
        </w:rPr>
        <w:t xml:space="preserve"> </w:t>
      </w:r>
      <w:r>
        <w:rPr>
          <w:color w:val="000000"/>
        </w:rPr>
        <w:t>tekst</w:t>
      </w:r>
      <w:r w:rsidR="003800AD">
        <w:rPr>
          <w:color w:val="000000"/>
        </w:rPr>
        <w:t xml:space="preserve"> </w:t>
      </w:r>
      <w:r>
        <w:rPr>
          <w:color w:val="000000"/>
        </w:rPr>
        <w:t>MINISTARSTVO</w:t>
      </w:r>
      <w:r w:rsidR="003800AD">
        <w:rPr>
          <w:color w:val="000000"/>
        </w:rPr>
        <w:t xml:space="preserve"> </w:t>
      </w:r>
      <w:r>
        <w:rPr>
          <w:color w:val="000000"/>
        </w:rPr>
        <w:t>UNUTRAŠNјIH</w:t>
      </w:r>
      <w:r w:rsidR="003800AD">
        <w:rPr>
          <w:color w:val="000000"/>
        </w:rPr>
        <w:t xml:space="preserve"> </w:t>
      </w:r>
      <w:r>
        <w:rPr>
          <w:color w:val="000000"/>
        </w:rPr>
        <w:t>POSLOVA</w:t>
      </w:r>
      <w:r w:rsidR="003800AD">
        <w:rPr>
          <w:color w:val="000000"/>
        </w:rPr>
        <w:t xml:space="preserve"> (</w:t>
      </w:r>
      <w:r>
        <w:rPr>
          <w:color w:val="000000"/>
        </w:rPr>
        <w:t>ćirilično</w:t>
      </w:r>
      <w:r w:rsidR="003800AD">
        <w:rPr>
          <w:color w:val="000000"/>
        </w:rPr>
        <w:t xml:space="preserve"> </w:t>
      </w:r>
      <w:r>
        <w:rPr>
          <w:color w:val="000000"/>
        </w:rPr>
        <w:t>pismo</w:t>
      </w:r>
      <w:r w:rsidR="003800AD">
        <w:rPr>
          <w:color w:val="000000"/>
        </w:rPr>
        <w:t xml:space="preserve">, </w:t>
      </w:r>
      <w:r>
        <w:rPr>
          <w:color w:val="000000"/>
        </w:rPr>
        <w:t>font</w:t>
      </w:r>
      <w:r w:rsidR="003800AD">
        <w:rPr>
          <w:color w:val="000000"/>
        </w:rPr>
        <w:t xml:space="preserve"> ARIAL), </w:t>
      </w:r>
      <w:r>
        <w:rPr>
          <w:color w:val="000000"/>
        </w:rPr>
        <w:t>koji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dvema</w:t>
      </w:r>
      <w:r w:rsidR="003800AD">
        <w:rPr>
          <w:color w:val="000000"/>
        </w:rPr>
        <w:t xml:space="preserve"> </w:t>
      </w:r>
      <w:r>
        <w:rPr>
          <w:color w:val="000000"/>
        </w:rPr>
        <w:t>tačkama</w:t>
      </w:r>
      <w:r w:rsidR="003800AD">
        <w:rPr>
          <w:color w:val="000000"/>
        </w:rPr>
        <w:t xml:space="preserve"> </w:t>
      </w:r>
      <w:r>
        <w:rPr>
          <w:color w:val="000000"/>
        </w:rPr>
        <w:t>odvojen</w:t>
      </w:r>
      <w:r w:rsidR="003800AD">
        <w:rPr>
          <w:color w:val="000000"/>
        </w:rPr>
        <w:t xml:space="preserve"> </w:t>
      </w:r>
      <w:r>
        <w:rPr>
          <w:color w:val="000000"/>
        </w:rPr>
        <w:t>od</w:t>
      </w:r>
      <w:r w:rsidR="003800AD">
        <w:rPr>
          <w:color w:val="000000"/>
        </w:rPr>
        <w:t xml:space="preserve"> </w:t>
      </w:r>
      <w:r>
        <w:rPr>
          <w:color w:val="000000"/>
        </w:rPr>
        <w:t>teksta</w:t>
      </w:r>
      <w:r w:rsidR="003800AD">
        <w:rPr>
          <w:color w:val="000000"/>
        </w:rPr>
        <w:t xml:space="preserve"> </w:t>
      </w:r>
      <w:r>
        <w:rPr>
          <w:color w:val="000000"/>
        </w:rPr>
        <w:t>REPUBLIKA</w:t>
      </w:r>
      <w:r w:rsidR="003800AD">
        <w:rPr>
          <w:color w:val="000000"/>
        </w:rPr>
        <w:t xml:space="preserve"> </w:t>
      </w:r>
      <w:r>
        <w:rPr>
          <w:color w:val="000000"/>
        </w:rPr>
        <w:t>SRBIJA</w:t>
      </w:r>
      <w:r w:rsidR="003800AD">
        <w:rPr>
          <w:color w:val="000000"/>
        </w:rPr>
        <w:t xml:space="preserve"> (</w:t>
      </w:r>
      <w:r>
        <w:rPr>
          <w:color w:val="000000"/>
        </w:rPr>
        <w:t>ćirilično</w:t>
      </w:r>
      <w:r w:rsidR="003800AD">
        <w:rPr>
          <w:color w:val="000000"/>
        </w:rPr>
        <w:t xml:space="preserve"> </w:t>
      </w:r>
      <w:r>
        <w:rPr>
          <w:color w:val="000000"/>
        </w:rPr>
        <w:t>pismo</w:t>
      </w:r>
      <w:r w:rsidR="003800AD">
        <w:rPr>
          <w:color w:val="000000"/>
        </w:rPr>
        <w:t xml:space="preserve">, </w:t>
      </w:r>
      <w:r>
        <w:rPr>
          <w:color w:val="000000"/>
        </w:rPr>
        <w:t>font</w:t>
      </w:r>
      <w:r w:rsidR="003800AD">
        <w:rPr>
          <w:color w:val="000000"/>
        </w:rPr>
        <w:t xml:space="preserve"> ARIAL). </w:t>
      </w:r>
      <w:r>
        <w:rPr>
          <w:color w:val="000000"/>
        </w:rPr>
        <w:t>Lice</w:t>
      </w:r>
      <w:r w:rsidR="003800AD">
        <w:rPr>
          <w:color w:val="000000"/>
        </w:rPr>
        <w:t xml:space="preserve"> </w:t>
      </w:r>
      <w:r>
        <w:rPr>
          <w:color w:val="000000"/>
        </w:rPr>
        <w:t>medalјe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obojeno</w:t>
      </w:r>
      <w:r w:rsidR="003800AD">
        <w:rPr>
          <w:color w:val="000000"/>
        </w:rPr>
        <w:t xml:space="preserve"> </w:t>
      </w:r>
      <w:r>
        <w:rPr>
          <w:color w:val="000000"/>
        </w:rPr>
        <w:t>plavom</w:t>
      </w:r>
      <w:r w:rsidR="003800AD">
        <w:rPr>
          <w:color w:val="000000"/>
        </w:rPr>
        <w:t xml:space="preserve"> </w:t>
      </w:r>
      <w:r>
        <w:rPr>
          <w:color w:val="000000"/>
        </w:rPr>
        <w:t>bojom</w:t>
      </w:r>
      <w:r w:rsidR="003800AD">
        <w:rPr>
          <w:color w:val="000000"/>
        </w:rPr>
        <w:t xml:space="preserve">. </w:t>
      </w:r>
      <w:r>
        <w:rPr>
          <w:color w:val="000000"/>
        </w:rPr>
        <w:t>Na</w:t>
      </w:r>
      <w:r w:rsidR="003800AD">
        <w:rPr>
          <w:color w:val="000000"/>
        </w:rPr>
        <w:t xml:space="preserve"> </w:t>
      </w:r>
      <w:r>
        <w:rPr>
          <w:color w:val="000000"/>
        </w:rPr>
        <w:t>naličju</w:t>
      </w:r>
      <w:r w:rsidR="003800AD">
        <w:rPr>
          <w:color w:val="000000"/>
        </w:rPr>
        <w:t xml:space="preserve"> </w:t>
      </w:r>
      <w:r>
        <w:rPr>
          <w:color w:val="000000"/>
        </w:rPr>
        <w:t>medalјe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centralnom</w:t>
      </w:r>
      <w:r w:rsidR="003800AD">
        <w:rPr>
          <w:color w:val="000000"/>
        </w:rPr>
        <w:t xml:space="preserve"> </w:t>
      </w:r>
      <w:r>
        <w:rPr>
          <w:color w:val="000000"/>
        </w:rPr>
        <w:t>delu</w:t>
      </w:r>
      <w:r w:rsidR="003800AD">
        <w:rPr>
          <w:color w:val="000000"/>
        </w:rPr>
        <w:t xml:space="preserve"> </w:t>
      </w:r>
      <w:r>
        <w:rPr>
          <w:color w:val="000000"/>
        </w:rPr>
        <w:t>nalazi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proofErr w:type="gramStart"/>
      <w:r>
        <w:rPr>
          <w:color w:val="000000"/>
        </w:rPr>
        <w:t>mali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grb</w:t>
      </w:r>
      <w:r w:rsidR="003800AD">
        <w:rPr>
          <w:color w:val="000000"/>
        </w:rPr>
        <w:t xml:space="preserve"> </w:t>
      </w:r>
      <w:r>
        <w:rPr>
          <w:color w:val="000000"/>
        </w:rPr>
        <w:t>Republike</w:t>
      </w:r>
      <w:r w:rsidR="003800AD">
        <w:rPr>
          <w:color w:val="000000"/>
        </w:rPr>
        <w:t xml:space="preserve"> </w:t>
      </w:r>
      <w:r>
        <w:rPr>
          <w:color w:val="000000"/>
        </w:rPr>
        <w:t>Srbije</w:t>
      </w:r>
      <w:r w:rsidR="003800AD">
        <w:rPr>
          <w:color w:val="000000"/>
        </w:rPr>
        <w:t xml:space="preserve"> </w:t>
      </w:r>
      <w:r>
        <w:rPr>
          <w:color w:val="000000"/>
        </w:rPr>
        <w:t>oivičen</w:t>
      </w:r>
      <w:r w:rsidR="003800AD">
        <w:rPr>
          <w:color w:val="000000"/>
        </w:rPr>
        <w:t xml:space="preserve"> </w:t>
      </w:r>
      <w:r>
        <w:rPr>
          <w:color w:val="000000"/>
        </w:rPr>
        <w:t>lovorovim</w:t>
      </w:r>
      <w:r w:rsidR="003800AD">
        <w:rPr>
          <w:color w:val="000000"/>
        </w:rPr>
        <w:t xml:space="preserve"> </w:t>
      </w:r>
      <w:r>
        <w:rPr>
          <w:color w:val="000000"/>
        </w:rPr>
        <w:t>vencem</w:t>
      </w:r>
      <w:r w:rsidR="003800AD">
        <w:rPr>
          <w:color w:val="000000"/>
        </w:rPr>
        <w:t xml:space="preserve">. </w:t>
      </w:r>
      <w:r>
        <w:rPr>
          <w:color w:val="000000"/>
        </w:rPr>
        <w:t>Naličje</w:t>
      </w:r>
      <w:r w:rsidR="003800AD">
        <w:rPr>
          <w:color w:val="000000"/>
        </w:rPr>
        <w:t xml:space="preserve"> </w:t>
      </w:r>
      <w:r>
        <w:rPr>
          <w:color w:val="000000"/>
        </w:rPr>
        <w:t>medalјe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obojeno</w:t>
      </w:r>
      <w:r w:rsidR="003800AD">
        <w:rPr>
          <w:color w:val="000000"/>
        </w:rPr>
        <w:t xml:space="preserve"> </w:t>
      </w:r>
      <w:r>
        <w:rPr>
          <w:color w:val="000000"/>
        </w:rPr>
        <w:t>plavom</w:t>
      </w:r>
      <w:r w:rsidR="003800AD">
        <w:rPr>
          <w:color w:val="000000"/>
        </w:rPr>
        <w:t xml:space="preserve"> </w:t>
      </w:r>
      <w:r>
        <w:rPr>
          <w:color w:val="000000"/>
        </w:rPr>
        <w:t>bojom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color w:val="000000"/>
        </w:rPr>
        <w:t>Na</w:t>
      </w:r>
      <w:r w:rsidR="003800AD">
        <w:rPr>
          <w:color w:val="000000"/>
        </w:rPr>
        <w:t xml:space="preserve"> </w:t>
      </w:r>
      <w:r>
        <w:rPr>
          <w:color w:val="000000"/>
        </w:rPr>
        <w:t>vrhu</w:t>
      </w:r>
      <w:r w:rsidR="003800AD">
        <w:rPr>
          <w:color w:val="000000"/>
        </w:rPr>
        <w:t xml:space="preserve"> </w:t>
      </w:r>
      <w:r>
        <w:rPr>
          <w:color w:val="000000"/>
        </w:rPr>
        <w:t>medalјe</w:t>
      </w:r>
      <w:r w:rsidR="003800AD">
        <w:rPr>
          <w:color w:val="000000"/>
        </w:rPr>
        <w:t xml:space="preserve"> </w:t>
      </w:r>
      <w:r>
        <w:rPr>
          <w:color w:val="000000"/>
        </w:rPr>
        <w:t>nalazi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trougaoni</w:t>
      </w:r>
      <w:r w:rsidR="003800AD">
        <w:rPr>
          <w:color w:val="000000"/>
        </w:rPr>
        <w:t xml:space="preserve"> </w:t>
      </w:r>
      <w:r>
        <w:rPr>
          <w:color w:val="000000"/>
        </w:rPr>
        <w:t>nosač</w:t>
      </w:r>
      <w:r w:rsidR="003800AD">
        <w:rPr>
          <w:color w:val="000000"/>
        </w:rPr>
        <w:t xml:space="preserve"> </w:t>
      </w:r>
      <w:r>
        <w:rPr>
          <w:color w:val="000000"/>
        </w:rPr>
        <w:t>izrađen</w:t>
      </w:r>
      <w:r w:rsidR="003800AD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crvene</w:t>
      </w:r>
      <w:r w:rsidR="003800AD">
        <w:rPr>
          <w:color w:val="000000"/>
        </w:rPr>
        <w:t xml:space="preserve"> </w:t>
      </w:r>
      <w:r>
        <w:rPr>
          <w:color w:val="000000"/>
        </w:rPr>
        <w:t>moarirane</w:t>
      </w:r>
      <w:r w:rsidR="003800AD">
        <w:rPr>
          <w:color w:val="000000"/>
        </w:rPr>
        <w:t xml:space="preserve"> </w:t>
      </w:r>
      <w:r>
        <w:rPr>
          <w:color w:val="000000"/>
        </w:rPr>
        <w:t>svile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color w:val="000000"/>
        </w:rPr>
        <w:t>Sastavni</w:t>
      </w:r>
      <w:r w:rsidR="003800AD">
        <w:rPr>
          <w:color w:val="000000"/>
        </w:rPr>
        <w:t xml:space="preserve"> </w:t>
      </w:r>
      <w:r>
        <w:rPr>
          <w:color w:val="000000"/>
        </w:rPr>
        <w:t>deo</w:t>
      </w:r>
      <w:r w:rsidR="003800AD">
        <w:rPr>
          <w:color w:val="000000"/>
        </w:rPr>
        <w:t xml:space="preserve"> </w:t>
      </w:r>
      <w:r>
        <w:rPr>
          <w:color w:val="000000"/>
        </w:rPr>
        <w:t>medalјe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vrpca</w:t>
      </w:r>
      <w:r w:rsidR="003800AD">
        <w:rPr>
          <w:color w:val="000000"/>
        </w:rPr>
        <w:t xml:space="preserve"> </w:t>
      </w:r>
      <w:r>
        <w:rPr>
          <w:color w:val="000000"/>
        </w:rPr>
        <w:t>zamenica</w:t>
      </w:r>
      <w:r w:rsidR="003800AD">
        <w:rPr>
          <w:color w:val="000000"/>
        </w:rPr>
        <w:t xml:space="preserve"> </w:t>
      </w:r>
      <w:r>
        <w:rPr>
          <w:color w:val="000000"/>
        </w:rPr>
        <w:t>crvene</w:t>
      </w:r>
      <w:r w:rsidR="003800AD">
        <w:rPr>
          <w:color w:val="000000"/>
        </w:rPr>
        <w:t xml:space="preserve"> </w:t>
      </w:r>
      <w:r>
        <w:rPr>
          <w:color w:val="000000"/>
        </w:rPr>
        <w:t>boje</w:t>
      </w:r>
      <w:r w:rsidR="003800AD">
        <w:rPr>
          <w:color w:val="000000"/>
        </w:rPr>
        <w:t xml:space="preserve"> </w:t>
      </w:r>
      <w:r>
        <w:rPr>
          <w:color w:val="000000"/>
        </w:rPr>
        <w:t>dimenzija</w:t>
      </w:r>
      <w:r w:rsidR="003800AD">
        <w:rPr>
          <w:color w:val="000000"/>
        </w:rPr>
        <w:t xml:space="preserve"> 36 x 9 mm. </w:t>
      </w:r>
      <w:r>
        <w:rPr>
          <w:color w:val="000000"/>
        </w:rPr>
        <w:t>Na</w:t>
      </w:r>
      <w:r w:rsidR="003800AD">
        <w:rPr>
          <w:color w:val="000000"/>
        </w:rPr>
        <w:t xml:space="preserve"> </w:t>
      </w:r>
      <w:r>
        <w:rPr>
          <w:color w:val="000000"/>
        </w:rPr>
        <w:t>vrpci</w:t>
      </w:r>
      <w:r w:rsidR="003800AD">
        <w:rPr>
          <w:color w:val="000000"/>
        </w:rPr>
        <w:t xml:space="preserve"> </w:t>
      </w:r>
      <w:r>
        <w:rPr>
          <w:color w:val="000000"/>
        </w:rPr>
        <w:t>zamenici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nalaze</w:t>
      </w:r>
      <w:r w:rsidR="003800AD">
        <w:rPr>
          <w:color w:val="000000"/>
        </w:rPr>
        <w:t xml:space="preserve"> </w:t>
      </w:r>
      <w:r>
        <w:rPr>
          <w:color w:val="000000"/>
        </w:rPr>
        <w:t>uzdužno</w:t>
      </w:r>
      <w:r w:rsidR="003800AD">
        <w:rPr>
          <w:color w:val="000000"/>
        </w:rPr>
        <w:t xml:space="preserve"> </w:t>
      </w:r>
      <w:r>
        <w:rPr>
          <w:color w:val="000000"/>
        </w:rPr>
        <w:t>postavlјeni</w:t>
      </w:r>
      <w:r w:rsidR="003800AD">
        <w:rPr>
          <w:color w:val="000000"/>
        </w:rPr>
        <w:t xml:space="preserve"> </w:t>
      </w:r>
      <w:r>
        <w:rPr>
          <w:color w:val="000000"/>
        </w:rPr>
        <w:t>metalni</w:t>
      </w:r>
      <w:r w:rsidR="003800AD">
        <w:rPr>
          <w:color w:val="000000"/>
        </w:rPr>
        <w:t xml:space="preserve"> </w:t>
      </w:r>
      <w:r>
        <w:rPr>
          <w:color w:val="000000"/>
        </w:rPr>
        <w:t>pravougaonici</w:t>
      </w:r>
      <w:r w:rsidR="003800AD">
        <w:rPr>
          <w:color w:val="000000"/>
        </w:rPr>
        <w:t xml:space="preserve"> </w:t>
      </w:r>
      <w:r>
        <w:rPr>
          <w:color w:val="000000"/>
        </w:rPr>
        <w:t>koji</w:t>
      </w:r>
      <w:r w:rsidR="003800AD">
        <w:rPr>
          <w:color w:val="000000"/>
        </w:rPr>
        <w:t xml:space="preserve"> </w:t>
      </w:r>
      <w:r>
        <w:rPr>
          <w:color w:val="000000"/>
        </w:rPr>
        <w:t>označavaju</w:t>
      </w:r>
      <w:r w:rsidR="003800AD">
        <w:rPr>
          <w:color w:val="000000"/>
        </w:rPr>
        <w:t xml:space="preserve"> </w:t>
      </w:r>
      <w:r>
        <w:rPr>
          <w:color w:val="000000"/>
        </w:rPr>
        <w:t>stepen</w:t>
      </w:r>
      <w:r w:rsidR="003800AD">
        <w:rPr>
          <w:color w:val="000000"/>
        </w:rPr>
        <w:t xml:space="preserve"> </w:t>
      </w:r>
      <w:r>
        <w:rPr>
          <w:color w:val="000000"/>
        </w:rPr>
        <w:t>medalјe</w:t>
      </w:r>
      <w:r w:rsidR="003800AD">
        <w:rPr>
          <w:color w:val="000000"/>
        </w:rPr>
        <w:t xml:space="preserve"> – </w:t>
      </w:r>
      <w:r>
        <w:rPr>
          <w:color w:val="000000"/>
        </w:rPr>
        <w:t>tri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prvi</w:t>
      </w:r>
      <w:r w:rsidR="003800AD">
        <w:rPr>
          <w:color w:val="000000"/>
        </w:rPr>
        <w:t xml:space="preserve"> </w:t>
      </w:r>
      <w:r>
        <w:rPr>
          <w:color w:val="000000"/>
        </w:rPr>
        <w:t>stepen</w:t>
      </w:r>
      <w:r w:rsidR="003800AD">
        <w:rPr>
          <w:color w:val="000000"/>
        </w:rPr>
        <w:t xml:space="preserve">, </w:t>
      </w:r>
      <w:r>
        <w:rPr>
          <w:color w:val="000000"/>
        </w:rPr>
        <w:t>dva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drugi</w:t>
      </w:r>
      <w:r w:rsidR="003800AD">
        <w:rPr>
          <w:color w:val="000000"/>
        </w:rPr>
        <w:t xml:space="preserve"> </w:t>
      </w:r>
      <w:r>
        <w:rPr>
          <w:color w:val="000000"/>
        </w:rPr>
        <w:t>stepen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lastRenderedPageBreak/>
        <w:t>jedan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treći</w:t>
      </w:r>
      <w:r w:rsidR="003800AD">
        <w:rPr>
          <w:color w:val="000000"/>
        </w:rPr>
        <w:t xml:space="preserve"> </w:t>
      </w:r>
      <w:r>
        <w:rPr>
          <w:color w:val="000000"/>
        </w:rPr>
        <w:t>stepen</w:t>
      </w:r>
      <w:r w:rsidR="003800AD">
        <w:rPr>
          <w:color w:val="000000"/>
        </w:rPr>
        <w:t xml:space="preserve">. </w:t>
      </w:r>
      <w:r>
        <w:rPr>
          <w:color w:val="000000"/>
        </w:rPr>
        <w:t>Na</w:t>
      </w:r>
      <w:r w:rsidR="003800AD">
        <w:rPr>
          <w:color w:val="000000"/>
        </w:rPr>
        <w:t xml:space="preserve"> </w:t>
      </w:r>
      <w:r>
        <w:rPr>
          <w:color w:val="000000"/>
        </w:rPr>
        <w:t>vrpci</w:t>
      </w:r>
      <w:r w:rsidR="003800AD">
        <w:rPr>
          <w:color w:val="000000"/>
        </w:rPr>
        <w:t xml:space="preserve"> </w:t>
      </w:r>
      <w:r>
        <w:rPr>
          <w:color w:val="000000"/>
        </w:rPr>
        <w:t>zamenici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medalјu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posvećenost</w:t>
      </w:r>
      <w:r w:rsidR="003800AD">
        <w:rPr>
          <w:color w:val="000000"/>
        </w:rPr>
        <w:t xml:space="preserve"> </w:t>
      </w:r>
      <w:r>
        <w:rPr>
          <w:color w:val="000000"/>
        </w:rPr>
        <w:t>službi</w:t>
      </w:r>
      <w:r w:rsidR="003800AD">
        <w:rPr>
          <w:color w:val="000000"/>
        </w:rPr>
        <w:t xml:space="preserve"> </w:t>
      </w:r>
      <w:r>
        <w:rPr>
          <w:color w:val="000000"/>
        </w:rPr>
        <w:t>metalni</w:t>
      </w:r>
      <w:r w:rsidR="003800AD">
        <w:rPr>
          <w:color w:val="000000"/>
        </w:rPr>
        <w:t xml:space="preserve"> </w:t>
      </w:r>
      <w:r>
        <w:rPr>
          <w:color w:val="000000"/>
        </w:rPr>
        <w:t>pravougaonici</w:t>
      </w:r>
      <w:r w:rsidR="003800AD">
        <w:rPr>
          <w:color w:val="000000"/>
        </w:rPr>
        <w:t xml:space="preserve"> </w:t>
      </w:r>
      <w:r>
        <w:rPr>
          <w:color w:val="000000"/>
        </w:rPr>
        <w:t>su</w:t>
      </w:r>
      <w:r w:rsidR="003800AD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bakra</w:t>
      </w:r>
      <w:r w:rsidR="003800AD">
        <w:rPr>
          <w:color w:val="000000"/>
        </w:rPr>
        <w:t xml:space="preserve"> </w:t>
      </w:r>
      <w:r>
        <w:rPr>
          <w:color w:val="000000"/>
        </w:rPr>
        <w:t>koji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galvanski</w:t>
      </w:r>
      <w:r w:rsidR="003800AD">
        <w:rPr>
          <w:color w:val="000000"/>
        </w:rPr>
        <w:t xml:space="preserve"> </w:t>
      </w:r>
      <w:r>
        <w:rPr>
          <w:color w:val="000000"/>
        </w:rPr>
        <w:t>presvučen</w:t>
      </w:r>
      <w:r w:rsidR="003800AD">
        <w:rPr>
          <w:color w:val="000000"/>
        </w:rPr>
        <w:t xml:space="preserve"> </w:t>
      </w:r>
      <w:r>
        <w:rPr>
          <w:color w:val="000000"/>
        </w:rPr>
        <w:t>srebrom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color w:val="000000"/>
        </w:rPr>
        <w:t>Medalјa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dodelјuje</w:t>
      </w:r>
      <w:r w:rsidR="003800AD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kožnom</w:t>
      </w:r>
      <w:r w:rsidR="003800AD">
        <w:rPr>
          <w:color w:val="000000"/>
        </w:rPr>
        <w:t xml:space="preserve"> </w:t>
      </w:r>
      <w:r>
        <w:rPr>
          <w:color w:val="000000"/>
        </w:rPr>
        <w:t>kutijom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kožnim</w:t>
      </w:r>
      <w:r w:rsidR="003800AD">
        <w:rPr>
          <w:color w:val="000000"/>
        </w:rPr>
        <w:t xml:space="preserve"> </w:t>
      </w:r>
      <w:r>
        <w:rPr>
          <w:color w:val="000000"/>
        </w:rPr>
        <w:t>tubusom</w:t>
      </w:r>
      <w:r w:rsidR="003800AD">
        <w:rPr>
          <w:color w:val="000000"/>
        </w:rPr>
        <w:t xml:space="preserve"> </w:t>
      </w:r>
      <w:r>
        <w:rPr>
          <w:color w:val="000000"/>
        </w:rPr>
        <w:t>crvene</w:t>
      </w:r>
      <w:r w:rsidR="003800AD">
        <w:rPr>
          <w:color w:val="000000"/>
        </w:rPr>
        <w:t xml:space="preserve"> </w:t>
      </w:r>
      <w:r>
        <w:rPr>
          <w:color w:val="000000"/>
        </w:rPr>
        <w:t>boje</w:t>
      </w:r>
      <w:r w:rsidR="003800AD">
        <w:rPr>
          <w:color w:val="000000"/>
        </w:rPr>
        <w:t xml:space="preserve"> </w:t>
      </w:r>
      <w:r>
        <w:rPr>
          <w:color w:val="000000"/>
        </w:rPr>
        <w:t>kao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odgovarajućom</w:t>
      </w:r>
      <w:r w:rsidR="003800AD">
        <w:rPr>
          <w:color w:val="000000"/>
        </w:rPr>
        <w:t xml:space="preserve"> </w:t>
      </w:r>
      <w:r>
        <w:rPr>
          <w:color w:val="000000"/>
        </w:rPr>
        <w:t>povelјom</w:t>
      </w:r>
      <w:r w:rsidR="003800AD">
        <w:rPr>
          <w:color w:val="000000"/>
        </w:rPr>
        <w:t xml:space="preserve">. </w:t>
      </w:r>
      <w:r>
        <w:rPr>
          <w:color w:val="000000"/>
        </w:rPr>
        <w:t>Na</w:t>
      </w:r>
      <w:r w:rsidR="003800AD">
        <w:rPr>
          <w:color w:val="000000"/>
        </w:rPr>
        <w:t xml:space="preserve"> </w:t>
      </w:r>
      <w:r>
        <w:rPr>
          <w:color w:val="000000"/>
        </w:rPr>
        <w:t>kutiji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tubusu</w:t>
      </w:r>
      <w:r w:rsidR="003800AD">
        <w:rPr>
          <w:color w:val="000000"/>
        </w:rPr>
        <w:t xml:space="preserve"> </w:t>
      </w:r>
      <w:r>
        <w:rPr>
          <w:color w:val="000000"/>
        </w:rPr>
        <w:t>nalazi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utisnut</w:t>
      </w:r>
      <w:r w:rsidR="003800AD">
        <w:rPr>
          <w:color w:val="000000"/>
        </w:rPr>
        <w:t xml:space="preserve"> </w:t>
      </w:r>
      <w:r>
        <w:rPr>
          <w:color w:val="000000"/>
        </w:rPr>
        <w:t>prikaz</w:t>
      </w:r>
      <w:r w:rsidR="003800AD">
        <w:rPr>
          <w:color w:val="000000"/>
        </w:rPr>
        <w:t xml:space="preserve"> </w:t>
      </w:r>
      <w:r>
        <w:rPr>
          <w:color w:val="000000"/>
        </w:rPr>
        <w:t>značke</w:t>
      </w:r>
      <w:r w:rsidR="003800AD">
        <w:rPr>
          <w:color w:val="000000"/>
        </w:rPr>
        <w:t xml:space="preserve"> </w:t>
      </w:r>
      <w:r>
        <w:rPr>
          <w:color w:val="000000"/>
        </w:rPr>
        <w:t>Ministarstva</w:t>
      </w:r>
      <w:r w:rsidR="003800AD">
        <w:rPr>
          <w:color w:val="000000"/>
        </w:rPr>
        <w:t>.</w:t>
      </w:r>
    </w:p>
    <w:p w:rsidR="001E17B5" w:rsidRDefault="005E38C0">
      <w:pPr>
        <w:spacing w:after="120"/>
        <w:jc w:val="center"/>
      </w:pPr>
      <w:r>
        <w:rPr>
          <w:color w:val="000000"/>
        </w:rPr>
        <w:t>Član</w:t>
      </w:r>
      <w:r w:rsidR="003800AD">
        <w:rPr>
          <w:color w:val="000000"/>
        </w:rPr>
        <w:t xml:space="preserve"> 9.</w:t>
      </w:r>
    </w:p>
    <w:p w:rsidR="001E17B5" w:rsidRDefault="005E38C0">
      <w:pPr>
        <w:spacing w:after="150"/>
      </w:pPr>
      <w:r>
        <w:rPr>
          <w:color w:val="000000"/>
        </w:rPr>
        <w:t>Medalјa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zasluge</w:t>
      </w:r>
      <w:r w:rsidR="003800AD">
        <w:rPr>
          <w:color w:val="000000"/>
        </w:rPr>
        <w:t xml:space="preserve"> </w:t>
      </w:r>
      <w:r>
        <w:rPr>
          <w:color w:val="000000"/>
        </w:rPr>
        <w:t>ima</w:t>
      </w:r>
      <w:r w:rsidR="003800AD">
        <w:rPr>
          <w:color w:val="000000"/>
        </w:rPr>
        <w:t xml:space="preserve"> </w:t>
      </w:r>
      <w:r>
        <w:rPr>
          <w:color w:val="000000"/>
        </w:rPr>
        <w:t>tri</w:t>
      </w:r>
      <w:r w:rsidR="003800AD">
        <w:rPr>
          <w:color w:val="000000"/>
        </w:rPr>
        <w:t xml:space="preserve"> </w:t>
      </w:r>
      <w:r>
        <w:rPr>
          <w:color w:val="000000"/>
        </w:rPr>
        <w:t>stepena</w:t>
      </w:r>
      <w:r w:rsidR="003800AD">
        <w:rPr>
          <w:color w:val="000000"/>
        </w:rPr>
        <w:t xml:space="preserve"> (</w:t>
      </w:r>
      <w:r>
        <w:rPr>
          <w:color w:val="000000"/>
        </w:rPr>
        <w:t>zlatna</w:t>
      </w:r>
      <w:r w:rsidR="003800AD">
        <w:rPr>
          <w:color w:val="000000"/>
        </w:rPr>
        <w:t xml:space="preserve">, </w:t>
      </w:r>
      <w:r>
        <w:rPr>
          <w:color w:val="000000"/>
        </w:rPr>
        <w:t>srebrna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bronzana</w:t>
      </w:r>
      <w:r w:rsidR="003800AD">
        <w:rPr>
          <w:color w:val="000000"/>
        </w:rPr>
        <w:t xml:space="preserve">)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dodelјuje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zaposlenom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Ministarstvu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pojedincu</w:t>
      </w:r>
      <w:r w:rsidR="003800AD">
        <w:rPr>
          <w:color w:val="000000"/>
        </w:rPr>
        <w:t xml:space="preserve"> </w:t>
      </w:r>
      <w:r>
        <w:rPr>
          <w:color w:val="000000"/>
        </w:rPr>
        <w:t>van</w:t>
      </w:r>
      <w:r w:rsidR="003800AD">
        <w:rPr>
          <w:color w:val="000000"/>
        </w:rPr>
        <w:t xml:space="preserve"> </w:t>
      </w:r>
      <w:r>
        <w:rPr>
          <w:color w:val="000000"/>
        </w:rPr>
        <w:t>Ministarstva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izuzetan</w:t>
      </w:r>
      <w:r w:rsidR="003800AD">
        <w:rPr>
          <w:color w:val="000000"/>
        </w:rPr>
        <w:t xml:space="preserve"> </w:t>
      </w:r>
      <w:r>
        <w:rPr>
          <w:color w:val="000000"/>
        </w:rPr>
        <w:t>doprinos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postignute</w:t>
      </w:r>
      <w:r w:rsidR="003800AD">
        <w:rPr>
          <w:color w:val="000000"/>
        </w:rPr>
        <w:t xml:space="preserve"> </w:t>
      </w:r>
      <w:r>
        <w:rPr>
          <w:color w:val="000000"/>
        </w:rPr>
        <w:t>rezultate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oblasti</w:t>
      </w:r>
      <w:r w:rsidR="003800AD">
        <w:rPr>
          <w:color w:val="000000"/>
        </w:rPr>
        <w:t xml:space="preserve"> </w:t>
      </w:r>
      <w:r>
        <w:rPr>
          <w:color w:val="000000"/>
        </w:rPr>
        <w:t>unutrašnjih</w:t>
      </w:r>
      <w:r w:rsidR="003800AD">
        <w:rPr>
          <w:color w:val="000000"/>
        </w:rPr>
        <w:t xml:space="preserve"> </w:t>
      </w:r>
      <w:r>
        <w:rPr>
          <w:color w:val="000000"/>
        </w:rPr>
        <w:t>poslova</w:t>
      </w:r>
      <w:r w:rsidR="003800AD">
        <w:rPr>
          <w:color w:val="000000"/>
        </w:rPr>
        <w:t xml:space="preserve">, </w:t>
      </w:r>
      <w:r>
        <w:rPr>
          <w:color w:val="000000"/>
        </w:rPr>
        <w:t>odbrane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bezbednosti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color w:val="000000"/>
        </w:rPr>
        <w:t>Medalјa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zasluge</w:t>
      </w:r>
      <w:r w:rsidR="003800AD">
        <w:rPr>
          <w:color w:val="000000"/>
        </w:rPr>
        <w:t xml:space="preserve"> </w:t>
      </w:r>
      <w:r>
        <w:rPr>
          <w:color w:val="000000"/>
        </w:rPr>
        <w:t>prvog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drugog</w:t>
      </w:r>
      <w:r w:rsidR="003800AD">
        <w:rPr>
          <w:color w:val="000000"/>
        </w:rPr>
        <w:t xml:space="preserve"> </w:t>
      </w:r>
      <w:r>
        <w:rPr>
          <w:color w:val="000000"/>
        </w:rPr>
        <w:t>stepena</w:t>
      </w:r>
      <w:r w:rsidR="003800AD">
        <w:rPr>
          <w:color w:val="000000"/>
        </w:rPr>
        <w:t xml:space="preserve"> </w:t>
      </w:r>
      <w:r>
        <w:rPr>
          <w:color w:val="000000"/>
        </w:rPr>
        <w:t>izrađena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prečniku</w:t>
      </w:r>
      <w:r w:rsidR="003800AD">
        <w:rPr>
          <w:color w:val="000000"/>
        </w:rPr>
        <w:t xml:space="preserve"> 40 mm (±1%)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masi</w:t>
      </w:r>
      <w:r w:rsidR="003800AD">
        <w:rPr>
          <w:color w:val="000000"/>
        </w:rPr>
        <w:t xml:space="preserve"> 45 g (±1%), </w:t>
      </w:r>
      <w:r>
        <w:rPr>
          <w:color w:val="000000"/>
        </w:rPr>
        <w:t>dok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medalјa</w:t>
      </w:r>
      <w:r w:rsidR="003800AD">
        <w:rPr>
          <w:color w:val="000000"/>
        </w:rPr>
        <w:t xml:space="preserve"> </w:t>
      </w:r>
      <w:r>
        <w:rPr>
          <w:color w:val="000000"/>
        </w:rPr>
        <w:t>trećeg</w:t>
      </w:r>
      <w:r w:rsidR="003800AD">
        <w:rPr>
          <w:color w:val="000000"/>
        </w:rPr>
        <w:t xml:space="preserve"> </w:t>
      </w:r>
      <w:r>
        <w:rPr>
          <w:color w:val="000000"/>
        </w:rPr>
        <w:t>stepena</w:t>
      </w:r>
      <w:r w:rsidR="003800AD">
        <w:rPr>
          <w:color w:val="000000"/>
        </w:rPr>
        <w:t xml:space="preserve"> </w:t>
      </w:r>
      <w:r>
        <w:rPr>
          <w:color w:val="000000"/>
        </w:rPr>
        <w:t>izrađena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prečniku</w:t>
      </w:r>
      <w:r w:rsidR="003800AD">
        <w:rPr>
          <w:color w:val="000000"/>
        </w:rPr>
        <w:t xml:space="preserve"> 40 mm (±1%)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masi</w:t>
      </w:r>
      <w:r w:rsidR="003800AD">
        <w:rPr>
          <w:color w:val="000000"/>
        </w:rPr>
        <w:t xml:space="preserve"> 32 g (±1%).</w:t>
      </w:r>
    </w:p>
    <w:p w:rsidR="001E17B5" w:rsidRDefault="003800AD">
      <w:pPr>
        <w:spacing w:after="150"/>
      </w:pPr>
      <w:r>
        <w:rPr>
          <w:color w:val="000000"/>
        </w:rPr>
        <w:t>(</w:t>
      </w:r>
      <w:r w:rsidR="005E38C0">
        <w:rPr>
          <w:color w:val="000000"/>
        </w:rPr>
        <w:t>a</w:t>
      </w:r>
      <w:r>
        <w:rPr>
          <w:color w:val="000000"/>
        </w:rPr>
        <w:t xml:space="preserve">) </w:t>
      </w:r>
      <w:proofErr w:type="gramStart"/>
      <w:r w:rsidR="005E38C0">
        <w:rPr>
          <w:color w:val="000000"/>
        </w:rPr>
        <w:t>medalјa</w:t>
      </w:r>
      <w:proofErr w:type="gramEnd"/>
      <w:r>
        <w:rPr>
          <w:color w:val="000000"/>
        </w:rPr>
        <w:t xml:space="preserve"> </w:t>
      </w:r>
      <w:r w:rsidR="005E38C0">
        <w:rPr>
          <w:color w:val="000000"/>
        </w:rPr>
        <w:t>za</w:t>
      </w:r>
      <w:r>
        <w:rPr>
          <w:color w:val="000000"/>
        </w:rPr>
        <w:t xml:space="preserve"> </w:t>
      </w:r>
      <w:r w:rsidR="005E38C0">
        <w:rPr>
          <w:color w:val="000000"/>
        </w:rPr>
        <w:t>zasluge</w:t>
      </w:r>
      <w:r>
        <w:rPr>
          <w:color w:val="000000"/>
        </w:rPr>
        <w:t xml:space="preserve"> </w:t>
      </w:r>
      <w:r w:rsidR="005E38C0">
        <w:rPr>
          <w:color w:val="000000"/>
        </w:rPr>
        <w:t>prvog</w:t>
      </w:r>
      <w:r>
        <w:rPr>
          <w:color w:val="000000"/>
        </w:rPr>
        <w:t xml:space="preserve"> </w:t>
      </w:r>
      <w:r w:rsidR="005E38C0">
        <w:rPr>
          <w:color w:val="000000"/>
        </w:rPr>
        <w:t>stepena</w:t>
      </w:r>
      <w:r>
        <w:rPr>
          <w:color w:val="000000"/>
        </w:rPr>
        <w:t xml:space="preserve"> </w:t>
      </w:r>
      <w:r w:rsidR="005E38C0">
        <w:rPr>
          <w:color w:val="000000"/>
        </w:rPr>
        <w:t>je</w:t>
      </w:r>
      <w:r>
        <w:rPr>
          <w:color w:val="000000"/>
        </w:rPr>
        <w:t xml:space="preserve"> </w:t>
      </w:r>
      <w:r w:rsidR="005E38C0">
        <w:rPr>
          <w:color w:val="000000"/>
        </w:rPr>
        <w:t>izrađena</w:t>
      </w:r>
      <w:r>
        <w:rPr>
          <w:color w:val="000000"/>
        </w:rPr>
        <w:t xml:space="preserve"> </w:t>
      </w:r>
      <w:r w:rsidR="005E38C0">
        <w:rPr>
          <w:color w:val="000000"/>
        </w:rPr>
        <w:t>od</w:t>
      </w:r>
      <w:r>
        <w:rPr>
          <w:color w:val="000000"/>
        </w:rPr>
        <w:t xml:space="preserve"> </w:t>
      </w:r>
      <w:r w:rsidR="005E38C0">
        <w:rPr>
          <w:color w:val="000000"/>
        </w:rPr>
        <w:t>srebra</w:t>
      </w:r>
      <w:r>
        <w:rPr>
          <w:color w:val="000000"/>
        </w:rPr>
        <w:t xml:space="preserve"> </w:t>
      </w:r>
      <w:r w:rsidR="005E38C0">
        <w:rPr>
          <w:color w:val="000000"/>
        </w:rPr>
        <w:t>čistoće</w:t>
      </w:r>
      <w:r>
        <w:rPr>
          <w:color w:val="000000"/>
        </w:rPr>
        <w:t xml:space="preserve"> 925/000 </w:t>
      </w:r>
      <w:r w:rsidR="005E38C0">
        <w:rPr>
          <w:color w:val="000000"/>
        </w:rPr>
        <w:t>koje</w:t>
      </w:r>
      <w:r>
        <w:rPr>
          <w:color w:val="000000"/>
        </w:rPr>
        <w:t xml:space="preserve"> </w:t>
      </w:r>
      <w:r w:rsidR="005E38C0">
        <w:rPr>
          <w:color w:val="000000"/>
        </w:rPr>
        <w:t>je</w:t>
      </w:r>
      <w:r>
        <w:rPr>
          <w:color w:val="000000"/>
        </w:rPr>
        <w:t xml:space="preserve"> </w:t>
      </w:r>
      <w:r w:rsidR="005E38C0">
        <w:rPr>
          <w:color w:val="000000"/>
        </w:rPr>
        <w:t>galvanski</w:t>
      </w:r>
      <w:r>
        <w:rPr>
          <w:color w:val="000000"/>
        </w:rPr>
        <w:t xml:space="preserve"> </w:t>
      </w:r>
      <w:r w:rsidR="005E38C0">
        <w:rPr>
          <w:color w:val="000000"/>
        </w:rPr>
        <w:t>presvučeno</w:t>
      </w:r>
      <w:r>
        <w:rPr>
          <w:color w:val="000000"/>
        </w:rPr>
        <w:t xml:space="preserve"> </w:t>
      </w:r>
      <w:r w:rsidR="005E38C0">
        <w:rPr>
          <w:color w:val="000000"/>
        </w:rPr>
        <w:t>zlatom</w:t>
      </w:r>
      <w:r>
        <w:rPr>
          <w:color w:val="000000"/>
        </w:rPr>
        <w:t>;</w:t>
      </w:r>
    </w:p>
    <w:p w:rsidR="001E17B5" w:rsidRDefault="003800AD">
      <w:pPr>
        <w:spacing w:after="150"/>
      </w:pPr>
      <w:r>
        <w:rPr>
          <w:color w:val="000000"/>
        </w:rPr>
        <w:t>(</w:t>
      </w:r>
      <w:r w:rsidR="005E38C0">
        <w:rPr>
          <w:color w:val="000000"/>
        </w:rPr>
        <w:t>b</w:t>
      </w:r>
      <w:r>
        <w:rPr>
          <w:color w:val="000000"/>
        </w:rPr>
        <w:t xml:space="preserve">) </w:t>
      </w:r>
      <w:proofErr w:type="gramStart"/>
      <w:r w:rsidR="005E38C0">
        <w:rPr>
          <w:color w:val="000000"/>
        </w:rPr>
        <w:t>medalјa</w:t>
      </w:r>
      <w:proofErr w:type="gramEnd"/>
      <w:r>
        <w:rPr>
          <w:color w:val="000000"/>
        </w:rPr>
        <w:t xml:space="preserve"> </w:t>
      </w:r>
      <w:r w:rsidR="005E38C0">
        <w:rPr>
          <w:color w:val="000000"/>
        </w:rPr>
        <w:t>za</w:t>
      </w:r>
      <w:r>
        <w:rPr>
          <w:color w:val="000000"/>
        </w:rPr>
        <w:t xml:space="preserve"> </w:t>
      </w:r>
      <w:r w:rsidR="005E38C0">
        <w:rPr>
          <w:color w:val="000000"/>
        </w:rPr>
        <w:t>zasluge</w:t>
      </w:r>
      <w:r>
        <w:rPr>
          <w:color w:val="000000"/>
        </w:rPr>
        <w:t xml:space="preserve"> </w:t>
      </w:r>
      <w:r w:rsidR="005E38C0">
        <w:rPr>
          <w:color w:val="000000"/>
        </w:rPr>
        <w:t>drugog</w:t>
      </w:r>
      <w:r>
        <w:rPr>
          <w:color w:val="000000"/>
        </w:rPr>
        <w:t xml:space="preserve"> </w:t>
      </w:r>
      <w:r w:rsidR="005E38C0">
        <w:rPr>
          <w:color w:val="000000"/>
        </w:rPr>
        <w:t>stepena</w:t>
      </w:r>
      <w:r>
        <w:rPr>
          <w:color w:val="000000"/>
        </w:rPr>
        <w:t xml:space="preserve"> </w:t>
      </w:r>
      <w:r w:rsidR="005E38C0">
        <w:rPr>
          <w:color w:val="000000"/>
        </w:rPr>
        <w:t>je</w:t>
      </w:r>
      <w:r>
        <w:rPr>
          <w:color w:val="000000"/>
        </w:rPr>
        <w:t xml:space="preserve"> </w:t>
      </w:r>
      <w:r w:rsidR="005E38C0">
        <w:rPr>
          <w:color w:val="000000"/>
        </w:rPr>
        <w:t>izrađena</w:t>
      </w:r>
      <w:r>
        <w:rPr>
          <w:color w:val="000000"/>
        </w:rPr>
        <w:t xml:space="preserve"> </w:t>
      </w:r>
      <w:r w:rsidR="005E38C0">
        <w:rPr>
          <w:color w:val="000000"/>
        </w:rPr>
        <w:t>od</w:t>
      </w:r>
      <w:r>
        <w:rPr>
          <w:color w:val="000000"/>
        </w:rPr>
        <w:t xml:space="preserve"> </w:t>
      </w:r>
      <w:r w:rsidR="005E38C0">
        <w:rPr>
          <w:color w:val="000000"/>
        </w:rPr>
        <w:t>srebra</w:t>
      </w:r>
      <w:r>
        <w:rPr>
          <w:color w:val="000000"/>
        </w:rPr>
        <w:t xml:space="preserve"> </w:t>
      </w:r>
      <w:r w:rsidR="005E38C0">
        <w:rPr>
          <w:color w:val="000000"/>
        </w:rPr>
        <w:t>čistoće</w:t>
      </w:r>
      <w:r>
        <w:rPr>
          <w:color w:val="000000"/>
        </w:rPr>
        <w:t xml:space="preserve"> 925/000;</w:t>
      </w:r>
    </w:p>
    <w:p w:rsidR="001E17B5" w:rsidRDefault="003800AD">
      <w:pPr>
        <w:spacing w:after="150"/>
      </w:pPr>
      <w:r>
        <w:rPr>
          <w:color w:val="000000"/>
        </w:rPr>
        <w:t>(</w:t>
      </w:r>
      <w:r w:rsidR="005E38C0">
        <w:rPr>
          <w:color w:val="000000"/>
        </w:rPr>
        <w:t>c</w:t>
      </w:r>
      <w:r>
        <w:rPr>
          <w:color w:val="000000"/>
        </w:rPr>
        <w:t xml:space="preserve">) </w:t>
      </w:r>
      <w:proofErr w:type="gramStart"/>
      <w:r w:rsidR="005E38C0">
        <w:rPr>
          <w:color w:val="000000"/>
        </w:rPr>
        <w:t>medalјa</w:t>
      </w:r>
      <w:proofErr w:type="gramEnd"/>
      <w:r>
        <w:rPr>
          <w:color w:val="000000"/>
        </w:rPr>
        <w:t xml:space="preserve"> </w:t>
      </w:r>
      <w:r w:rsidR="005E38C0">
        <w:rPr>
          <w:color w:val="000000"/>
        </w:rPr>
        <w:t>za</w:t>
      </w:r>
      <w:r>
        <w:rPr>
          <w:color w:val="000000"/>
        </w:rPr>
        <w:t xml:space="preserve"> </w:t>
      </w:r>
      <w:r w:rsidR="005E38C0">
        <w:rPr>
          <w:color w:val="000000"/>
        </w:rPr>
        <w:t>zasluge</w:t>
      </w:r>
      <w:r>
        <w:rPr>
          <w:color w:val="000000"/>
        </w:rPr>
        <w:t xml:space="preserve"> </w:t>
      </w:r>
      <w:r w:rsidR="005E38C0">
        <w:rPr>
          <w:color w:val="000000"/>
        </w:rPr>
        <w:t>trećeg</w:t>
      </w:r>
      <w:r>
        <w:rPr>
          <w:color w:val="000000"/>
        </w:rPr>
        <w:t xml:space="preserve"> </w:t>
      </w:r>
      <w:r w:rsidR="005E38C0">
        <w:rPr>
          <w:color w:val="000000"/>
        </w:rPr>
        <w:t>stepena</w:t>
      </w:r>
      <w:r>
        <w:rPr>
          <w:color w:val="000000"/>
        </w:rPr>
        <w:t xml:space="preserve"> </w:t>
      </w:r>
      <w:r w:rsidR="005E38C0">
        <w:rPr>
          <w:color w:val="000000"/>
        </w:rPr>
        <w:t>je</w:t>
      </w:r>
      <w:r>
        <w:rPr>
          <w:color w:val="000000"/>
        </w:rPr>
        <w:t xml:space="preserve"> </w:t>
      </w:r>
      <w:r w:rsidR="005E38C0">
        <w:rPr>
          <w:color w:val="000000"/>
        </w:rPr>
        <w:t>izrađena</w:t>
      </w:r>
      <w:r>
        <w:rPr>
          <w:color w:val="000000"/>
        </w:rPr>
        <w:t xml:space="preserve"> </w:t>
      </w:r>
      <w:r w:rsidR="005E38C0">
        <w:rPr>
          <w:color w:val="000000"/>
        </w:rPr>
        <w:t>od</w:t>
      </w:r>
      <w:r>
        <w:rPr>
          <w:color w:val="000000"/>
        </w:rPr>
        <w:t xml:space="preserve"> </w:t>
      </w:r>
      <w:r w:rsidR="005E38C0">
        <w:rPr>
          <w:color w:val="000000"/>
        </w:rPr>
        <w:t>bakra</w:t>
      </w:r>
      <w:r>
        <w:rPr>
          <w:color w:val="000000"/>
        </w:rPr>
        <w:t xml:space="preserve"> (99% Cu).</w:t>
      </w:r>
    </w:p>
    <w:p w:rsidR="001E17B5" w:rsidRDefault="005E38C0">
      <w:pPr>
        <w:spacing w:after="150"/>
      </w:pPr>
      <w:r>
        <w:rPr>
          <w:color w:val="000000"/>
        </w:rPr>
        <w:t>Na</w:t>
      </w:r>
      <w:r w:rsidR="003800AD">
        <w:rPr>
          <w:color w:val="000000"/>
        </w:rPr>
        <w:t xml:space="preserve"> </w:t>
      </w:r>
      <w:r>
        <w:rPr>
          <w:color w:val="000000"/>
        </w:rPr>
        <w:t>licu</w:t>
      </w:r>
      <w:r w:rsidR="003800AD">
        <w:rPr>
          <w:color w:val="000000"/>
        </w:rPr>
        <w:t xml:space="preserve"> </w:t>
      </w:r>
      <w:r>
        <w:rPr>
          <w:color w:val="000000"/>
        </w:rPr>
        <w:t>medalјe</w:t>
      </w:r>
      <w:r w:rsidR="003800AD">
        <w:rPr>
          <w:color w:val="000000"/>
        </w:rPr>
        <w:t xml:space="preserve">,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centralnom</w:t>
      </w:r>
      <w:r w:rsidR="003800AD">
        <w:rPr>
          <w:color w:val="000000"/>
        </w:rPr>
        <w:t xml:space="preserve"> </w:t>
      </w:r>
      <w:r>
        <w:rPr>
          <w:color w:val="000000"/>
        </w:rPr>
        <w:t>delu</w:t>
      </w:r>
      <w:r w:rsidR="003800AD">
        <w:rPr>
          <w:color w:val="000000"/>
        </w:rPr>
        <w:t xml:space="preserve"> </w:t>
      </w:r>
      <w:r>
        <w:rPr>
          <w:color w:val="000000"/>
        </w:rPr>
        <w:t>nalazi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tekst</w:t>
      </w:r>
      <w:r w:rsidR="003800AD">
        <w:rPr>
          <w:color w:val="000000"/>
        </w:rPr>
        <w:t xml:space="preserve"> </w:t>
      </w:r>
      <w:r>
        <w:rPr>
          <w:color w:val="000000"/>
        </w:rPr>
        <w:t>MEDALjA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ZASLUGE</w:t>
      </w:r>
      <w:r w:rsidR="003800AD">
        <w:rPr>
          <w:color w:val="000000"/>
        </w:rPr>
        <w:t xml:space="preserve"> (</w:t>
      </w:r>
      <w:r>
        <w:rPr>
          <w:color w:val="000000"/>
        </w:rPr>
        <w:t>ćirilično</w:t>
      </w:r>
      <w:r w:rsidR="003800AD">
        <w:rPr>
          <w:color w:val="000000"/>
        </w:rPr>
        <w:t xml:space="preserve"> </w:t>
      </w:r>
      <w:r>
        <w:rPr>
          <w:color w:val="000000"/>
        </w:rPr>
        <w:t>pismo</w:t>
      </w:r>
      <w:r w:rsidR="003800AD">
        <w:rPr>
          <w:color w:val="000000"/>
        </w:rPr>
        <w:t xml:space="preserve">, </w:t>
      </w:r>
      <w:r>
        <w:rPr>
          <w:color w:val="000000"/>
        </w:rPr>
        <w:t>font</w:t>
      </w:r>
      <w:r w:rsidR="003800AD">
        <w:rPr>
          <w:color w:val="000000"/>
        </w:rPr>
        <w:t xml:space="preserve"> BOOKMAN OLD STYLE), </w:t>
      </w:r>
      <w:r>
        <w:rPr>
          <w:color w:val="000000"/>
        </w:rPr>
        <w:t>koji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oivičen</w:t>
      </w:r>
      <w:r w:rsidR="003800AD">
        <w:rPr>
          <w:color w:val="000000"/>
        </w:rPr>
        <w:t xml:space="preserve"> </w:t>
      </w:r>
      <w:r>
        <w:rPr>
          <w:color w:val="000000"/>
        </w:rPr>
        <w:t>dekorativnim</w:t>
      </w:r>
      <w:r w:rsidR="003800AD">
        <w:rPr>
          <w:color w:val="000000"/>
        </w:rPr>
        <w:t xml:space="preserve"> </w:t>
      </w:r>
      <w:r>
        <w:rPr>
          <w:color w:val="000000"/>
        </w:rPr>
        <w:t>floralnim</w:t>
      </w:r>
      <w:r w:rsidR="003800AD">
        <w:rPr>
          <w:color w:val="000000"/>
        </w:rPr>
        <w:t xml:space="preserve"> </w:t>
      </w:r>
      <w:r>
        <w:rPr>
          <w:color w:val="000000"/>
        </w:rPr>
        <w:t>ornamentom</w:t>
      </w:r>
      <w:r w:rsidR="003800AD">
        <w:rPr>
          <w:color w:val="000000"/>
        </w:rPr>
        <w:t xml:space="preserve">, </w:t>
      </w:r>
      <w:r>
        <w:rPr>
          <w:color w:val="000000"/>
        </w:rPr>
        <w:t>dok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po</w:t>
      </w:r>
      <w:r w:rsidR="003800AD">
        <w:rPr>
          <w:color w:val="000000"/>
        </w:rPr>
        <w:t xml:space="preserve"> </w:t>
      </w:r>
      <w:r>
        <w:rPr>
          <w:color w:val="000000"/>
        </w:rPr>
        <w:t>obodu</w:t>
      </w:r>
      <w:r w:rsidR="003800AD">
        <w:rPr>
          <w:color w:val="000000"/>
        </w:rPr>
        <w:t xml:space="preserve"> </w:t>
      </w:r>
      <w:r>
        <w:rPr>
          <w:color w:val="000000"/>
        </w:rPr>
        <w:t>medalјe</w:t>
      </w:r>
      <w:r w:rsidR="003800AD">
        <w:rPr>
          <w:color w:val="000000"/>
        </w:rPr>
        <w:t xml:space="preserve"> </w:t>
      </w:r>
      <w:r>
        <w:rPr>
          <w:color w:val="000000"/>
        </w:rPr>
        <w:t>nalazi</w:t>
      </w:r>
      <w:r w:rsidR="003800AD">
        <w:rPr>
          <w:color w:val="000000"/>
        </w:rPr>
        <w:t xml:space="preserve"> </w:t>
      </w:r>
      <w:r>
        <w:rPr>
          <w:color w:val="000000"/>
        </w:rPr>
        <w:t>tekst</w:t>
      </w:r>
      <w:r w:rsidR="003800AD">
        <w:rPr>
          <w:color w:val="000000"/>
        </w:rPr>
        <w:t xml:space="preserve"> </w:t>
      </w:r>
      <w:r>
        <w:rPr>
          <w:color w:val="000000"/>
        </w:rPr>
        <w:t>MINISTARSTVO</w:t>
      </w:r>
      <w:r w:rsidR="003800AD">
        <w:rPr>
          <w:color w:val="000000"/>
        </w:rPr>
        <w:t xml:space="preserve"> </w:t>
      </w:r>
      <w:r>
        <w:rPr>
          <w:color w:val="000000"/>
        </w:rPr>
        <w:t>UNUTRAŠNјIH</w:t>
      </w:r>
      <w:r w:rsidR="003800AD">
        <w:rPr>
          <w:color w:val="000000"/>
        </w:rPr>
        <w:t xml:space="preserve"> </w:t>
      </w:r>
      <w:r>
        <w:rPr>
          <w:color w:val="000000"/>
        </w:rPr>
        <w:t>POSLOVA</w:t>
      </w:r>
      <w:r w:rsidR="003800AD">
        <w:rPr>
          <w:color w:val="000000"/>
        </w:rPr>
        <w:t xml:space="preserve"> (</w:t>
      </w:r>
      <w:r>
        <w:rPr>
          <w:color w:val="000000"/>
        </w:rPr>
        <w:t>ćirilično</w:t>
      </w:r>
      <w:r w:rsidR="003800AD">
        <w:rPr>
          <w:color w:val="000000"/>
        </w:rPr>
        <w:t xml:space="preserve"> </w:t>
      </w:r>
      <w:r>
        <w:rPr>
          <w:color w:val="000000"/>
        </w:rPr>
        <w:t>pismo</w:t>
      </w:r>
      <w:r w:rsidR="003800AD">
        <w:rPr>
          <w:color w:val="000000"/>
        </w:rPr>
        <w:t xml:space="preserve">, </w:t>
      </w:r>
      <w:r>
        <w:rPr>
          <w:color w:val="000000"/>
        </w:rPr>
        <w:t>font</w:t>
      </w:r>
      <w:r w:rsidR="003800AD">
        <w:rPr>
          <w:color w:val="000000"/>
        </w:rPr>
        <w:t xml:space="preserve"> ARIAL), </w:t>
      </w:r>
      <w:r>
        <w:rPr>
          <w:color w:val="000000"/>
        </w:rPr>
        <w:t>koji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dvema</w:t>
      </w:r>
      <w:r w:rsidR="003800AD">
        <w:rPr>
          <w:color w:val="000000"/>
        </w:rPr>
        <w:t xml:space="preserve"> </w:t>
      </w:r>
      <w:r>
        <w:rPr>
          <w:color w:val="000000"/>
        </w:rPr>
        <w:t>tačkama</w:t>
      </w:r>
      <w:r w:rsidR="003800AD">
        <w:rPr>
          <w:color w:val="000000"/>
        </w:rPr>
        <w:t xml:space="preserve"> </w:t>
      </w:r>
      <w:r>
        <w:rPr>
          <w:color w:val="000000"/>
        </w:rPr>
        <w:t>odvojen</w:t>
      </w:r>
      <w:r w:rsidR="003800AD">
        <w:rPr>
          <w:color w:val="000000"/>
        </w:rPr>
        <w:t xml:space="preserve"> </w:t>
      </w:r>
      <w:r>
        <w:rPr>
          <w:color w:val="000000"/>
        </w:rPr>
        <w:t>od</w:t>
      </w:r>
      <w:r w:rsidR="003800AD">
        <w:rPr>
          <w:color w:val="000000"/>
        </w:rPr>
        <w:t xml:space="preserve"> </w:t>
      </w:r>
      <w:r>
        <w:rPr>
          <w:color w:val="000000"/>
        </w:rPr>
        <w:t>teksta</w:t>
      </w:r>
      <w:r w:rsidR="003800AD">
        <w:rPr>
          <w:color w:val="000000"/>
        </w:rPr>
        <w:t xml:space="preserve"> </w:t>
      </w:r>
      <w:r>
        <w:rPr>
          <w:color w:val="000000"/>
        </w:rPr>
        <w:t>REPUBLIKA</w:t>
      </w:r>
      <w:r w:rsidR="003800AD">
        <w:rPr>
          <w:color w:val="000000"/>
        </w:rPr>
        <w:t xml:space="preserve"> </w:t>
      </w:r>
      <w:r>
        <w:rPr>
          <w:color w:val="000000"/>
        </w:rPr>
        <w:t>SRBIJA</w:t>
      </w:r>
      <w:r w:rsidR="003800AD">
        <w:rPr>
          <w:color w:val="000000"/>
        </w:rPr>
        <w:t xml:space="preserve"> (</w:t>
      </w:r>
      <w:r>
        <w:rPr>
          <w:color w:val="000000"/>
        </w:rPr>
        <w:t>ćirilično</w:t>
      </w:r>
      <w:r w:rsidR="003800AD">
        <w:rPr>
          <w:color w:val="000000"/>
        </w:rPr>
        <w:t xml:space="preserve"> </w:t>
      </w:r>
      <w:r>
        <w:rPr>
          <w:color w:val="000000"/>
        </w:rPr>
        <w:t>pismo</w:t>
      </w:r>
      <w:r w:rsidR="003800AD">
        <w:rPr>
          <w:color w:val="000000"/>
        </w:rPr>
        <w:t xml:space="preserve">, </w:t>
      </w:r>
      <w:r>
        <w:rPr>
          <w:color w:val="000000"/>
        </w:rPr>
        <w:t>font</w:t>
      </w:r>
      <w:r w:rsidR="003800AD">
        <w:rPr>
          <w:color w:val="000000"/>
        </w:rPr>
        <w:t xml:space="preserve"> ARIAL). </w:t>
      </w:r>
      <w:r>
        <w:rPr>
          <w:color w:val="000000"/>
        </w:rPr>
        <w:t>Lice</w:t>
      </w:r>
      <w:r w:rsidR="003800AD">
        <w:rPr>
          <w:color w:val="000000"/>
        </w:rPr>
        <w:t xml:space="preserve"> </w:t>
      </w:r>
      <w:r>
        <w:rPr>
          <w:color w:val="000000"/>
        </w:rPr>
        <w:t>medalјe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obojeno</w:t>
      </w:r>
      <w:r w:rsidR="003800AD">
        <w:rPr>
          <w:color w:val="000000"/>
        </w:rPr>
        <w:t xml:space="preserve"> </w:t>
      </w:r>
      <w:r>
        <w:rPr>
          <w:color w:val="000000"/>
        </w:rPr>
        <w:t>plavom</w:t>
      </w:r>
      <w:r w:rsidR="003800AD">
        <w:rPr>
          <w:color w:val="000000"/>
        </w:rPr>
        <w:t xml:space="preserve"> </w:t>
      </w:r>
      <w:r>
        <w:rPr>
          <w:color w:val="000000"/>
        </w:rPr>
        <w:t>bojom</w:t>
      </w:r>
      <w:r w:rsidR="003800AD">
        <w:rPr>
          <w:color w:val="000000"/>
        </w:rPr>
        <w:t xml:space="preserve">. </w:t>
      </w:r>
      <w:r>
        <w:rPr>
          <w:color w:val="000000"/>
        </w:rPr>
        <w:t>Na</w:t>
      </w:r>
      <w:r w:rsidR="003800AD">
        <w:rPr>
          <w:color w:val="000000"/>
        </w:rPr>
        <w:t xml:space="preserve"> </w:t>
      </w:r>
      <w:r>
        <w:rPr>
          <w:color w:val="000000"/>
        </w:rPr>
        <w:t>naličju</w:t>
      </w:r>
      <w:r w:rsidR="003800AD">
        <w:rPr>
          <w:color w:val="000000"/>
        </w:rPr>
        <w:t xml:space="preserve"> </w:t>
      </w:r>
      <w:r>
        <w:rPr>
          <w:color w:val="000000"/>
        </w:rPr>
        <w:t>medalјe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centralnom</w:t>
      </w:r>
      <w:r w:rsidR="003800AD">
        <w:rPr>
          <w:color w:val="000000"/>
        </w:rPr>
        <w:t xml:space="preserve"> </w:t>
      </w:r>
      <w:r>
        <w:rPr>
          <w:color w:val="000000"/>
        </w:rPr>
        <w:t>delu</w:t>
      </w:r>
      <w:r w:rsidR="003800AD">
        <w:rPr>
          <w:color w:val="000000"/>
        </w:rPr>
        <w:t xml:space="preserve"> </w:t>
      </w:r>
      <w:r>
        <w:rPr>
          <w:color w:val="000000"/>
        </w:rPr>
        <w:t>nalazi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proofErr w:type="gramStart"/>
      <w:r>
        <w:rPr>
          <w:color w:val="000000"/>
        </w:rPr>
        <w:t>mali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grb</w:t>
      </w:r>
      <w:r w:rsidR="003800AD">
        <w:rPr>
          <w:color w:val="000000"/>
        </w:rPr>
        <w:t xml:space="preserve"> </w:t>
      </w:r>
      <w:r>
        <w:rPr>
          <w:color w:val="000000"/>
        </w:rPr>
        <w:t>Republike</w:t>
      </w:r>
      <w:r w:rsidR="003800AD">
        <w:rPr>
          <w:color w:val="000000"/>
        </w:rPr>
        <w:t xml:space="preserve"> </w:t>
      </w:r>
      <w:r>
        <w:rPr>
          <w:color w:val="000000"/>
        </w:rPr>
        <w:t>Srbije</w:t>
      </w:r>
      <w:r w:rsidR="003800AD">
        <w:rPr>
          <w:color w:val="000000"/>
        </w:rPr>
        <w:t xml:space="preserve"> </w:t>
      </w:r>
      <w:r>
        <w:rPr>
          <w:color w:val="000000"/>
        </w:rPr>
        <w:t>oivičen</w:t>
      </w:r>
      <w:r w:rsidR="003800AD">
        <w:rPr>
          <w:color w:val="000000"/>
        </w:rPr>
        <w:t xml:space="preserve"> </w:t>
      </w:r>
      <w:r>
        <w:rPr>
          <w:color w:val="000000"/>
        </w:rPr>
        <w:t>lovorovim</w:t>
      </w:r>
      <w:r w:rsidR="003800AD">
        <w:rPr>
          <w:color w:val="000000"/>
        </w:rPr>
        <w:t xml:space="preserve"> </w:t>
      </w:r>
      <w:r>
        <w:rPr>
          <w:color w:val="000000"/>
        </w:rPr>
        <w:t>vencem</w:t>
      </w:r>
      <w:r w:rsidR="003800AD">
        <w:rPr>
          <w:color w:val="000000"/>
        </w:rPr>
        <w:t xml:space="preserve">. </w:t>
      </w:r>
      <w:r>
        <w:rPr>
          <w:color w:val="000000"/>
        </w:rPr>
        <w:t>Naličje</w:t>
      </w:r>
      <w:r w:rsidR="003800AD">
        <w:rPr>
          <w:color w:val="000000"/>
        </w:rPr>
        <w:t xml:space="preserve"> </w:t>
      </w:r>
      <w:r>
        <w:rPr>
          <w:color w:val="000000"/>
        </w:rPr>
        <w:t>medalјe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obojeno</w:t>
      </w:r>
      <w:r w:rsidR="003800AD">
        <w:rPr>
          <w:color w:val="000000"/>
        </w:rPr>
        <w:t xml:space="preserve"> </w:t>
      </w:r>
      <w:r>
        <w:rPr>
          <w:color w:val="000000"/>
        </w:rPr>
        <w:t>plavom</w:t>
      </w:r>
      <w:r w:rsidR="003800AD">
        <w:rPr>
          <w:color w:val="000000"/>
        </w:rPr>
        <w:t xml:space="preserve"> </w:t>
      </w:r>
      <w:r>
        <w:rPr>
          <w:color w:val="000000"/>
        </w:rPr>
        <w:t>bojom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color w:val="000000"/>
        </w:rPr>
        <w:t>Na</w:t>
      </w:r>
      <w:r w:rsidR="003800AD">
        <w:rPr>
          <w:color w:val="000000"/>
        </w:rPr>
        <w:t xml:space="preserve"> </w:t>
      </w:r>
      <w:r>
        <w:rPr>
          <w:color w:val="000000"/>
        </w:rPr>
        <w:t>vrhu</w:t>
      </w:r>
      <w:r w:rsidR="003800AD">
        <w:rPr>
          <w:color w:val="000000"/>
        </w:rPr>
        <w:t xml:space="preserve"> </w:t>
      </w:r>
      <w:r>
        <w:rPr>
          <w:color w:val="000000"/>
        </w:rPr>
        <w:t>medalјe</w:t>
      </w:r>
      <w:r w:rsidR="003800AD">
        <w:rPr>
          <w:color w:val="000000"/>
        </w:rPr>
        <w:t xml:space="preserve"> </w:t>
      </w:r>
      <w:r>
        <w:rPr>
          <w:color w:val="000000"/>
        </w:rPr>
        <w:t>nalazi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trougaoni</w:t>
      </w:r>
      <w:r w:rsidR="003800AD">
        <w:rPr>
          <w:color w:val="000000"/>
        </w:rPr>
        <w:t xml:space="preserve"> </w:t>
      </w:r>
      <w:r>
        <w:rPr>
          <w:color w:val="000000"/>
        </w:rPr>
        <w:t>nosač</w:t>
      </w:r>
      <w:r w:rsidR="003800AD">
        <w:rPr>
          <w:color w:val="000000"/>
        </w:rPr>
        <w:t xml:space="preserve"> </w:t>
      </w:r>
      <w:r>
        <w:rPr>
          <w:color w:val="000000"/>
        </w:rPr>
        <w:t>izrađen</w:t>
      </w:r>
      <w:r w:rsidR="003800AD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crvene</w:t>
      </w:r>
      <w:r w:rsidR="003800AD">
        <w:rPr>
          <w:color w:val="000000"/>
        </w:rPr>
        <w:t xml:space="preserve"> </w:t>
      </w:r>
      <w:r>
        <w:rPr>
          <w:color w:val="000000"/>
        </w:rPr>
        <w:t>moarirane</w:t>
      </w:r>
      <w:r w:rsidR="003800AD">
        <w:rPr>
          <w:color w:val="000000"/>
        </w:rPr>
        <w:t xml:space="preserve"> </w:t>
      </w:r>
      <w:r>
        <w:rPr>
          <w:color w:val="000000"/>
        </w:rPr>
        <w:t>svile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color w:val="000000"/>
        </w:rPr>
        <w:t>Sastavni</w:t>
      </w:r>
      <w:r w:rsidR="003800AD">
        <w:rPr>
          <w:color w:val="000000"/>
        </w:rPr>
        <w:t xml:space="preserve"> </w:t>
      </w:r>
      <w:r>
        <w:rPr>
          <w:color w:val="000000"/>
        </w:rPr>
        <w:t>deo</w:t>
      </w:r>
      <w:r w:rsidR="003800AD">
        <w:rPr>
          <w:color w:val="000000"/>
        </w:rPr>
        <w:t xml:space="preserve"> </w:t>
      </w:r>
      <w:r>
        <w:rPr>
          <w:color w:val="000000"/>
        </w:rPr>
        <w:t>medalјe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vrpca</w:t>
      </w:r>
      <w:r w:rsidR="003800AD">
        <w:rPr>
          <w:color w:val="000000"/>
        </w:rPr>
        <w:t xml:space="preserve"> </w:t>
      </w:r>
      <w:r>
        <w:rPr>
          <w:color w:val="000000"/>
        </w:rPr>
        <w:t>zamenica</w:t>
      </w:r>
      <w:r w:rsidR="003800AD">
        <w:rPr>
          <w:color w:val="000000"/>
        </w:rPr>
        <w:t xml:space="preserve"> </w:t>
      </w:r>
      <w:r>
        <w:rPr>
          <w:color w:val="000000"/>
        </w:rPr>
        <w:t>crvene</w:t>
      </w:r>
      <w:r w:rsidR="003800AD">
        <w:rPr>
          <w:color w:val="000000"/>
        </w:rPr>
        <w:t xml:space="preserve"> </w:t>
      </w:r>
      <w:r>
        <w:rPr>
          <w:color w:val="000000"/>
        </w:rPr>
        <w:t>boje</w:t>
      </w:r>
      <w:r w:rsidR="003800AD">
        <w:rPr>
          <w:color w:val="000000"/>
        </w:rPr>
        <w:t xml:space="preserve"> </w:t>
      </w:r>
      <w:r>
        <w:rPr>
          <w:color w:val="000000"/>
        </w:rPr>
        <w:t>dimenzija</w:t>
      </w:r>
      <w:r w:rsidR="003800AD">
        <w:rPr>
          <w:color w:val="000000"/>
        </w:rPr>
        <w:t xml:space="preserve"> 36 x 9 mm. </w:t>
      </w:r>
      <w:r>
        <w:rPr>
          <w:color w:val="000000"/>
        </w:rPr>
        <w:t>Na</w:t>
      </w:r>
      <w:r w:rsidR="003800AD">
        <w:rPr>
          <w:color w:val="000000"/>
        </w:rPr>
        <w:t xml:space="preserve"> </w:t>
      </w:r>
      <w:r>
        <w:rPr>
          <w:color w:val="000000"/>
        </w:rPr>
        <w:t>vrpci</w:t>
      </w:r>
      <w:r w:rsidR="003800AD">
        <w:rPr>
          <w:color w:val="000000"/>
        </w:rPr>
        <w:t xml:space="preserve"> </w:t>
      </w:r>
      <w:r>
        <w:rPr>
          <w:color w:val="000000"/>
        </w:rPr>
        <w:t>zamenici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nalaze</w:t>
      </w:r>
      <w:r w:rsidR="003800AD">
        <w:rPr>
          <w:color w:val="000000"/>
        </w:rPr>
        <w:t xml:space="preserve"> </w:t>
      </w:r>
      <w:r>
        <w:rPr>
          <w:color w:val="000000"/>
        </w:rPr>
        <w:t>uzdužno</w:t>
      </w:r>
      <w:r w:rsidR="003800AD">
        <w:rPr>
          <w:color w:val="000000"/>
        </w:rPr>
        <w:t xml:space="preserve"> </w:t>
      </w:r>
      <w:r>
        <w:rPr>
          <w:color w:val="000000"/>
        </w:rPr>
        <w:t>postavlјeni</w:t>
      </w:r>
      <w:r w:rsidR="003800AD">
        <w:rPr>
          <w:color w:val="000000"/>
        </w:rPr>
        <w:t xml:space="preserve"> </w:t>
      </w:r>
      <w:r>
        <w:rPr>
          <w:color w:val="000000"/>
        </w:rPr>
        <w:t>metalni</w:t>
      </w:r>
      <w:r w:rsidR="003800AD">
        <w:rPr>
          <w:color w:val="000000"/>
        </w:rPr>
        <w:t xml:space="preserve"> </w:t>
      </w:r>
      <w:r>
        <w:rPr>
          <w:color w:val="000000"/>
        </w:rPr>
        <w:t>pravougaonici</w:t>
      </w:r>
      <w:r w:rsidR="003800AD">
        <w:rPr>
          <w:color w:val="000000"/>
        </w:rPr>
        <w:t xml:space="preserve"> </w:t>
      </w:r>
      <w:r>
        <w:rPr>
          <w:color w:val="000000"/>
        </w:rPr>
        <w:t>koji</w:t>
      </w:r>
      <w:r w:rsidR="003800AD">
        <w:rPr>
          <w:color w:val="000000"/>
        </w:rPr>
        <w:t xml:space="preserve"> </w:t>
      </w:r>
      <w:r>
        <w:rPr>
          <w:color w:val="000000"/>
        </w:rPr>
        <w:t>označavaju</w:t>
      </w:r>
      <w:r w:rsidR="003800AD">
        <w:rPr>
          <w:color w:val="000000"/>
        </w:rPr>
        <w:t xml:space="preserve"> </w:t>
      </w:r>
      <w:r>
        <w:rPr>
          <w:color w:val="000000"/>
        </w:rPr>
        <w:t>stepen</w:t>
      </w:r>
      <w:r w:rsidR="003800AD">
        <w:rPr>
          <w:color w:val="000000"/>
        </w:rPr>
        <w:t xml:space="preserve"> </w:t>
      </w:r>
      <w:r>
        <w:rPr>
          <w:color w:val="000000"/>
        </w:rPr>
        <w:t>medalјe</w:t>
      </w:r>
      <w:r w:rsidR="003800AD">
        <w:rPr>
          <w:color w:val="000000"/>
        </w:rPr>
        <w:t xml:space="preserve"> – </w:t>
      </w:r>
      <w:r>
        <w:rPr>
          <w:color w:val="000000"/>
        </w:rPr>
        <w:t>tri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prvi</w:t>
      </w:r>
      <w:r w:rsidR="003800AD">
        <w:rPr>
          <w:color w:val="000000"/>
        </w:rPr>
        <w:t xml:space="preserve"> </w:t>
      </w:r>
      <w:r>
        <w:rPr>
          <w:color w:val="000000"/>
        </w:rPr>
        <w:t>stepen</w:t>
      </w:r>
      <w:r w:rsidR="003800AD">
        <w:rPr>
          <w:color w:val="000000"/>
        </w:rPr>
        <w:t xml:space="preserve">, </w:t>
      </w:r>
      <w:r>
        <w:rPr>
          <w:color w:val="000000"/>
        </w:rPr>
        <w:t>dva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drugi</w:t>
      </w:r>
      <w:r w:rsidR="003800AD">
        <w:rPr>
          <w:color w:val="000000"/>
        </w:rPr>
        <w:t xml:space="preserve"> </w:t>
      </w:r>
      <w:r>
        <w:rPr>
          <w:color w:val="000000"/>
        </w:rPr>
        <w:t>stepen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jedan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treći</w:t>
      </w:r>
      <w:r w:rsidR="003800AD">
        <w:rPr>
          <w:color w:val="000000"/>
        </w:rPr>
        <w:t xml:space="preserve"> </w:t>
      </w:r>
      <w:r>
        <w:rPr>
          <w:color w:val="000000"/>
        </w:rPr>
        <w:t>stepen</w:t>
      </w:r>
      <w:r w:rsidR="003800AD">
        <w:rPr>
          <w:color w:val="000000"/>
        </w:rPr>
        <w:t xml:space="preserve">. </w:t>
      </w:r>
      <w:r>
        <w:rPr>
          <w:color w:val="000000"/>
        </w:rPr>
        <w:t>Na</w:t>
      </w:r>
      <w:r w:rsidR="003800AD">
        <w:rPr>
          <w:color w:val="000000"/>
        </w:rPr>
        <w:t xml:space="preserve"> </w:t>
      </w:r>
      <w:r>
        <w:rPr>
          <w:color w:val="000000"/>
        </w:rPr>
        <w:t>vrpci</w:t>
      </w:r>
      <w:r w:rsidR="003800AD">
        <w:rPr>
          <w:color w:val="000000"/>
        </w:rPr>
        <w:t xml:space="preserve"> </w:t>
      </w:r>
      <w:r>
        <w:rPr>
          <w:color w:val="000000"/>
        </w:rPr>
        <w:t>zamenici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medalјu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zasluge</w:t>
      </w:r>
      <w:r w:rsidR="003800AD">
        <w:rPr>
          <w:color w:val="000000"/>
        </w:rPr>
        <w:t xml:space="preserve"> </w:t>
      </w:r>
      <w:r>
        <w:rPr>
          <w:color w:val="000000"/>
        </w:rPr>
        <w:t>metalni</w:t>
      </w:r>
      <w:r w:rsidR="003800AD">
        <w:rPr>
          <w:color w:val="000000"/>
        </w:rPr>
        <w:t xml:space="preserve"> </w:t>
      </w:r>
      <w:r>
        <w:rPr>
          <w:color w:val="000000"/>
        </w:rPr>
        <w:t>pravougaonici</w:t>
      </w:r>
      <w:r w:rsidR="003800AD">
        <w:rPr>
          <w:color w:val="000000"/>
        </w:rPr>
        <w:t xml:space="preserve"> </w:t>
      </w:r>
      <w:r>
        <w:rPr>
          <w:color w:val="000000"/>
        </w:rPr>
        <w:t>su</w:t>
      </w:r>
      <w:r w:rsidR="003800AD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bakra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color w:val="000000"/>
        </w:rPr>
        <w:t>Medalјa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dodelјuje</w:t>
      </w:r>
      <w:r w:rsidR="003800AD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kožnom</w:t>
      </w:r>
      <w:r w:rsidR="003800AD">
        <w:rPr>
          <w:color w:val="000000"/>
        </w:rPr>
        <w:t xml:space="preserve"> </w:t>
      </w:r>
      <w:r>
        <w:rPr>
          <w:color w:val="000000"/>
        </w:rPr>
        <w:t>kutijom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kožnim</w:t>
      </w:r>
      <w:r w:rsidR="003800AD">
        <w:rPr>
          <w:color w:val="000000"/>
        </w:rPr>
        <w:t xml:space="preserve"> </w:t>
      </w:r>
      <w:r>
        <w:rPr>
          <w:color w:val="000000"/>
        </w:rPr>
        <w:t>tubusom</w:t>
      </w:r>
      <w:r w:rsidR="003800AD">
        <w:rPr>
          <w:color w:val="000000"/>
        </w:rPr>
        <w:t xml:space="preserve"> </w:t>
      </w:r>
      <w:r>
        <w:rPr>
          <w:color w:val="000000"/>
        </w:rPr>
        <w:t>crvene</w:t>
      </w:r>
      <w:r w:rsidR="003800AD">
        <w:rPr>
          <w:color w:val="000000"/>
        </w:rPr>
        <w:t xml:space="preserve"> </w:t>
      </w:r>
      <w:r>
        <w:rPr>
          <w:color w:val="000000"/>
        </w:rPr>
        <w:t>boje</w:t>
      </w:r>
      <w:r w:rsidR="003800AD">
        <w:rPr>
          <w:color w:val="000000"/>
        </w:rPr>
        <w:t xml:space="preserve"> </w:t>
      </w:r>
      <w:r>
        <w:rPr>
          <w:color w:val="000000"/>
        </w:rPr>
        <w:t>kao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odgovarajućom</w:t>
      </w:r>
      <w:r w:rsidR="003800AD">
        <w:rPr>
          <w:color w:val="000000"/>
        </w:rPr>
        <w:t xml:space="preserve"> </w:t>
      </w:r>
      <w:r>
        <w:rPr>
          <w:color w:val="000000"/>
        </w:rPr>
        <w:t>povelјom</w:t>
      </w:r>
      <w:r w:rsidR="003800AD">
        <w:rPr>
          <w:color w:val="000000"/>
        </w:rPr>
        <w:t xml:space="preserve">. </w:t>
      </w:r>
      <w:r>
        <w:rPr>
          <w:color w:val="000000"/>
        </w:rPr>
        <w:t>Na</w:t>
      </w:r>
      <w:r w:rsidR="003800AD">
        <w:rPr>
          <w:color w:val="000000"/>
        </w:rPr>
        <w:t xml:space="preserve"> </w:t>
      </w:r>
      <w:r>
        <w:rPr>
          <w:color w:val="000000"/>
        </w:rPr>
        <w:t>kutiji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tubusu</w:t>
      </w:r>
      <w:r w:rsidR="003800AD">
        <w:rPr>
          <w:color w:val="000000"/>
        </w:rPr>
        <w:t xml:space="preserve"> </w:t>
      </w:r>
      <w:r>
        <w:rPr>
          <w:color w:val="000000"/>
        </w:rPr>
        <w:t>nalazi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utisnut</w:t>
      </w:r>
      <w:r w:rsidR="003800AD">
        <w:rPr>
          <w:color w:val="000000"/>
        </w:rPr>
        <w:t xml:space="preserve"> </w:t>
      </w:r>
      <w:r>
        <w:rPr>
          <w:color w:val="000000"/>
        </w:rPr>
        <w:t>prikaz</w:t>
      </w:r>
      <w:r w:rsidR="003800AD">
        <w:rPr>
          <w:color w:val="000000"/>
        </w:rPr>
        <w:t xml:space="preserve"> </w:t>
      </w:r>
      <w:r>
        <w:rPr>
          <w:color w:val="000000"/>
        </w:rPr>
        <w:t>značke</w:t>
      </w:r>
      <w:r w:rsidR="003800AD">
        <w:rPr>
          <w:color w:val="000000"/>
        </w:rPr>
        <w:t xml:space="preserve"> </w:t>
      </w:r>
      <w:r>
        <w:rPr>
          <w:color w:val="000000"/>
        </w:rPr>
        <w:t>Ministarstva</w:t>
      </w:r>
      <w:r w:rsidR="003800AD">
        <w:rPr>
          <w:color w:val="000000"/>
        </w:rPr>
        <w:t>.</w:t>
      </w:r>
    </w:p>
    <w:p w:rsidR="001E17B5" w:rsidRDefault="005E38C0">
      <w:pPr>
        <w:spacing w:after="120"/>
        <w:jc w:val="center"/>
      </w:pPr>
      <w:r>
        <w:rPr>
          <w:color w:val="000000"/>
        </w:rPr>
        <w:t>Član</w:t>
      </w:r>
      <w:r w:rsidR="003800AD">
        <w:rPr>
          <w:color w:val="000000"/>
        </w:rPr>
        <w:t xml:space="preserve"> 10.</w:t>
      </w:r>
    </w:p>
    <w:p w:rsidR="001E17B5" w:rsidRDefault="005E38C0">
      <w:pPr>
        <w:spacing w:after="150"/>
      </w:pPr>
      <w:r>
        <w:rPr>
          <w:color w:val="000000"/>
        </w:rPr>
        <w:t>Izgled</w:t>
      </w:r>
      <w:r w:rsidR="003800AD">
        <w:rPr>
          <w:color w:val="000000"/>
        </w:rPr>
        <w:t xml:space="preserve">, </w:t>
      </w:r>
      <w:r>
        <w:rPr>
          <w:color w:val="000000"/>
        </w:rPr>
        <w:t>forma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sadržina</w:t>
      </w:r>
      <w:r w:rsidR="003800AD">
        <w:rPr>
          <w:color w:val="000000"/>
        </w:rPr>
        <w:t xml:space="preserve"> </w:t>
      </w:r>
      <w:r>
        <w:rPr>
          <w:color w:val="000000"/>
        </w:rPr>
        <w:t>medalјa</w:t>
      </w:r>
      <w:r w:rsidR="003800AD">
        <w:rPr>
          <w:color w:val="000000"/>
        </w:rPr>
        <w:t xml:space="preserve"> </w:t>
      </w:r>
      <w:r>
        <w:rPr>
          <w:color w:val="000000"/>
        </w:rPr>
        <w:t>odštampan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uz</w:t>
      </w:r>
      <w:r w:rsidR="003800AD">
        <w:rPr>
          <w:color w:val="000000"/>
        </w:rPr>
        <w:t xml:space="preserve"> </w:t>
      </w:r>
      <w:r>
        <w:rPr>
          <w:color w:val="000000"/>
        </w:rPr>
        <w:t>ovaj</w:t>
      </w:r>
      <w:r w:rsidR="003800AD">
        <w:rPr>
          <w:color w:val="000000"/>
        </w:rPr>
        <w:t xml:space="preserve"> </w:t>
      </w:r>
      <w:r>
        <w:rPr>
          <w:color w:val="000000"/>
        </w:rPr>
        <w:t>pravilnik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čini</w:t>
      </w:r>
      <w:r w:rsidR="003800AD">
        <w:rPr>
          <w:color w:val="000000"/>
        </w:rPr>
        <w:t xml:space="preserve"> </w:t>
      </w:r>
      <w:r>
        <w:rPr>
          <w:color w:val="000000"/>
        </w:rPr>
        <w:t>njegov</w:t>
      </w:r>
      <w:r w:rsidR="003800AD">
        <w:rPr>
          <w:color w:val="000000"/>
        </w:rPr>
        <w:t xml:space="preserve"> </w:t>
      </w:r>
      <w:r>
        <w:rPr>
          <w:color w:val="000000"/>
        </w:rPr>
        <w:t>sastavni</w:t>
      </w:r>
      <w:r w:rsidR="003800AD">
        <w:rPr>
          <w:color w:val="000000"/>
        </w:rPr>
        <w:t xml:space="preserve"> </w:t>
      </w:r>
      <w:r>
        <w:rPr>
          <w:color w:val="000000"/>
        </w:rPr>
        <w:t>deo</w:t>
      </w:r>
      <w:r w:rsidR="003800AD">
        <w:rPr>
          <w:color w:val="000000"/>
        </w:rPr>
        <w:t>.</w:t>
      </w:r>
    </w:p>
    <w:p w:rsidR="001E17B5" w:rsidRDefault="005E38C0">
      <w:pPr>
        <w:spacing w:after="120"/>
        <w:jc w:val="center"/>
      </w:pPr>
      <w:r>
        <w:rPr>
          <w:color w:val="000000"/>
        </w:rPr>
        <w:lastRenderedPageBreak/>
        <w:t>Član</w:t>
      </w:r>
      <w:r w:rsidR="003800AD">
        <w:rPr>
          <w:color w:val="000000"/>
        </w:rPr>
        <w:t xml:space="preserve"> 11.</w:t>
      </w:r>
    </w:p>
    <w:p w:rsidR="001E17B5" w:rsidRDefault="005E38C0">
      <w:pPr>
        <w:spacing w:after="150"/>
      </w:pPr>
      <w:r>
        <w:rPr>
          <w:color w:val="000000"/>
        </w:rPr>
        <w:t>Zahvalnica</w:t>
      </w:r>
      <w:r w:rsidR="003800AD">
        <w:rPr>
          <w:color w:val="000000"/>
        </w:rPr>
        <w:t xml:space="preserve"> </w:t>
      </w:r>
      <w:r>
        <w:rPr>
          <w:color w:val="000000"/>
        </w:rPr>
        <w:t>predstavlјa</w:t>
      </w:r>
      <w:r w:rsidR="003800AD">
        <w:rPr>
          <w:color w:val="000000"/>
        </w:rPr>
        <w:t xml:space="preserve"> </w:t>
      </w:r>
      <w:proofErr w:type="gramStart"/>
      <w:r>
        <w:rPr>
          <w:color w:val="000000"/>
        </w:rPr>
        <w:t>pisano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priznanje</w:t>
      </w:r>
      <w:r w:rsidR="003800AD">
        <w:rPr>
          <w:color w:val="000000"/>
        </w:rPr>
        <w:t xml:space="preserve"> </w:t>
      </w:r>
      <w:r>
        <w:rPr>
          <w:color w:val="000000"/>
        </w:rPr>
        <w:t>organima</w:t>
      </w:r>
      <w:r w:rsidR="003800AD">
        <w:rPr>
          <w:color w:val="000000"/>
        </w:rPr>
        <w:t xml:space="preserve"> </w:t>
      </w:r>
      <w:r>
        <w:rPr>
          <w:color w:val="000000"/>
        </w:rPr>
        <w:t>teritorijalne</w:t>
      </w:r>
      <w:r w:rsidR="003800AD">
        <w:rPr>
          <w:color w:val="000000"/>
        </w:rPr>
        <w:t xml:space="preserve"> </w:t>
      </w:r>
      <w:r>
        <w:rPr>
          <w:color w:val="000000"/>
        </w:rPr>
        <w:t>autonomije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lokalne</w:t>
      </w:r>
      <w:r w:rsidR="003800AD">
        <w:rPr>
          <w:color w:val="000000"/>
        </w:rPr>
        <w:t xml:space="preserve"> </w:t>
      </w:r>
      <w:r>
        <w:rPr>
          <w:color w:val="000000"/>
        </w:rPr>
        <w:t>samouprave</w:t>
      </w:r>
      <w:r w:rsidR="003800AD">
        <w:rPr>
          <w:color w:val="000000"/>
        </w:rPr>
        <w:t xml:space="preserve">, </w:t>
      </w:r>
      <w:r>
        <w:rPr>
          <w:color w:val="000000"/>
        </w:rPr>
        <w:t>drugim</w:t>
      </w:r>
      <w:r w:rsidR="003800AD">
        <w:rPr>
          <w:color w:val="000000"/>
        </w:rPr>
        <w:t xml:space="preserve"> </w:t>
      </w:r>
      <w:r>
        <w:rPr>
          <w:color w:val="000000"/>
        </w:rPr>
        <w:t>organima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ustanovama</w:t>
      </w:r>
      <w:r w:rsidR="003800AD">
        <w:rPr>
          <w:color w:val="000000"/>
        </w:rPr>
        <w:t xml:space="preserve">, </w:t>
      </w:r>
      <w:r>
        <w:rPr>
          <w:color w:val="000000"/>
        </w:rPr>
        <w:t>nevladinim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drugim</w:t>
      </w:r>
      <w:r w:rsidR="003800AD">
        <w:rPr>
          <w:color w:val="000000"/>
        </w:rPr>
        <w:t xml:space="preserve"> </w:t>
      </w:r>
      <w:r>
        <w:rPr>
          <w:color w:val="000000"/>
        </w:rPr>
        <w:t>organizacijama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pojedincima</w:t>
      </w:r>
      <w:r w:rsidR="003800AD">
        <w:rPr>
          <w:color w:val="000000"/>
        </w:rPr>
        <w:t xml:space="preserve">, </w:t>
      </w:r>
      <w:r>
        <w:rPr>
          <w:color w:val="000000"/>
        </w:rPr>
        <w:t>kao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policijskim</w:t>
      </w:r>
      <w:r w:rsidR="003800AD">
        <w:rPr>
          <w:color w:val="000000"/>
        </w:rPr>
        <w:t xml:space="preserve"> </w:t>
      </w:r>
      <w:r>
        <w:rPr>
          <w:color w:val="000000"/>
        </w:rPr>
        <w:t>službenicima</w:t>
      </w:r>
      <w:r w:rsidR="003800AD">
        <w:rPr>
          <w:color w:val="000000"/>
        </w:rPr>
        <w:t xml:space="preserve"> </w:t>
      </w:r>
      <w:r>
        <w:rPr>
          <w:color w:val="000000"/>
        </w:rPr>
        <w:t>stranih</w:t>
      </w:r>
      <w:r w:rsidR="003800AD">
        <w:rPr>
          <w:color w:val="000000"/>
        </w:rPr>
        <w:t xml:space="preserve"> </w:t>
      </w:r>
      <w:r>
        <w:rPr>
          <w:color w:val="000000"/>
        </w:rPr>
        <w:t>država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ostvarenu</w:t>
      </w:r>
      <w:r w:rsidR="003800AD">
        <w:rPr>
          <w:color w:val="000000"/>
        </w:rPr>
        <w:t xml:space="preserve"> </w:t>
      </w:r>
      <w:r>
        <w:rPr>
          <w:color w:val="000000"/>
        </w:rPr>
        <w:t>međunarodnu</w:t>
      </w:r>
      <w:r w:rsidR="003800AD">
        <w:rPr>
          <w:color w:val="000000"/>
        </w:rPr>
        <w:t xml:space="preserve"> </w:t>
      </w:r>
      <w:r>
        <w:rPr>
          <w:color w:val="000000"/>
        </w:rPr>
        <w:t>policijsku</w:t>
      </w:r>
      <w:r w:rsidR="003800AD">
        <w:rPr>
          <w:color w:val="000000"/>
        </w:rPr>
        <w:t xml:space="preserve"> </w:t>
      </w:r>
      <w:r>
        <w:rPr>
          <w:color w:val="000000"/>
        </w:rPr>
        <w:t>saradnju</w:t>
      </w:r>
      <w:r w:rsidR="003800AD">
        <w:rPr>
          <w:color w:val="000000"/>
        </w:rPr>
        <w:t xml:space="preserve"> </w:t>
      </w:r>
      <w:r>
        <w:rPr>
          <w:color w:val="000000"/>
        </w:rPr>
        <w:t>ili</w:t>
      </w:r>
      <w:r w:rsidR="003800AD">
        <w:rPr>
          <w:color w:val="000000"/>
        </w:rPr>
        <w:t xml:space="preserve"> </w:t>
      </w:r>
      <w:r>
        <w:rPr>
          <w:color w:val="000000"/>
        </w:rPr>
        <w:t>uspešno</w:t>
      </w:r>
      <w:r w:rsidR="003800AD">
        <w:rPr>
          <w:color w:val="000000"/>
        </w:rPr>
        <w:t xml:space="preserve"> </w:t>
      </w:r>
      <w:r>
        <w:rPr>
          <w:color w:val="000000"/>
        </w:rPr>
        <w:t>izvedene</w:t>
      </w:r>
      <w:r w:rsidR="003800AD">
        <w:rPr>
          <w:color w:val="000000"/>
        </w:rPr>
        <w:t xml:space="preserve"> </w:t>
      </w:r>
      <w:r>
        <w:rPr>
          <w:color w:val="000000"/>
        </w:rPr>
        <w:t>akcije</w:t>
      </w:r>
      <w:r w:rsidR="003800AD">
        <w:rPr>
          <w:color w:val="000000"/>
        </w:rPr>
        <w:t xml:space="preserve"> </w:t>
      </w:r>
      <w:r>
        <w:rPr>
          <w:color w:val="000000"/>
        </w:rPr>
        <w:t>na</w:t>
      </w:r>
      <w:r w:rsidR="003800AD">
        <w:rPr>
          <w:color w:val="000000"/>
        </w:rPr>
        <w:t xml:space="preserve"> </w:t>
      </w:r>
      <w:r>
        <w:rPr>
          <w:color w:val="000000"/>
        </w:rPr>
        <w:t>polјu</w:t>
      </w:r>
      <w:r w:rsidR="003800AD">
        <w:rPr>
          <w:color w:val="000000"/>
        </w:rPr>
        <w:t xml:space="preserve"> </w:t>
      </w:r>
      <w:r>
        <w:rPr>
          <w:color w:val="000000"/>
        </w:rPr>
        <w:t>suzbijanja</w:t>
      </w:r>
      <w:r w:rsidR="003800AD">
        <w:rPr>
          <w:color w:val="000000"/>
        </w:rPr>
        <w:t xml:space="preserve"> </w:t>
      </w:r>
      <w:r>
        <w:rPr>
          <w:color w:val="000000"/>
        </w:rPr>
        <w:t>međunarodnog</w:t>
      </w:r>
      <w:r w:rsidR="003800AD">
        <w:rPr>
          <w:color w:val="000000"/>
        </w:rPr>
        <w:t xml:space="preserve"> </w:t>
      </w:r>
      <w:r>
        <w:rPr>
          <w:color w:val="000000"/>
        </w:rPr>
        <w:t>kriminala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color w:val="000000"/>
        </w:rPr>
        <w:t>Zahvalnica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dodelјuje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zaposlenom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Ministarstvu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radni</w:t>
      </w:r>
      <w:r w:rsidR="003800AD">
        <w:rPr>
          <w:color w:val="000000"/>
        </w:rPr>
        <w:t xml:space="preserve"> </w:t>
      </w:r>
      <w:r>
        <w:rPr>
          <w:color w:val="000000"/>
        </w:rPr>
        <w:t>doprinos</w:t>
      </w:r>
      <w:r w:rsidR="003800AD">
        <w:rPr>
          <w:color w:val="000000"/>
        </w:rPr>
        <w:t>.</w:t>
      </w:r>
    </w:p>
    <w:p w:rsidR="001E17B5" w:rsidRDefault="005E38C0">
      <w:pPr>
        <w:spacing w:after="120"/>
        <w:jc w:val="center"/>
      </w:pPr>
      <w:r>
        <w:rPr>
          <w:b/>
          <w:color w:val="000000"/>
        </w:rPr>
        <w:t>Način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postupak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dodelu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nagrada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priznanja</w:t>
      </w:r>
    </w:p>
    <w:p w:rsidR="001E17B5" w:rsidRDefault="005E38C0">
      <w:pPr>
        <w:spacing w:after="120"/>
        <w:jc w:val="center"/>
      </w:pPr>
      <w:r>
        <w:rPr>
          <w:color w:val="000000"/>
        </w:rPr>
        <w:t>Član</w:t>
      </w:r>
      <w:r w:rsidR="003800AD">
        <w:rPr>
          <w:color w:val="000000"/>
        </w:rPr>
        <w:t xml:space="preserve"> 12.</w:t>
      </w:r>
    </w:p>
    <w:p w:rsidR="001E17B5" w:rsidRDefault="005E38C0">
      <w:pPr>
        <w:spacing w:after="150"/>
      </w:pP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postupak</w:t>
      </w:r>
      <w:r w:rsidR="003800AD">
        <w:rPr>
          <w:color w:val="000000"/>
        </w:rPr>
        <w:t xml:space="preserve"> </w:t>
      </w:r>
      <w:r>
        <w:rPr>
          <w:color w:val="000000"/>
        </w:rPr>
        <w:t>dodele</w:t>
      </w:r>
      <w:r w:rsidR="003800AD">
        <w:rPr>
          <w:color w:val="000000"/>
        </w:rPr>
        <w:t xml:space="preserve"> </w:t>
      </w:r>
      <w:r>
        <w:rPr>
          <w:color w:val="000000"/>
        </w:rPr>
        <w:t>nagrada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priznanja</w:t>
      </w:r>
      <w:r w:rsidR="003800AD">
        <w:rPr>
          <w:color w:val="000000"/>
        </w:rPr>
        <w:t xml:space="preserve"> </w:t>
      </w:r>
      <w:r>
        <w:rPr>
          <w:color w:val="000000"/>
        </w:rPr>
        <w:t>obrazuje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Komisija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nagrađivanje</w:t>
      </w:r>
      <w:r w:rsidR="003800AD">
        <w:rPr>
          <w:color w:val="000000"/>
        </w:rPr>
        <w:t xml:space="preserve">, </w:t>
      </w:r>
      <w:r>
        <w:rPr>
          <w:b/>
          <w:color w:val="000000"/>
        </w:rPr>
        <w:t>ako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ovim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pravilnikom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nije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drugačije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propisano</w:t>
      </w:r>
      <w:r w:rsidR="003800AD">
        <w:rPr>
          <w:rFonts w:ascii="Calibri"/>
          <w:b/>
          <w:color w:val="000000"/>
          <w:vertAlign w:val="superscript"/>
        </w:rPr>
        <w:t>*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color w:val="000000"/>
        </w:rPr>
        <w:t>Predsednika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zamenika</w:t>
      </w:r>
      <w:r w:rsidR="003800AD">
        <w:rPr>
          <w:color w:val="000000"/>
        </w:rPr>
        <w:t xml:space="preserve"> </w:t>
      </w:r>
      <w:r>
        <w:rPr>
          <w:color w:val="000000"/>
        </w:rPr>
        <w:t>Komisije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nagrađivanje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tri</w:t>
      </w:r>
      <w:r w:rsidR="003800AD">
        <w:rPr>
          <w:color w:val="000000"/>
        </w:rPr>
        <w:t xml:space="preserve"> </w:t>
      </w:r>
      <w:r>
        <w:rPr>
          <w:color w:val="000000"/>
        </w:rPr>
        <w:t>člana</w:t>
      </w:r>
      <w:r w:rsidR="003800AD">
        <w:rPr>
          <w:color w:val="000000"/>
        </w:rPr>
        <w:t xml:space="preserve"> </w:t>
      </w:r>
      <w:r>
        <w:rPr>
          <w:color w:val="000000"/>
        </w:rPr>
        <w:t>imenuje</w:t>
      </w:r>
      <w:r w:rsidR="003800AD">
        <w:rPr>
          <w:color w:val="000000"/>
        </w:rPr>
        <w:t xml:space="preserve"> </w:t>
      </w:r>
      <w:r>
        <w:rPr>
          <w:color w:val="000000"/>
        </w:rPr>
        <w:t>rešenjem</w:t>
      </w:r>
      <w:r w:rsidR="003800AD">
        <w:rPr>
          <w:color w:val="000000"/>
        </w:rPr>
        <w:t xml:space="preserve"> </w:t>
      </w:r>
      <w:r>
        <w:rPr>
          <w:color w:val="000000"/>
        </w:rPr>
        <w:t>ministar</w:t>
      </w:r>
      <w:r w:rsidR="003800AD">
        <w:rPr>
          <w:color w:val="000000"/>
        </w:rPr>
        <w:t xml:space="preserve"> </w:t>
      </w:r>
      <w:r>
        <w:rPr>
          <w:color w:val="000000"/>
        </w:rPr>
        <w:t>unutrašnjih</w:t>
      </w:r>
      <w:r w:rsidR="003800AD">
        <w:rPr>
          <w:color w:val="000000"/>
        </w:rPr>
        <w:t xml:space="preserve"> </w:t>
      </w:r>
      <w:r>
        <w:rPr>
          <w:color w:val="000000"/>
        </w:rPr>
        <w:t>poslova</w:t>
      </w:r>
      <w:r w:rsidR="003800AD">
        <w:rPr>
          <w:color w:val="000000"/>
        </w:rPr>
        <w:t xml:space="preserve"> (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dalјem</w:t>
      </w:r>
      <w:r w:rsidR="003800AD">
        <w:rPr>
          <w:color w:val="000000"/>
        </w:rPr>
        <w:t xml:space="preserve"> </w:t>
      </w:r>
      <w:r>
        <w:rPr>
          <w:color w:val="000000"/>
        </w:rPr>
        <w:t>tekstu</w:t>
      </w:r>
      <w:r w:rsidR="003800AD">
        <w:rPr>
          <w:color w:val="000000"/>
        </w:rPr>
        <w:t xml:space="preserve">: </w:t>
      </w:r>
      <w:r>
        <w:rPr>
          <w:color w:val="000000"/>
        </w:rPr>
        <w:t>ministar</w:t>
      </w:r>
      <w:r w:rsidR="003800AD">
        <w:rPr>
          <w:color w:val="000000"/>
        </w:rPr>
        <w:t xml:space="preserve">), </w:t>
      </w:r>
      <w:proofErr w:type="gramStart"/>
      <w:r>
        <w:rPr>
          <w:color w:val="000000"/>
        </w:rPr>
        <w:t>na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period</w:t>
      </w:r>
      <w:r w:rsidR="003800AD">
        <w:rPr>
          <w:color w:val="000000"/>
        </w:rPr>
        <w:t xml:space="preserve"> </w:t>
      </w:r>
      <w:r>
        <w:rPr>
          <w:color w:val="000000"/>
        </w:rPr>
        <w:t>od</w:t>
      </w:r>
      <w:r w:rsidR="003800AD">
        <w:rPr>
          <w:color w:val="000000"/>
        </w:rPr>
        <w:t xml:space="preserve"> </w:t>
      </w:r>
      <w:r>
        <w:rPr>
          <w:color w:val="000000"/>
        </w:rPr>
        <w:t>tri</w:t>
      </w:r>
      <w:r w:rsidR="003800AD">
        <w:rPr>
          <w:color w:val="000000"/>
        </w:rPr>
        <w:t xml:space="preserve"> </w:t>
      </w:r>
      <w:r>
        <w:rPr>
          <w:color w:val="000000"/>
        </w:rPr>
        <w:t>godine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color w:val="000000"/>
        </w:rPr>
        <w:t>Komisija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nagrađivanje</w:t>
      </w:r>
      <w:r w:rsidR="003800AD">
        <w:rPr>
          <w:color w:val="000000"/>
        </w:rPr>
        <w:t xml:space="preserve"> </w:t>
      </w:r>
      <w:r>
        <w:rPr>
          <w:color w:val="000000"/>
        </w:rPr>
        <w:t>razmatra</w:t>
      </w:r>
      <w:r w:rsidR="003800AD">
        <w:rPr>
          <w:color w:val="000000"/>
        </w:rPr>
        <w:t xml:space="preserve"> </w:t>
      </w:r>
      <w:r>
        <w:rPr>
          <w:color w:val="000000"/>
        </w:rPr>
        <w:t>predloge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dodelu</w:t>
      </w:r>
      <w:r w:rsidR="003800AD">
        <w:rPr>
          <w:color w:val="000000"/>
        </w:rPr>
        <w:t xml:space="preserve"> </w:t>
      </w:r>
      <w:r>
        <w:rPr>
          <w:color w:val="000000"/>
        </w:rPr>
        <w:t>nagrada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priznanja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dostavlјa</w:t>
      </w:r>
      <w:r w:rsidR="003800AD">
        <w:rPr>
          <w:color w:val="000000"/>
        </w:rPr>
        <w:t xml:space="preserve"> </w:t>
      </w:r>
      <w:r>
        <w:rPr>
          <w:color w:val="000000"/>
        </w:rPr>
        <w:t>ih</w:t>
      </w:r>
      <w:r w:rsidR="003800AD">
        <w:rPr>
          <w:color w:val="000000"/>
        </w:rPr>
        <w:t xml:space="preserve"> </w:t>
      </w:r>
      <w:r>
        <w:rPr>
          <w:color w:val="000000"/>
        </w:rPr>
        <w:t>ministru</w:t>
      </w:r>
      <w:r w:rsidR="003800AD">
        <w:rPr>
          <w:color w:val="000000"/>
        </w:rPr>
        <w:t xml:space="preserve">, </w:t>
      </w:r>
      <w:r>
        <w:rPr>
          <w:color w:val="000000"/>
        </w:rPr>
        <w:t>zajedno</w:t>
      </w:r>
      <w:r w:rsidR="003800AD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svojim</w:t>
      </w:r>
      <w:r w:rsidR="003800AD">
        <w:rPr>
          <w:color w:val="000000"/>
        </w:rPr>
        <w:t xml:space="preserve"> </w:t>
      </w:r>
      <w:r>
        <w:rPr>
          <w:color w:val="000000"/>
        </w:rPr>
        <w:t>stavom</w:t>
      </w:r>
      <w:r w:rsidR="003800AD">
        <w:rPr>
          <w:color w:val="000000"/>
        </w:rPr>
        <w:t xml:space="preserve">, </w:t>
      </w:r>
      <w:r>
        <w:rPr>
          <w:color w:val="000000"/>
        </w:rPr>
        <w:t>na</w:t>
      </w:r>
      <w:r w:rsidR="003800AD">
        <w:rPr>
          <w:color w:val="000000"/>
        </w:rPr>
        <w:t xml:space="preserve"> </w:t>
      </w:r>
      <w:r>
        <w:rPr>
          <w:color w:val="000000"/>
        </w:rPr>
        <w:t>konačno</w:t>
      </w:r>
      <w:r w:rsidR="003800AD">
        <w:rPr>
          <w:color w:val="000000"/>
        </w:rPr>
        <w:t xml:space="preserve"> </w:t>
      </w:r>
      <w:r>
        <w:rPr>
          <w:color w:val="000000"/>
        </w:rPr>
        <w:t>odlučivanje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color w:val="000000"/>
        </w:rPr>
        <w:t>Izbor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godišnju</w:t>
      </w:r>
      <w:r w:rsidR="003800AD">
        <w:rPr>
          <w:color w:val="000000"/>
        </w:rPr>
        <w:t xml:space="preserve"> </w:t>
      </w:r>
      <w:r>
        <w:rPr>
          <w:color w:val="000000"/>
        </w:rPr>
        <w:t>nagradu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kategoriji</w:t>
      </w:r>
      <w:r w:rsidR="003800AD">
        <w:rPr>
          <w:color w:val="000000"/>
        </w:rPr>
        <w:t xml:space="preserve"> </w:t>
      </w:r>
      <w:r>
        <w:rPr>
          <w:color w:val="000000"/>
        </w:rPr>
        <w:t>omilјeni</w:t>
      </w:r>
      <w:r w:rsidR="003800AD">
        <w:rPr>
          <w:color w:val="000000"/>
        </w:rPr>
        <w:t xml:space="preserve"> </w:t>
      </w:r>
      <w:r>
        <w:rPr>
          <w:color w:val="000000"/>
        </w:rPr>
        <w:t>kolega</w:t>
      </w:r>
      <w:r w:rsidR="003800AD">
        <w:rPr>
          <w:color w:val="000000"/>
        </w:rPr>
        <w:t xml:space="preserve"> </w:t>
      </w:r>
      <w:r>
        <w:rPr>
          <w:color w:val="000000"/>
        </w:rPr>
        <w:t>vrši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elektronskim</w:t>
      </w:r>
      <w:r w:rsidR="003800AD">
        <w:rPr>
          <w:color w:val="000000"/>
        </w:rPr>
        <w:t xml:space="preserve"> </w:t>
      </w:r>
      <w:r>
        <w:rPr>
          <w:color w:val="000000"/>
        </w:rPr>
        <w:t>glasanjem</w:t>
      </w:r>
      <w:r w:rsidR="003800AD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strane</w:t>
      </w:r>
      <w:r w:rsidR="003800AD">
        <w:rPr>
          <w:color w:val="000000"/>
        </w:rPr>
        <w:t xml:space="preserve"> </w:t>
      </w:r>
      <w:r>
        <w:rPr>
          <w:color w:val="000000"/>
        </w:rPr>
        <w:t>zaposlenih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Ministarstvu</w:t>
      </w:r>
      <w:r w:rsidR="003800AD">
        <w:rPr>
          <w:color w:val="000000"/>
        </w:rPr>
        <w:t xml:space="preserve">, </w:t>
      </w:r>
      <w:r>
        <w:rPr>
          <w:color w:val="000000"/>
        </w:rPr>
        <w:t>putem</w:t>
      </w:r>
      <w:r w:rsidR="003800AD">
        <w:rPr>
          <w:color w:val="000000"/>
        </w:rPr>
        <w:t xml:space="preserve"> </w:t>
      </w:r>
      <w:r>
        <w:rPr>
          <w:color w:val="000000"/>
        </w:rPr>
        <w:t>Intranet</w:t>
      </w:r>
      <w:r w:rsidR="003800AD">
        <w:rPr>
          <w:color w:val="000000"/>
        </w:rPr>
        <w:t xml:space="preserve"> </w:t>
      </w:r>
      <w:r>
        <w:rPr>
          <w:color w:val="000000"/>
        </w:rPr>
        <w:t>stranice</w:t>
      </w:r>
      <w:r w:rsidR="003800AD">
        <w:rPr>
          <w:color w:val="000000"/>
        </w:rPr>
        <w:t xml:space="preserve"> </w:t>
      </w:r>
      <w:r>
        <w:rPr>
          <w:color w:val="000000"/>
        </w:rPr>
        <w:t>Ministarstva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b/>
          <w:color w:val="000000"/>
        </w:rPr>
        <w:t>Izuzetno</w:t>
      </w:r>
      <w:r w:rsidR="003800AD">
        <w:rPr>
          <w:b/>
          <w:color w:val="000000"/>
        </w:rPr>
        <w:t xml:space="preserve">, </w:t>
      </w:r>
      <w:r>
        <w:rPr>
          <w:b/>
          <w:color w:val="000000"/>
        </w:rPr>
        <w:t>ministar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dodeliti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nagradu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priznanje</w:t>
      </w:r>
      <w:r w:rsidR="003800AD">
        <w:rPr>
          <w:b/>
          <w:color w:val="000000"/>
        </w:rPr>
        <w:t xml:space="preserve">, </w:t>
      </w:r>
      <w:r>
        <w:rPr>
          <w:b/>
          <w:color w:val="000000"/>
        </w:rPr>
        <w:t>bez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predloga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propisanih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ovim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pravilnikom</w:t>
      </w:r>
      <w:r w:rsidR="003800AD">
        <w:rPr>
          <w:b/>
          <w:color w:val="000000"/>
        </w:rPr>
        <w:t>.</w:t>
      </w:r>
      <w:r w:rsidR="003800AD">
        <w:rPr>
          <w:rFonts w:ascii="Calibri"/>
          <w:b/>
          <w:color w:val="000000"/>
          <w:vertAlign w:val="superscript"/>
        </w:rPr>
        <w:t>*</w:t>
      </w:r>
    </w:p>
    <w:p w:rsidR="001E17B5" w:rsidRDefault="003800AD">
      <w:pPr>
        <w:spacing w:after="150"/>
      </w:pPr>
      <w:r>
        <w:rPr>
          <w:color w:val="000000"/>
        </w:rPr>
        <w:t>*</w:t>
      </w:r>
      <w:r w:rsidR="005E38C0">
        <w:rPr>
          <w:color w:val="000000"/>
        </w:rPr>
        <w:t>Službeni</w:t>
      </w:r>
      <w:r>
        <w:rPr>
          <w:color w:val="000000"/>
        </w:rPr>
        <w:t xml:space="preserve"> </w:t>
      </w:r>
      <w:r w:rsidR="005E38C0">
        <w:rPr>
          <w:color w:val="000000"/>
        </w:rPr>
        <w:t>glasnik</w:t>
      </w:r>
      <w:r>
        <w:rPr>
          <w:color w:val="000000"/>
        </w:rPr>
        <w:t xml:space="preserve"> </w:t>
      </w:r>
      <w:r w:rsidR="005E38C0">
        <w:rPr>
          <w:color w:val="000000"/>
        </w:rPr>
        <w:t>RS</w:t>
      </w:r>
      <w:r>
        <w:rPr>
          <w:color w:val="000000"/>
        </w:rPr>
        <w:t xml:space="preserve">, </w:t>
      </w:r>
      <w:r w:rsidR="005E38C0">
        <w:rPr>
          <w:color w:val="000000"/>
        </w:rPr>
        <w:t>broj</w:t>
      </w:r>
      <w:r>
        <w:rPr>
          <w:color w:val="000000"/>
        </w:rPr>
        <w:t xml:space="preserve"> 80/2022</w:t>
      </w:r>
    </w:p>
    <w:p w:rsidR="001E17B5" w:rsidRDefault="005E38C0">
      <w:pPr>
        <w:spacing w:after="120"/>
        <w:jc w:val="center"/>
      </w:pPr>
      <w:r>
        <w:rPr>
          <w:color w:val="000000"/>
        </w:rPr>
        <w:t>Član</w:t>
      </w:r>
      <w:r w:rsidR="003800AD">
        <w:rPr>
          <w:color w:val="000000"/>
        </w:rPr>
        <w:t xml:space="preserve"> 13.</w:t>
      </w:r>
    </w:p>
    <w:p w:rsidR="001E17B5" w:rsidRDefault="005E38C0">
      <w:pPr>
        <w:spacing w:after="150"/>
      </w:pPr>
      <w:r>
        <w:rPr>
          <w:color w:val="000000"/>
        </w:rPr>
        <w:t>Predlog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dodelu</w:t>
      </w:r>
      <w:r w:rsidR="003800AD">
        <w:rPr>
          <w:color w:val="000000"/>
        </w:rPr>
        <w:t xml:space="preserve"> </w:t>
      </w:r>
      <w:r>
        <w:rPr>
          <w:color w:val="000000"/>
        </w:rPr>
        <w:t>nagrada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priznanja</w:t>
      </w:r>
      <w:r w:rsidR="003800AD">
        <w:rPr>
          <w:color w:val="000000"/>
        </w:rPr>
        <w:t xml:space="preserve"> </w:t>
      </w:r>
      <w:r>
        <w:rPr>
          <w:color w:val="000000"/>
        </w:rPr>
        <w:t>može</w:t>
      </w:r>
      <w:r w:rsidR="003800AD">
        <w:rPr>
          <w:color w:val="000000"/>
        </w:rPr>
        <w:t xml:space="preserve"> </w:t>
      </w:r>
      <w:r>
        <w:rPr>
          <w:color w:val="000000"/>
        </w:rPr>
        <w:t>podneti</w:t>
      </w:r>
      <w:r w:rsidR="003800AD">
        <w:rPr>
          <w:color w:val="000000"/>
        </w:rPr>
        <w:t xml:space="preserve"> </w:t>
      </w:r>
      <w:r>
        <w:rPr>
          <w:color w:val="000000"/>
        </w:rPr>
        <w:t>rukovodilac</w:t>
      </w:r>
      <w:r w:rsidR="003800AD">
        <w:rPr>
          <w:color w:val="000000"/>
        </w:rPr>
        <w:t xml:space="preserve"> </w:t>
      </w:r>
      <w:r>
        <w:rPr>
          <w:color w:val="000000"/>
        </w:rPr>
        <w:t>organizacione</w:t>
      </w:r>
      <w:r w:rsidR="003800AD">
        <w:rPr>
          <w:color w:val="000000"/>
        </w:rPr>
        <w:t xml:space="preserve"> </w:t>
      </w:r>
      <w:r>
        <w:rPr>
          <w:color w:val="000000"/>
        </w:rPr>
        <w:t>jedinice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kojoj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raspoređen</w:t>
      </w:r>
      <w:r w:rsidR="003800AD">
        <w:rPr>
          <w:color w:val="000000"/>
        </w:rPr>
        <w:t xml:space="preserve"> </w:t>
      </w:r>
      <w:r>
        <w:rPr>
          <w:b/>
          <w:color w:val="000000"/>
        </w:rPr>
        <w:t>ili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bio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raspoređen</w:t>
      </w:r>
      <w:r w:rsidR="003800AD">
        <w:rPr>
          <w:rFonts w:ascii="Calibri"/>
          <w:b/>
          <w:color w:val="000000"/>
          <w:vertAlign w:val="superscript"/>
        </w:rPr>
        <w:t>*</w:t>
      </w:r>
      <w:r w:rsidR="003800AD">
        <w:rPr>
          <w:color w:val="000000"/>
        </w:rPr>
        <w:t xml:space="preserve"> </w:t>
      </w:r>
      <w:r>
        <w:rPr>
          <w:color w:val="000000"/>
        </w:rPr>
        <w:t>zaposleni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Ministarstvu</w:t>
      </w:r>
      <w:r w:rsidR="003800AD">
        <w:rPr>
          <w:color w:val="000000"/>
        </w:rPr>
        <w:t xml:space="preserve">, </w:t>
      </w:r>
      <w:r>
        <w:rPr>
          <w:color w:val="000000"/>
        </w:rPr>
        <w:t>kao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rukovodilac</w:t>
      </w:r>
      <w:r w:rsidR="003800AD">
        <w:rPr>
          <w:color w:val="000000"/>
        </w:rPr>
        <w:t xml:space="preserve"> </w:t>
      </w:r>
      <w:r>
        <w:rPr>
          <w:color w:val="000000"/>
        </w:rPr>
        <w:t>organizacione</w:t>
      </w:r>
      <w:r w:rsidR="003800AD">
        <w:rPr>
          <w:color w:val="000000"/>
        </w:rPr>
        <w:t xml:space="preserve"> </w:t>
      </w:r>
      <w:r>
        <w:rPr>
          <w:color w:val="000000"/>
        </w:rPr>
        <w:t>jedinice</w:t>
      </w:r>
      <w:r w:rsidR="003800AD">
        <w:rPr>
          <w:color w:val="000000"/>
        </w:rPr>
        <w:t xml:space="preserve"> </w:t>
      </w:r>
      <w:r>
        <w:rPr>
          <w:color w:val="000000"/>
        </w:rPr>
        <w:t>sa</w:t>
      </w:r>
      <w:r w:rsidR="003800AD">
        <w:rPr>
          <w:color w:val="000000"/>
        </w:rPr>
        <w:t xml:space="preserve"> </w:t>
      </w:r>
      <w:r>
        <w:rPr>
          <w:color w:val="000000"/>
        </w:rPr>
        <w:t>kojom</w:t>
      </w:r>
      <w:r w:rsidR="003800AD">
        <w:rPr>
          <w:color w:val="000000"/>
        </w:rPr>
        <w:t xml:space="preserve"> </w:t>
      </w:r>
      <w:r>
        <w:rPr>
          <w:color w:val="000000"/>
        </w:rPr>
        <w:t>organ</w:t>
      </w:r>
      <w:r w:rsidR="003800AD">
        <w:rPr>
          <w:color w:val="000000"/>
        </w:rPr>
        <w:t xml:space="preserve"> </w:t>
      </w:r>
      <w:r>
        <w:rPr>
          <w:color w:val="000000"/>
        </w:rPr>
        <w:t>teritorijalne</w:t>
      </w:r>
      <w:r w:rsidR="003800AD">
        <w:rPr>
          <w:color w:val="000000"/>
        </w:rPr>
        <w:t xml:space="preserve"> </w:t>
      </w:r>
      <w:r>
        <w:rPr>
          <w:color w:val="000000"/>
        </w:rPr>
        <w:t>autonomije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lokalne</w:t>
      </w:r>
      <w:r w:rsidR="003800AD">
        <w:rPr>
          <w:color w:val="000000"/>
        </w:rPr>
        <w:t xml:space="preserve"> </w:t>
      </w:r>
      <w:r>
        <w:rPr>
          <w:color w:val="000000"/>
        </w:rPr>
        <w:t>samouprave</w:t>
      </w:r>
      <w:r w:rsidR="003800AD">
        <w:rPr>
          <w:color w:val="000000"/>
        </w:rPr>
        <w:t xml:space="preserve">, </w:t>
      </w:r>
      <w:r>
        <w:rPr>
          <w:color w:val="000000"/>
        </w:rPr>
        <w:t>drugi</w:t>
      </w:r>
      <w:r w:rsidR="003800AD">
        <w:rPr>
          <w:color w:val="000000"/>
        </w:rPr>
        <w:t xml:space="preserve"> </w:t>
      </w:r>
      <w:r>
        <w:rPr>
          <w:color w:val="000000"/>
        </w:rPr>
        <w:t>organ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ustanova</w:t>
      </w:r>
      <w:r w:rsidR="003800AD">
        <w:rPr>
          <w:color w:val="000000"/>
        </w:rPr>
        <w:t xml:space="preserve">, </w:t>
      </w:r>
      <w:r>
        <w:rPr>
          <w:color w:val="000000"/>
        </w:rPr>
        <w:t>nevladina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druga</w:t>
      </w:r>
      <w:r w:rsidR="003800AD">
        <w:rPr>
          <w:color w:val="000000"/>
        </w:rPr>
        <w:t xml:space="preserve"> </w:t>
      </w:r>
      <w:r>
        <w:rPr>
          <w:color w:val="000000"/>
        </w:rPr>
        <w:t>organizacija</w:t>
      </w:r>
      <w:r w:rsidR="003800AD">
        <w:rPr>
          <w:color w:val="000000"/>
        </w:rPr>
        <w:t xml:space="preserve"> </w:t>
      </w:r>
      <w:r>
        <w:rPr>
          <w:color w:val="000000"/>
        </w:rPr>
        <w:t>ili</w:t>
      </w:r>
      <w:r w:rsidR="003800AD">
        <w:rPr>
          <w:color w:val="000000"/>
        </w:rPr>
        <w:t xml:space="preserve"> </w:t>
      </w:r>
      <w:r>
        <w:rPr>
          <w:color w:val="000000"/>
        </w:rPr>
        <w:t>pojedinac</w:t>
      </w:r>
      <w:r w:rsidR="003800AD">
        <w:rPr>
          <w:color w:val="000000"/>
        </w:rPr>
        <w:t xml:space="preserve"> </w:t>
      </w:r>
      <w:r>
        <w:rPr>
          <w:color w:val="000000"/>
        </w:rPr>
        <w:t>ostvaruje</w:t>
      </w:r>
      <w:r w:rsidR="003800AD">
        <w:rPr>
          <w:color w:val="000000"/>
        </w:rPr>
        <w:t xml:space="preserve"> </w:t>
      </w:r>
      <w:r>
        <w:rPr>
          <w:color w:val="000000"/>
        </w:rPr>
        <w:t>saradnju</w:t>
      </w:r>
      <w:r w:rsidR="003800AD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rukovodilac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organizacione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jedinice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čijeg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delokruga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poslovi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kojima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postignut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izuzetan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doprinos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rezultati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3800AD">
        <w:rPr>
          <w:b/>
          <w:color w:val="000000"/>
        </w:rPr>
        <w:t xml:space="preserve">, </w:t>
      </w:r>
      <w:r>
        <w:rPr>
          <w:b/>
          <w:color w:val="000000"/>
        </w:rPr>
        <w:t>odbrane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bezbednosti</w:t>
      </w:r>
      <w:r w:rsidR="003800AD">
        <w:rPr>
          <w:b/>
          <w:color w:val="000000"/>
        </w:rPr>
        <w:t>.</w:t>
      </w:r>
      <w:r w:rsidR="003800AD">
        <w:rPr>
          <w:rFonts w:ascii="Calibri"/>
          <w:b/>
          <w:color w:val="000000"/>
          <w:vertAlign w:val="superscript"/>
        </w:rPr>
        <w:t>***</w:t>
      </w:r>
    </w:p>
    <w:p w:rsidR="001E17B5" w:rsidRDefault="005E38C0">
      <w:pPr>
        <w:spacing w:after="150"/>
      </w:pPr>
      <w:r>
        <w:rPr>
          <w:color w:val="000000"/>
        </w:rPr>
        <w:t>Direktor</w:t>
      </w:r>
      <w:r w:rsidR="003800AD">
        <w:rPr>
          <w:color w:val="000000"/>
        </w:rPr>
        <w:t xml:space="preserve"> </w:t>
      </w:r>
      <w:r>
        <w:rPr>
          <w:color w:val="000000"/>
        </w:rPr>
        <w:t>policije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rukovodioci</w:t>
      </w:r>
      <w:r w:rsidR="003800AD">
        <w:rPr>
          <w:color w:val="000000"/>
        </w:rPr>
        <w:t xml:space="preserve"> </w:t>
      </w:r>
      <w:r>
        <w:rPr>
          <w:color w:val="000000"/>
        </w:rPr>
        <w:t>organizacionih</w:t>
      </w:r>
      <w:r w:rsidR="003800AD">
        <w:rPr>
          <w:color w:val="000000"/>
        </w:rPr>
        <w:t xml:space="preserve"> </w:t>
      </w:r>
      <w:r>
        <w:rPr>
          <w:color w:val="000000"/>
        </w:rPr>
        <w:t>jedinica</w:t>
      </w:r>
      <w:r w:rsidR="003800AD">
        <w:rPr>
          <w:color w:val="000000"/>
        </w:rPr>
        <w:t xml:space="preserve"> </w:t>
      </w:r>
      <w:r>
        <w:rPr>
          <w:color w:val="000000"/>
        </w:rPr>
        <w:t>koji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vršenju</w:t>
      </w:r>
      <w:r w:rsidR="003800AD">
        <w:rPr>
          <w:color w:val="000000"/>
        </w:rPr>
        <w:t xml:space="preserve"> </w:t>
      </w:r>
      <w:r>
        <w:rPr>
          <w:color w:val="000000"/>
        </w:rPr>
        <w:t>poslova</w:t>
      </w:r>
      <w:r w:rsidR="003800AD">
        <w:rPr>
          <w:color w:val="000000"/>
        </w:rPr>
        <w:t xml:space="preserve"> </w:t>
      </w:r>
      <w:r>
        <w:rPr>
          <w:color w:val="000000"/>
        </w:rPr>
        <w:t>svog</w:t>
      </w:r>
      <w:r w:rsidR="003800AD">
        <w:rPr>
          <w:color w:val="000000"/>
        </w:rPr>
        <w:t xml:space="preserve"> </w:t>
      </w:r>
      <w:r>
        <w:rPr>
          <w:color w:val="000000"/>
        </w:rPr>
        <w:t>delokruga</w:t>
      </w:r>
      <w:r w:rsidR="003800AD">
        <w:rPr>
          <w:color w:val="000000"/>
        </w:rPr>
        <w:t xml:space="preserve"> </w:t>
      </w:r>
      <w:r>
        <w:rPr>
          <w:color w:val="000000"/>
        </w:rPr>
        <w:t>ostvaruju</w:t>
      </w:r>
      <w:r w:rsidR="003800AD">
        <w:rPr>
          <w:color w:val="000000"/>
        </w:rPr>
        <w:t xml:space="preserve"> </w:t>
      </w:r>
      <w:r>
        <w:rPr>
          <w:color w:val="000000"/>
        </w:rPr>
        <w:t>međunarodnu</w:t>
      </w:r>
      <w:r w:rsidR="003800AD">
        <w:rPr>
          <w:color w:val="000000"/>
        </w:rPr>
        <w:t xml:space="preserve"> </w:t>
      </w:r>
      <w:r>
        <w:rPr>
          <w:color w:val="000000"/>
        </w:rPr>
        <w:t>saradnju</w:t>
      </w:r>
      <w:r w:rsidR="003800AD">
        <w:rPr>
          <w:color w:val="000000"/>
        </w:rPr>
        <w:t xml:space="preserve">, </w:t>
      </w:r>
      <w:r>
        <w:rPr>
          <w:color w:val="000000"/>
        </w:rPr>
        <w:t>dostavlјaju</w:t>
      </w:r>
      <w:r w:rsidR="003800AD">
        <w:rPr>
          <w:color w:val="000000"/>
        </w:rPr>
        <w:t xml:space="preserve"> </w:t>
      </w:r>
      <w:r>
        <w:rPr>
          <w:color w:val="000000"/>
        </w:rPr>
        <w:t>predlog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dodelu</w:t>
      </w:r>
      <w:r w:rsidR="003800AD">
        <w:rPr>
          <w:color w:val="000000"/>
        </w:rPr>
        <w:t xml:space="preserve"> </w:t>
      </w:r>
      <w:r>
        <w:rPr>
          <w:color w:val="000000"/>
        </w:rPr>
        <w:t>priznanja</w:t>
      </w:r>
      <w:r w:rsidR="003800AD">
        <w:rPr>
          <w:color w:val="000000"/>
        </w:rPr>
        <w:t xml:space="preserve"> </w:t>
      </w:r>
      <w:r>
        <w:rPr>
          <w:color w:val="000000"/>
        </w:rPr>
        <w:t>policijskim</w:t>
      </w:r>
      <w:r w:rsidR="003800AD">
        <w:rPr>
          <w:color w:val="000000"/>
        </w:rPr>
        <w:t xml:space="preserve"> </w:t>
      </w:r>
      <w:r>
        <w:rPr>
          <w:color w:val="000000"/>
        </w:rPr>
        <w:t>službenicima</w:t>
      </w:r>
      <w:r w:rsidR="003800AD">
        <w:rPr>
          <w:color w:val="000000"/>
        </w:rPr>
        <w:t xml:space="preserve"> </w:t>
      </w:r>
      <w:r>
        <w:rPr>
          <w:color w:val="000000"/>
        </w:rPr>
        <w:t>stranih</w:t>
      </w:r>
      <w:r w:rsidR="003800AD">
        <w:rPr>
          <w:color w:val="000000"/>
        </w:rPr>
        <w:t xml:space="preserve"> </w:t>
      </w:r>
      <w:r>
        <w:rPr>
          <w:color w:val="000000"/>
        </w:rPr>
        <w:t>država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ostvarenu</w:t>
      </w:r>
      <w:r w:rsidR="003800AD">
        <w:rPr>
          <w:color w:val="000000"/>
        </w:rPr>
        <w:t xml:space="preserve"> </w:t>
      </w:r>
      <w:r>
        <w:rPr>
          <w:color w:val="000000"/>
        </w:rPr>
        <w:t>međunarodnu</w:t>
      </w:r>
      <w:r w:rsidR="003800AD">
        <w:rPr>
          <w:color w:val="000000"/>
        </w:rPr>
        <w:t xml:space="preserve"> </w:t>
      </w:r>
      <w:r>
        <w:rPr>
          <w:color w:val="000000"/>
        </w:rPr>
        <w:t>policijsku</w:t>
      </w:r>
      <w:r w:rsidR="003800AD">
        <w:rPr>
          <w:color w:val="000000"/>
        </w:rPr>
        <w:t xml:space="preserve"> </w:t>
      </w:r>
      <w:r>
        <w:rPr>
          <w:color w:val="000000"/>
        </w:rPr>
        <w:t>saradnju</w:t>
      </w:r>
      <w:r w:rsidR="003800AD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uspešno</w:t>
      </w:r>
      <w:r w:rsidR="003800AD">
        <w:rPr>
          <w:color w:val="000000"/>
        </w:rPr>
        <w:t xml:space="preserve"> </w:t>
      </w:r>
      <w:r>
        <w:rPr>
          <w:color w:val="000000"/>
        </w:rPr>
        <w:t>izvedene</w:t>
      </w:r>
      <w:r w:rsidR="003800AD">
        <w:rPr>
          <w:color w:val="000000"/>
        </w:rPr>
        <w:t xml:space="preserve"> </w:t>
      </w:r>
      <w:r>
        <w:rPr>
          <w:color w:val="000000"/>
        </w:rPr>
        <w:t>akcije</w:t>
      </w:r>
      <w:r w:rsidR="003800AD">
        <w:rPr>
          <w:color w:val="000000"/>
        </w:rPr>
        <w:t xml:space="preserve"> </w:t>
      </w:r>
      <w:r>
        <w:rPr>
          <w:color w:val="000000"/>
        </w:rPr>
        <w:t>na</w:t>
      </w:r>
      <w:r w:rsidR="003800AD">
        <w:rPr>
          <w:color w:val="000000"/>
        </w:rPr>
        <w:t xml:space="preserve"> </w:t>
      </w:r>
      <w:r>
        <w:rPr>
          <w:color w:val="000000"/>
        </w:rPr>
        <w:t>polјu</w:t>
      </w:r>
      <w:r w:rsidR="003800AD">
        <w:rPr>
          <w:color w:val="000000"/>
        </w:rPr>
        <w:t xml:space="preserve"> </w:t>
      </w:r>
      <w:r>
        <w:rPr>
          <w:color w:val="000000"/>
        </w:rPr>
        <w:t>suzbijanja</w:t>
      </w:r>
      <w:r w:rsidR="003800AD">
        <w:rPr>
          <w:color w:val="000000"/>
        </w:rPr>
        <w:t xml:space="preserve"> </w:t>
      </w:r>
      <w:r>
        <w:rPr>
          <w:color w:val="000000"/>
        </w:rPr>
        <w:t>međunarodnog</w:t>
      </w:r>
      <w:r w:rsidR="003800AD">
        <w:rPr>
          <w:color w:val="000000"/>
        </w:rPr>
        <w:t xml:space="preserve"> </w:t>
      </w:r>
      <w:r>
        <w:rPr>
          <w:color w:val="000000"/>
        </w:rPr>
        <w:t>kriminala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color w:val="000000"/>
        </w:rPr>
        <w:lastRenderedPageBreak/>
        <w:t>Predlog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dodelu</w:t>
      </w:r>
      <w:r w:rsidR="003800AD">
        <w:rPr>
          <w:color w:val="000000"/>
        </w:rPr>
        <w:t xml:space="preserve"> </w:t>
      </w:r>
      <w:r>
        <w:rPr>
          <w:color w:val="000000"/>
        </w:rPr>
        <w:t>nagrada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priznanja</w:t>
      </w:r>
      <w:r w:rsidR="003800AD">
        <w:rPr>
          <w:color w:val="000000"/>
        </w:rPr>
        <w:t xml:space="preserve"> </w:t>
      </w:r>
      <w:r>
        <w:rPr>
          <w:color w:val="000000"/>
        </w:rPr>
        <w:t>dostavlјa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Komisiji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nagrađivanje</w:t>
      </w:r>
      <w:r w:rsidR="003800AD">
        <w:rPr>
          <w:b/>
          <w:color w:val="000000"/>
        </w:rPr>
        <w:t> </w:t>
      </w:r>
      <w:r w:rsidR="003800AD">
        <w:rPr>
          <w:rFonts w:ascii="Calibri"/>
          <w:b/>
          <w:color w:val="000000"/>
          <w:vertAlign w:val="superscript"/>
        </w:rPr>
        <w:t>**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b/>
          <w:color w:val="000000"/>
        </w:rPr>
        <w:t>Predlog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dodelu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prigodne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nagrade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3800AD">
        <w:rPr>
          <w:b/>
          <w:color w:val="000000"/>
        </w:rPr>
        <w:t xml:space="preserve"> 4. </w:t>
      </w:r>
      <w:proofErr w:type="gramStart"/>
      <w:r>
        <w:rPr>
          <w:b/>
          <w:color w:val="000000"/>
        </w:rPr>
        <w:t>ovog</w:t>
      </w:r>
      <w:proofErr w:type="gramEnd"/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zaposlenima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kojima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prestao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radni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odnos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podneti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najkasnije</w:t>
      </w:r>
      <w:r w:rsidR="003800AD">
        <w:rPr>
          <w:rFonts w:ascii="Calibri"/>
          <w:b/>
          <w:color w:val="000000"/>
          <w:vertAlign w:val="superscript"/>
        </w:rPr>
        <w:t>*</w:t>
      </w:r>
      <w:r w:rsidR="003800AD">
        <w:rPr>
          <w:color w:val="000000"/>
        </w:rPr>
        <w:t xml:space="preserve"> </w:t>
      </w:r>
      <w:r>
        <w:rPr>
          <w:b/>
          <w:color w:val="000000"/>
        </w:rPr>
        <w:t>šest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meseci</w:t>
      </w:r>
      <w:r w:rsidR="003800AD">
        <w:rPr>
          <w:rFonts w:ascii="Calibri"/>
          <w:b/>
          <w:color w:val="000000"/>
          <w:vertAlign w:val="superscript"/>
        </w:rPr>
        <w:t>**</w:t>
      </w:r>
      <w:r w:rsidR="003800AD">
        <w:rPr>
          <w:color w:val="000000"/>
        </w:rPr>
        <w:t xml:space="preserve"> </w:t>
      </w:r>
      <w:r>
        <w:rPr>
          <w:b/>
          <w:color w:val="000000"/>
        </w:rPr>
        <w:t>po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konačnosti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rešenja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prestanku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odnosa</w:t>
      </w:r>
      <w:r w:rsidR="003800AD">
        <w:rPr>
          <w:b/>
          <w:color w:val="000000"/>
        </w:rPr>
        <w:t>.</w:t>
      </w:r>
      <w:r w:rsidR="003800AD">
        <w:rPr>
          <w:rFonts w:ascii="Calibri"/>
          <w:b/>
          <w:color w:val="000000"/>
          <w:vertAlign w:val="superscript"/>
        </w:rPr>
        <w:t>*</w:t>
      </w:r>
    </w:p>
    <w:p w:rsidR="001E17B5" w:rsidRDefault="003800AD">
      <w:pPr>
        <w:spacing w:after="150"/>
      </w:pPr>
      <w:r>
        <w:rPr>
          <w:color w:val="000000"/>
        </w:rPr>
        <w:t>*</w:t>
      </w:r>
      <w:r w:rsidR="005E38C0">
        <w:rPr>
          <w:color w:val="000000"/>
        </w:rPr>
        <w:t>Službeni</w:t>
      </w:r>
      <w:r>
        <w:rPr>
          <w:color w:val="000000"/>
        </w:rPr>
        <w:t xml:space="preserve"> </w:t>
      </w:r>
      <w:r w:rsidR="005E38C0">
        <w:rPr>
          <w:color w:val="000000"/>
        </w:rPr>
        <w:t>glasnik</w:t>
      </w:r>
      <w:r>
        <w:rPr>
          <w:color w:val="000000"/>
        </w:rPr>
        <w:t xml:space="preserve"> </w:t>
      </w:r>
      <w:r w:rsidR="005E38C0">
        <w:rPr>
          <w:color w:val="000000"/>
        </w:rPr>
        <w:t>RS</w:t>
      </w:r>
      <w:r>
        <w:rPr>
          <w:color w:val="000000"/>
        </w:rPr>
        <w:t xml:space="preserve">, </w:t>
      </w:r>
      <w:r w:rsidR="005E38C0">
        <w:rPr>
          <w:color w:val="000000"/>
        </w:rPr>
        <w:t>broj</w:t>
      </w:r>
      <w:r>
        <w:rPr>
          <w:color w:val="000000"/>
        </w:rPr>
        <w:t xml:space="preserve"> 64/2020</w:t>
      </w:r>
    </w:p>
    <w:p w:rsidR="001E17B5" w:rsidRDefault="003800AD">
      <w:pPr>
        <w:spacing w:after="150"/>
      </w:pPr>
      <w:r>
        <w:rPr>
          <w:color w:val="000000"/>
        </w:rPr>
        <w:t>**</w:t>
      </w:r>
      <w:r w:rsidR="005E38C0">
        <w:rPr>
          <w:color w:val="000000"/>
        </w:rPr>
        <w:t>Službeni</w:t>
      </w:r>
      <w:r>
        <w:rPr>
          <w:color w:val="000000"/>
        </w:rPr>
        <w:t xml:space="preserve"> </w:t>
      </w:r>
      <w:r w:rsidR="005E38C0">
        <w:rPr>
          <w:color w:val="000000"/>
        </w:rPr>
        <w:t>glasnik</w:t>
      </w:r>
      <w:r>
        <w:rPr>
          <w:color w:val="000000"/>
        </w:rPr>
        <w:t xml:space="preserve"> </w:t>
      </w:r>
      <w:r w:rsidR="005E38C0">
        <w:rPr>
          <w:color w:val="000000"/>
        </w:rPr>
        <w:t>RS</w:t>
      </w:r>
      <w:r>
        <w:rPr>
          <w:color w:val="000000"/>
        </w:rPr>
        <w:t xml:space="preserve">, </w:t>
      </w:r>
      <w:r w:rsidR="005E38C0">
        <w:rPr>
          <w:color w:val="000000"/>
        </w:rPr>
        <w:t>broj</w:t>
      </w:r>
      <w:r>
        <w:rPr>
          <w:color w:val="000000"/>
        </w:rPr>
        <w:t xml:space="preserve"> 159/2020</w:t>
      </w:r>
    </w:p>
    <w:p w:rsidR="001E17B5" w:rsidRDefault="003800AD">
      <w:pPr>
        <w:spacing w:after="150"/>
      </w:pPr>
      <w:r>
        <w:rPr>
          <w:color w:val="000000"/>
        </w:rPr>
        <w:t>***</w:t>
      </w:r>
      <w:r w:rsidR="005E38C0">
        <w:rPr>
          <w:color w:val="000000"/>
        </w:rPr>
        <w:t>Službeni</w:t>
      </w:r>
      <w:r>
        <w:rPr>
          <w:color w:val="000000"/>
        </w:rPr>
        <w:t xml:space="preserve"> </w:t>
      </w:r>
      <w:r w:rsidR="005E38C0">
        <w:rPr>
          <w:color w:val="000000"/>
        </w:rPr>
        <w:t>glasnik</w:t>
      </w:r>
      <w:r>
        <w:rPr>
          <w:color w:val="000000"/>
        </w:rPr>
        <w:t xml:space="preserve"> </w:t>
      </w:r>
      <w:r w:rsidR="005E38C0">
        <w:rPr>
          <w:color w:val="000000"/>
        </w:rPr>
        <w:t>RS</w:t>
      </w:r>
      <w:r>
        <w:rPr>
          <w:color w:val="000000"/>
        </w:rPr>
        <w:t xml:space="preserve">, </w:t>
      </w:r>
      <w:r w:rsidR="005E38C0">
        <w:rPr>
          <w:color w:val="000000"/>
        </w:rPr>
        <w:t>broj</w:t>
      </w:r>
      <w:r>
        <w:rPr>
          <w:color w:val="000000"/>
        </w:rPr>
        <w:t xml:space="preserve"> 80/2022</w:t>
      </w:r>
    </w:p>
    <w:p w:rsidR="001E17B5" w:rsidRDefault="005E38C0">
      <w:pPr>
        <w:spacing w:after="120"/>
        <w:jc w:val="center"/>
      </w:pPr>
      <w:r>
        <w:rPr>
          <w:color w:val="000000"/>
        </w:rPr>
        <w:t>Član</w:t>
      </w:r>
      <w:r w:rsidR="003800AD">
        <w:rPr>
          <w:color w:val="000000"/>
        </w:rPr>
        <w:t xml:space="preserve"> 14.</w:t>
      </w:r>
    </w:p>
    <w:p w:rsidR="001E17B5" w:rsidRDefault="005E38C0">
      <w:pPr>
        <w:spacing w:after="150"/>
      </w:pPr>
      <w:r>
        <w:rPr>
          <w:color w:val="000000"/>
        </w:rPr>
        <w:t>Predlog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dodelu</w:t>
      </w:r>
      <w:r w:rsidR="003800AD">
        <w:rPr>
          <w:color w:val="000000"/>
        </w:rPr>
        <w:t xml:space="preserve"> </w:t>
      </w:r>
      <w:r>
        <w:rPr>
          <w:color w:val="000000"/>
        </w:rPr>
        <w:t>nagrada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priznanja</w:t>
      </w:r>
      <w:r w:rsidR="003800AD">
        <w:rPr>
          <w:color w:val="000000"/>
        </w:rPr>
        <w:t xml:space="preserve"> </w:t>
      </w:r>
      <w:r>
        <w:rPr>
          <w:color w:val="000000"/>
        </w:rPr>
        <w:t>dostavlјa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pisanoj</w:t>
      </w:r>
      <w:r w:rsidR="003800AD">
        <w:rPr>
          <w:color w:val="000000"/>
        </w:rPr>
        <w:t xml:space="preserve"> </w:t>
      </w:r>
      <w:r>
        <w:rPr>
          <w:color w:val="000000"/>
        </w:rPr>
        <w:t>formi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mora</w:t>
      </w:r>
      <w:r w:rsidR="003800AD">
        <w:rPr>
          <w:color w:val="000000"/>
        </w:rPr>
        <w:t xml:space="preserve"> </w:t>
      </w:r>
      <w:r>
        <w:rPr>
          <w:color w:val="000000"/>
        </w:rPr>
        <w:t>da</w:t>
      </w:r>
      <w:r w:rsidR="003800AD">
        <w:rPr>
          <w:color w:val="000000"/>
        </w:rPr>
        <w:t xml:space="preserve"> </w:t>
      </w:r>
      <w:r>
        <w:rPr>
          <w:color w:val="000000"/>
        </w:rPr>
        <w:t>sadrži</w:t>
      </w:r>
      <w:r w:rsidR="003800AD">
        <w:rPr>
          <w:color w:val="000000"/>
        </w:rPr>
        <w:t xml:space="preserve">: </w:t>
      </w:r>
      <w:r>
        <w:rPr>
          <w:color w:val="000000"/>
        </w:rPr>
        <w:t>ime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prezime</w:t>
      </w:r>
      <w:r w:rsidR="003800AD">
        <w:rPr>
          <w:color w:val="000000"/>
        </w:rPr>
        <w:t xml:space="preserve">, </w:t>
      </w:r>
      <w:r>
        <w:rPr>
          <w:color w:val="000000"/>
        </w:rPr>
        <w:t>naziv</w:t>
      </w:r>
      <w:r w:rsidR="003800AD">
        <w:rPr>
          <w:color w:val="000000"/>
        </w:rPr>
        <w:t xml:space="preserve"> </w:t>
      </w:r>
      <w:r>
        <w:rPr>
          <w:color w:val="000000"/>
        </w:rPr>
        <w:t>radnog</w:t>
      </w:r>
      <w:r w:rsidR="003800AD">
        <w:rPr>
          <w:color w:val="000000"/>
        </w:rPr>
        <w:t xml:space="preserve"> </w:t>
      </w:r>
      <w:r>
        <w:rPr>
          <w:color w:val="000000"/>
        </w:rPr>
        <w:t>mesta</w:t>
      </w:r>
      <w:r w:rsidR="003800AD">
        <w:rPr>
          <w:color w:val="000000"/>
        </w:rPr>
        <w:t xml:space="preserve"> </w:t>
      </w:r>
      <w:r>
        <w:rPr>
          <w:b/>
          <w:color w:val="000000"/>
        </w:rPr>
        <w:t>na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kojem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raspoređen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bio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raspoređen</w:t>
      </w:r>
      <w:r w:rsidR="003800AD">
        <w:rPr>
          <w:rFonts w:ascii="Calibri"/>
          <w:b/>
          <w:color w:val="000000"/>
          <w:vertAlign w:val="superscript"/>
        </w:rPr>
        <w:t>*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čin</w:t>
      </w:r>
      <w:r w:rsidR="003800AD">
        <w:rPr>
          <w:color w:val="000000"/>
        </w:rPr>
        <w:t>/</w:t>
      </w:r>
      <w:r>
        <w:rPr>
          <w:color w:val="000000"/>
        </w:rPr>
        <w:t>zvanje</w:t>
      </w:r>
      <w:r w:rsidR="003800AD">
        <w:rPr>
          <w:color w:val="000000"/>
        </w:rPr>
        <w:t xml:space="preserve"> </w:t>
      </w:r>
      <w:r>
        <w:rPr>
          <w:color w:val="000000"/>
        </w:rPr>
        <w:t>zaposlenog</w:t>
      </w:r>
      <w:r w:rsidR="003800AD">
        <w:rPr>
          <w:color w:val="000000"/>
        </w:rPr>
        <w:t xml:space="preserve">, </w:t>
      </w:r>
      <w:r>
        <w:rPr>
          <w:color w:val="000000"/>
        </w:rPr>
        <w:t>naziv</w:t>
      </w:r>
      <w:r w:rsidR="003800AD">
        <w:rPr>
          <w:color w:val="000000"/>
        </w:rPr>
        <w:t xml:space="preserve"> </w:t>
      </w:r>
      <w:r>
        <w:rPr>
          <w:color w:val="000000"/>
        </w:rPr>
        <w:t>organizacione</w:t>
      </w:r>
      <w:r w:rsidR="003800AD">
        <w:rPr>
          <w:color w:val="000000"/>
        </w:rPr>
        <w:t xml:space="preserve"> </w:t>
      </w:r>
      <w:r>
        <w:rPr>
          <w:color w:val="000000"/>
        </w:rPr>
        <w:t>jedinice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kojoj</w:t>
      </w:r>
      <w:r w:rsidR="003800AD">
        <w:rPr>
          <w:color w:val="000000"/>
        </w:rPr>
        <w:t xml:space="preserve"> </w:t>
      </w:r>
      <w:r>
        <w:rPr>
          <w:color w:val="000000"/>
        </w:rPr>
        <w:t>je</w:t>
      </w:r>
      <w:r w:rsidR="003800AD">
        <w:rPr>
          <w:color w:val="000000"/>
        </w:rPr>
        <w:t xml:space="preserve"> </w:t>
      </w:r>
      <w:r>
        <w:rPr>
          <w:color w:val="000000"/>
        </w:rPr>
        <w:t>zaposlen</w:t>
      </w:r>
      <w:r w:rsidR="003800AD">
        <w:rPr>
          <w:color w:val="000000"/>
        </w:rPr>
        <w:t xml:space="preserve">, </w:t>
      </w:r>
      <w:r>
        <w:rPr>
          <w:color w:val="000000"/>
        </w:rPr>
        <w:t>opis</w:t>
      </w:r>
      <w:r w:rsidR="003800AD">
        <w:rPr>
          <w:color w:val="000000"/>
        </w:rPr>
        <w:t xml:space="preserve"> </w:t>
      </w:r>
      <w:r>
        <w:rPr>
          <w:color w:val="000000"/>
        </w:rPr>
        <w:t>dela</w:t>
      </w:r>
      <w:r w:rsidR="003800AD">
        <w:rPr>
          <w:color w:val="000000"/>
        </w:rPr>
        <w:t xml:space="preserve">, </w:t>
      </w:r>
      <w:r>
        <w:rPr>
          <w:color w:val="000000"/>
        </w:rPr>
        <w:t>akcije</w:t>
      </w:r>
      <w:r w:rsidR="003800AD">
        <w:rPr>
          <w:color w:val="000000"/>
        </w:rPr>
        <w:t xml:space="preserve"> </w:t>
      </w:r>
      <w:r>
        <w:rPr>
          <w:color w:val="000000"/>
        </w:rPr>
        <w:t>ili</w:t>
      </w:r>
      <w:r w:rsidR="003800AD">
        <w:rPr>
          <w:color w:val="000000"/>
        </w:rPr>
        <w:t xml:space="preserve"> </w:t>
      </w:r>
      <w:r>
        <w:rPr>
          <w:color w:val="000000"/>
        </w:rPr>
        <w:t>izuzetnog</w:t>
      </w:r>
      <w:r w:rsidR="003800AD">
        <w:rPr>
          <w:color w:val="000000"/>
        </w:rPr>
        <w:t xml:space="preserve"> </w:t>
      </w:r>
      <w:r>
        <w:rPr>
          <w:color w:val="000000"/>
        </w:rPr>
        <w:t>podviga</w:t>
      </w:r>
      <w:r w:rsidR="003800AD">
        <w:rPr>
          <w:color w:val="000000"/>
        </w:rPr>
        <w:t xml:space="preserve"> </w:t>
      </w:r>
      <w:r>
        <w:rPr>
          <w:color w:val="000000"/>
        </w:rPr>
        <w:t>zbog</w:t>
      </w:r>
      <w:r w:rsidR="003800AD">
        <w:rPr>
          <w:color w:val="000000"/>
        </w:rPr>
        <w:t xml:space="preserve"> </w:t>
      </w:r>
      <w:r>
        <w:rPr>
          <w:color w:val="000000"/>
        </w:rPr>
        <w:t>kojeg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predlaže</w:t>
      </w:r>
      <w:r w:rsidR="003800AD">
        <w:rPr>
          <w:color w:val="000000"/>
        </w:rPr>
        <w:t xml:space="preserve"> </w:t>
      </w:r>
      <w:r>
        <w:rPr>
          <w:color w:val="000000"/>
        </w:rPr>
        <w:t>dodela</w:t>
      </w:r>
      <w:r w:rsidR="003800AD">
        <w:rPr>
          <w:color w:val="000000"/>
        </w:rPr>
        <w:t xml:space="preserve"> </w:t>
      </w:r>
      <w:r>
        <w:rPr>
          <w:color w:val="000000"/>
        </w:rPr>
        <w:t>nagrada</w:t>
      </w:r>
      <w:r w:rsidR="003800AD">
        <w:rPr>
          <w:color w:val="000000"/>
        </w:rPr>
        <w:t xml:space="preserve"> </w:t>
      </w:r>
      <w:r>
        <w:rPr>
          <w:color w:val="000000"/>
        </w:rPr>
        <w:t>ili</w:t>
      </w:r>
      <w:r w:rsidR="003800AD">
        <w:rPr>
          <w:color w:val="000000"/>
        </w:rPr>
        <w:t xml:space="preserve"> </w:t>
      </w:r>
      <w:r>
        <w:rPr>
          <w:color w:val="000000"/>
        </w:rPr>
        <w:t>priznanja</w:t>
      </w:r>
      <w:r w:rsidR="003800AD">
        <w:rPr>
          <w:color w:val="000000"/>
        </w:rPr>
        <w:t xml:space="preserve">, </w:t>
      </w:r>
      <w:r>
        <w:rPr>
          <w:color w:val="000000"/>
        </w:rPr>
        <w:t>utvrđeno</w:t>
      </w:r>
      <w:r w:rsidR="003800AD">
        <w:rPr>
          <w:color w:val="000000"/>
        </w:rPr>
        <w:t xml:space="preserve"> </w:t>
      </w:r>
      <w:r>
        <w:rPr>
          <w:color w:val="000000"/>
        </w:rPr>
        <w:t>činjenično</w:t>
      </w:r>
      <w:r w:rsidR="003800AD">
        <w:rPr>
          <w:color w:val="000000"/>
        </w:rPr>
        <w:t xml:space="preserve"> </w:t>
      </w:r>
      <w:r>
        <w:rPr>
          <w:color w:val="000000"/>
        </w:rPr>
        <w:t>stanje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obrazloženje</w:t>
      </w:r>
      <w:r w:rsidR="003800AD">
        <w:rPr>
          <w:color w:val="000000"/>
        </w:rPr>
        <w:t xml:space="preserve"> </w:t>
      </w:r>
      <w:r>
        <w:rPr>
          <w:color w:val="000000"/>
        </w:rPr>
        <w:t>razloga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dodelu</w:t>
      </w:r>
      <w:r w:rsidR="003800AD">
        <w:rPr>
          <w:color w:val="000000"/>
        </w:rPr>
        <w:t xml:space="preserve"> </w:t>
      </w:r>
      <w:r>
        <w:rPr>
          <w:color w:val="000000"/>
        </w:rPr>
        <w:t>nagrade</w:t>
      </w:r>
      <w:r w:rsidR="003800AD">
        <w:rPr>
          <w:color w:val="000000"/>
        </w:rPr>
        <w:t xml:space="preserve"> </w:t>
      </w:r>
      <w:r>
        <w:rPr>
          <w:color w:val="000000"/>
        </w:rPr>
        <w:t>ili</w:t>
      </w:r>
      <w:r w:rsidR="003800AD">
        <w:rPr>
          <w:color w:val="000000"/>
        </w:rPr>
        <w:t xml:space="preserve"> </w:t>
      </w:r>
      <w:r>
        <w:rPr>
          <w:color w:val="000000"/>
        </w:rPr>
        <w:t>priznanja</w:t>
      </w:r>
      <w:r w:rsidR="003800AD">
        <w:rPr>
          <w:color w:val="000000"/>
        </w:rPr>
        <w:t>.</w:t>
      </w:r>
    </w:p>
    <w:p w:rsidR="001E17B5" w:rsidRDefault="003800AD">
      <w:pPr>
        <w:spacing w:after="150"/>
      </w:pPr>
      <w:r>
        <w:rPr>
          <w:color w:val="000000"/>
        </w:rPr>
        <w:t>*</w:t>
      </w:r>
      <w:r w:rsidR="005E38C0">
        <w:rPr>
          <w:color w:val="000000"/>
        </w:rPr>
        <w:t>Službeni</w:t>
      </w:r>
      <w:r>
        <w:rPr>
          <w:color w:val="000000"/>
        </w:rPr>
        <w:t xml:space="preserve"> </w:t>
      </w:r>
      <w:r w:rsidR="005E38C0">
        <w:rPr>
          <w:color w:val="000000"/>
        </w:rPr>
        <w:t>glasnik</w:t>
      </w:r>
      <w:r>
        <w:rPr>
          <w:color w:val="000000"/>
        </w:rPr>
        <w:t xml:space="preserve"> </w:t>
      </w:r>
      <w:r w:rsidR="005E38C0">
        <w:rPr>
          <w:color w:val="000000"/>
        </w:rPr>
        <w:t>RS</w:t>
      </w:r>
      <w:r>
        <w:rPr>
          <w:color w:val="000000"/>
        </w:rPr>
        <w:t xml:space="preserve">, </w:t>
      </w:r>
      <w:r w:rsidR="005E38C0">
        <w:rPr>
          <w:color w:val="000000"/>
        </w:rPr>
        <w:t>broj</w:t>
      </w:r>
      <w:r>
        <w:rPr>
          <w:color w:val="000000"/>
        </w:rPr>
        <w:t xml:space="preserve"> 64/2020</w:t>
      </w:r>
    </w:p>
    <w:p w:rsidR="001E17B5" w:rsidRDefault="005E38C0">
      <w:pPr>
        <w:spacing w:after="120"/>
        <w:jc w:val="center"/>
      </w:pPr>
      <w:r>
        <w:rPr>
          <w:color w:val="000000"/>
        </w:rPr>
        <w:t>Član</w:t>
      </w:r>
      <w:r w:rsidR="003800AD">
        <w:rPr>
          <w:color w:val="000000"/>
        </w:rPr>
        <w:t xml:space="preserve"> 15.</w:t>
      </w:r>
    </w:p>
    <w:p w:rsidR="001E17B5" w:rsidRDefault="005E38C0">
      <w:pPr>
        <w:spacing w:after="150"/>
      </w:pPr>
      <w:r>
        <w:rPr>
          <w:color w:val="000000"/>
        </w:rPr>
        <w:t>Nagrade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priznanja</w:t>
      </w:r>
      <w:r w:rsidR="003800AD">
        <w:rPr>
          <w:color w:val="000000"/>
        </w:rPr>
        <w:t xml:space="preserve"> </w:t>
      </w:r>
      <w:r>
        <w:rPr>
          <w:color w:val="000000"/>
        </w:rPr>
        <w:t>dodelјuje</w:t>
      </w:r>
      <w:r w:rsidR="003800AD">
        <w:rPr>
          <w:color w:val="000000"/>
        </w:rPr>
        <w:t xml:space="preserve"> </w:t>
      </w:r>
      <w:r>
        <w:rPr>
          <w:color w:val="000000"/>
        </w:rPr>
        <w:t>ministar</w:t>
      </w:r>
      <w:r w:rsidR="003800AD">
        <w:rPr>
          <w:color w:val="000000"/>
        </w:rPr>
        <w:t xml:space="preserve">, </w:t>
      </w:r>
      <w:r>
        <w:rPr>
          <w:color w:val="000000"/>
        </w:rPr>
        <w:t>a</w:t>
      </w:r>
      <w:r w:rsidR="003800AD">
        <w:rPr>
          <w:color w:val="000000"/>
        </w:rPr>
        <w:t xml:space="preserve"> </w:t>
      </w:r>
      <w:r>
        <w:rPr>
          <w:color w:val="000000"/>
        </w:rPr>
        <w:t>uručuje</w:t>
      </w:r>
      <w:r w:rsidR="003800AD">
        <w:rPr>
          <w:color w:val="000000"/>
        </w:rPr>
        <w:t xml:space="preserve"> </w:t>
      </w:r>
      <w:r>
        <w:rPr>
          <w:color w:val="000000"/>
        </w:rPr>
        <w:t>ih</w:t>
      </w:r>
      <w:r w:rsidR="003800AD">
        <w:rPr>
          <w:color w:val="000000"/>
        </w:rPr>
        <w:t xml:space="preserve"> </w:t>
      </w:r>
      <w:r>
        <w:rPr>
          <w:color w:val="000000"/>
        </w:rPr>
        <w:t>ministar</w:t>
      </w:r>
      <w:r w:rsidR="003800AD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lice</w:t>
      </w:r>
      <w:r w:rsidR="003800AD">
        <w:rPr>
          <w:color w:val="000000"/>
        </w:rPr>
        <w:t xml:space="preserve"> </w:t>
      </w:r>
      <w:r>
        <w:rPr>
          <w:color w:val="000000"/>
        </w:rPr>
        <w:t>koje</w:t>
      </w:r>
      <w:r w:rsidR="003800AD">
        <w:rPr>
          <w:color w:val="000000"/>
        </w:rPr>
        <w:t xml:space="preserve"> </w:t>
      </w:r>
      <w:r>
        <w:rPr>
          <w:color w:val="000000"/>
        </w:rPr>
        <w:t>on</w:t>
      </w:r>
      <w:r w:rsidR="003800AD">
        <w:rPr>
          <w:color w:val="000000"/>
        </w:rPr>
        <w:t xml:space="preserve"> </w:t>
      </w:r>
      <w:r>
        <w:rPr>
          <w:color w:val="000000"/>
        </w:rPr>
        <w:t>odredi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b/>
          <w:color w:val="000000"/>
        </w:rPr>
        <w:t>Izuzetno</w:t>
      </w:r>
      <w:r w:rsidR="003800AD">
        <w:rPr>
          <w:b/>
          <w:color w:val="000000"/>
        </w:rPr>
        <w:t xml:space="preserve">, </w:t>
      </w:r>
      <w:r>
        <w:rPr>
          <w:b/>
          <w:color w:val="000000"/>
        </w:rPr>
        <w:t>po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ovlašćenju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ministra</w:t>
      </w:r>
      <w:r w:rsidR="003800AD">
        <w:rPr>
          <w:b/>
          <w:color w:val="000000"/>
        </w:rPr>
        <w:t xml:space="preserve">, </w:t>
      </w:r>
      <w:r>
        <w:rPr>
          <w:b/>
          <w:color w:val="000000"/>
        </w:rPr>
        <w:t>prigodnu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nagradu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vidu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poklona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oružja</w:t>
      </w:r>
      <w:r w:rsidR="003800AD">
        <w:rPr>
          <w:b/>
          <w:color w:val="000000"/>
        </w:rPr>
        <w:t xml:space="preserve">, </w:t>
      </w:r>
      <w:proofErr w:type="gramStart"/>
      <w:r>
        <w:rPr>
          <w:b/>
          <w:color w:val="000000"/>
        </w:rPr>
        <w:t>na</w:t>
      </w:r>
      <w:proofErr w:type="gramEnd"/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način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propisan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ovim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pravilnikom</w:t>
      </w:r>
      <w:r w:rsidR="003800AD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dodeliti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direktor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3800AD">
        <w:rPr>
          <w:b/>
          <w:color w:val="000000"/>
        </w:rPr>
        <w:t>.</w:t>
      </w:r>
      <w:r w:rsidR="003800AD">
        <w:rPr>
          <w:rFonts w:ascii="Calibri"/>
          <w:b/>
          <w:color w:val="000000"/>
          <w:vertAlign w:val="superscript"/>
        </w:rPr>
        <w:t>*</w:t>
      </w:r>
    </w:p>
    <w:p w:rsidR="001E17B5" w:rsidRDefault="005E38C0">
      <w:pPr>
        <w:spacing w:after="150"/>
      </w:pPr>
      <w:r>
        <w:rPr>
          <w:color w:val="000000"/>
        </w:rPr>
        <w:t>Nagrade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priznanja</w:t>
      </w:r>
      <w:r w:rsidR="003800AD">
        <w:rPr>
          <w:color w:val="000000"/>
        </w:rPr>
        <w:t xml:space="preserve"> </w:t>
      </w:r>
      <w:r>
        <w:rPr>
          <w:color w:val="000000"/>
        </w:rPr>
        <w:t>svečano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uručuju</w:t>
      </w:r>
      <w:r w:rsidR="003800AD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Dan</w:t>
      </w:r>
      <w:r w:rsidR="003800AD">
        <w:rPr>
          <w:color w:val="000000"/>
        </w:rPr>
        <w:t xml:space="preserve"> </w:t>
      </w:r>
      <w:r>
        <w:rPr>
          <w:color w:val="000000"/>
        </w:rPr>
        <w:t>Ministarstva</w:t>
      </w:r>
      <w:r w:rsidR="003800AD">
        <w:rPr>
          <w:color w:val="000000"/>
        </w:rPr>
        <w:t xml:space="preserve">, </w:t>
      </w:r>
      <w:r>
        <w:rPr>
          <w:color w:val="000000"/>
        </w:rPr>
        <w:t>a</w:t>
      </w:r>
      <w:r w:rsidR="003800AD">
        <w:rPr>
          <w:color w:val="000000"/>
        </w:rPr>
        <w:t xml:space="preserve"> </w:t>
      </w:r>
      <w:r>
        <w:rPr>
          <w:color w:val="000000"/>
        </w:rPr>
        <w:t>izuzetno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mogu</w:t>
      </w:r>
      <w:r w:rsidR="003800AD">
        <w:rPr>
          <w:color w:val="000000"/>
        </w:rPr>
        <w:t xml:space="preserve"> </w:t>
      </w:r>
      <w:r>
        <w:rPr>
          <w:color w:val="000000"/>
        </w:rPr>
        <w:t>uručiti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drugog</w:t>
      </w:r>
      <w:r w:rsidR="003800AD">
        <w:rPr>
          <w:color w:val="000000"/>
        </w:rPr>
        <w:t xml:space="preserve"> </w:t>
      </w:r>
      <w:r>
        <w:rPr>
          <w:color w:val="000000"/>
        </w:rPr>
        <w:t>dana</w:t>
      </w:r>
      <w:r w:rsidR="003800AD">
        <w:rPr>
          <w:color w:val="000000"/>
        </w:rPr>
        <w:t xml:space="preserve">, </w:t>
      </w:r>
      <w:r>
        <w:rPr>
          <w:color w:val="000000"/>
        </w:rPr>
        <w:t>ako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tim</w:t>
      </w:r>
      <w:r w:rsidR="003800AD">
        <w:rPr>
          <w:color w:val="000000"/>
        </w:rPr>
        <w:t xml:space="preserve"> </w:t>
      </w:r>
      <w:r>
        <w:rPr>
          <w:color w:val="000000"/>
        </w:rPr>
        <w:t>postoji</w:t>
      </w:r>
      <w:r w:rsidR="003800AD">
        <w:rPr>
          <w:color w:val="000000"/>
        </w:rPr>
        <w:t xml:space="preserve"> </w:t>
      </w:r>
      <w:r>
        <w:rPr>
          <w:color w:val="000000"/>
        </w:rPr>
        <w:t>potreba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color w:val="000000"/>
        </w:rPr>
        <w:t>Godišnja</w:t>
      </w:r>
      <w:r w:rsidR="003800AD">
        <w:rPr>
          <w:color w:val="000000"/>
        </w:rPr>
        <w:t xml:space="preserve"> </w:t>
      </w:r>
      <w:r>
        <w:rPr>
          <w:color w:val="000000"/>
        </w:rPr>
        <w:t>nagrada</w:t>
      </w:r>
      <w:r w:rsidR="003800AD">
        <w:rPr>
          <w:color w:val="000000"/>
        </w:rPr>
        <w:t xml:space="preserve"> </w:t>
      </w:r>
      <w:r>
        <w:rPr>
          <w:color w:val="000000"/>
        </w:rPr>
        <w:t>dodelјuje</w:t>
      </w:r>
      <w:r w:rsidR="003800AD">
        <w:rPr>
          <w:color w:val="000000"/>
        </w:rPr>
        <w:t xml:space="preserve"> </w:t>
      </w:r>
      <w:r>
        <w:rPr>
          <w:color w:val="000000"/>
        </w:rPr>
        <w:t>se</w:t>
      </w:r>
      <w:r w:rsidR="003800AD">
        <w:rPr>
          <w:color w:val="000000"/>
        </w:rPr>
        <w:t xml:space="preserve"> </w:t>
      </w:r>
      <w:r>
        <w:rPr>
          <w:color w:val="000000"/>
        </w:rPr>
        <w:t>početkom</w:t>
      </w:r>
      <w:r w:rsidR="003800AD">
        <w:rPr>
          <w:color w:val="000000"/>
        </w:rPr>
        <w:t xml:space="preserve"> </w:t>
      </w:r>
      <w:r>
        <w:rPr>
          <w:color w:val="000000"/>
        </w:rPr>
        <w:t>kalendarske</w:t>
      </w:r>
      <w:r w:rsidR="003800AD">
        <w:rPr>
          <w:color w:val="000000"/>
        </w:rPr>
        <w:t xml:space="preserve"> </w:t>
      </w:r>
      <w:r>
        <w:rPr>
          <w:color w:val="000000"/>
        </w:rPr>
        <w:t>godine</w:t>
      </w:r>
      <w:r w:rsidR="003800AD">
        <w:rPr>
          <w:color w:val="000000"/>
        </w:rPr>
        <w:t xml:space="preserve">,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rezultate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doprinos</w:t>
      </w:r>
      <w:r w:rsidR="003800AD">
        <w:rPr>
          <w:color w:val="000000"/>
        </w:rPr>
        <w:t xml:space="preserve"> </w:t>
      </w:r>
      <w:r>
        <w:rPr>
          <w:color w:val="000000"/>
        </w:rPr>
        <w:t>ostvarene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prethodnoj</w:t>
      </w:r>
      <w:r w:rsidR="003800AD">
        <w:rPr>
          <w:color w:val="000000"/>
        </w:rPr>
        <w:t xml:space="preserve"> </w:t>
      </w:r>
      <w:r>
        <w:rPr>
          <w:color w:val="000000"/>
        </w:rPr>
        <w:t>kalendarskoj</w:t>
      </w:r>
      <w:r w:rsidR="003800AD">
        <w:rPr>
          <w:color w:val="000000"/>
        </w:rPr>
        <w:t xml:space="preserve"> </w:t>
      </w:r>
      <w:r>
        <w:rPr>
          <w:color w:val="000000"/>
        </w:rPr>
        <w:t>godini</w:t>
      </w:r>
      <w:r w:rsidR="003800AD">
        <w:rPr>
          <w:color w:val="000000"/>
        </w:rPr>
        <w:t>.</w:t>
      </w:r>
    </w:p>
    <w:p w:rsidR="001E17B5" w:rsidRDefault="003800AD">
      <w:pPr>
        <w:spacing w:after="150"/>
      </w:pPr>
      <w:r>
        <w:rPr>
          <w:color w:val="000000"/>
        </w:rPr>
        <w:t>*</w:t>
      </w:r>
      <w:r w:rsidR="005E38C0">
        <w:rPr>
          <w:color w:val="000000"/>
        </w:rPr>
        <w:t>Službeni</w:t>
      </w:r>
      <w:r>
        <w:rPr>
          <w:color w:val="000000"/>
        </w:rPr>
        <w:t xml:space="preserve"> </w:t>
      </w:r>
      <w:r w:rsidR="005E38C0">
        <w:rPr>
          <w:color w:val="000000"/>
        </w:rPr>
        <w:t>glasnik</w:t>
      </w:r>
      <w:r>
        <w:rPr>
          <w:color w:val="000000"/>
        </w:rPr>
        <w:t xml:space="preserve"> </w:t>
      </w:r>
      <w:r w:rsidR="005E38C0">
        <w:rPr>
          <w:color w:val="000000"/>
        </w:rPr>
        <w:t>RS</w:t>
      </w:r>
      <w:r>
        <w:rPr>
          <w:color w:val="000000"/>
        </w:rPr>
        <w:t xml:space="preserve">, </w:t>
      </w:r>
      <w:r w:rsidR="005E38C0">
        <w:rPr>
          <w:color w:val="000000"/>
        </w:rPr>
        <w:t>broj</w:t>
      </w:r>
      <w:r>
        <w:rPr>
          <w:color w:val="000000"/>
        </w:rPr>
        <w:t xml:space="preserve"> 64/2020</w:t>
      </w:r>
    </w:p>
    <w:p w:rsidR="001E17B5" w:rsidRDefault="003800AD">
      <w:pPr>
        <w:spacing w:after="120"/>
        <w:jc w:val="center"/>
      </w:pPr>
      <w:r>
        <w:rPr>
          <w:b/>
          <w:color w:val="000000"/>
        </w:rPr>
        <w:t>K</w:t>
      </w:r>
      <w:r w:rsidR="005E38C0">
        <w:rPr>
          <w:b/>
          <w:color w:val="000000"/>
        </w:rPr>
        <w:t>riterijumi</w:t>
      </w:r>
      <w:r>
        <w:rPr>
          <w:b/>
          <w:color w:val="000000"/>
        </w:rPr>
        <w:t xml:space="preserve"> </w:t>
      </w:r>
      <w:r w:rsidR="005E38C0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5E38C0">
        <w:rPr>
          <w:b/>
          <w:color w:val="000000"/>
        </w:rPr>
        <w:t>merila</w:t>
      </w:r>
      <w:r>
        <w:rPr>
          <w:b/>
          <w:color w:val="000000"/>
        </w:rPr>
        <w:t xml:space="preserve"> </w:t>
      </w:r>
      <w:r w:rsidR="005E38C0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5E38C0">
        <w:rPr>
          <w:b/>
          <w:color w:val="000000"/>
        </w:rPr>
        <w:t>dodelu</w:t>
      </w:r>
      <w:r>
        <w:rPr>
          <w:b/>
          <w:color w:val="000000"/>
        </w:rPr>
        <w:t xml:space="preserve"> </w:t>
      </w:r>
      <w:r w:rsidR="005E38C0">
        <w:rPr>
          <w:b/>
          <w:color w:val="000000"/>
        </w:rPr>
        <w:t>nagrada</w:t>
      </w:r>
      <w:r>
        <w:rPr>
          <w:b/>
          <w:color w:val="000000"/>
        </w:rPr>
        <w:t xml:space="preserve"> </w:t>
      </w:r>
      <w:r w:rsidR="005E38C0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5E38C0">
        <w:rPr>
          <w:b/>
          <w:color w:val="000000"/>
        </w:rPr>
        <w:t>priznanja</w:t>
      </w:r>
    </w:p>
    <w:p w:rsidR="001E17B5" w:rsidRDefault="005E38C0">
      <w:pPr>
        <w:spacing w:after="120"/>
        <w:jc w:val="center"/>
      </w:pPr>
      <w:r>
        <w:rPr>
          <w:color w:val="000000"/>
        </w:rPr>
        <w:t>Član</w:t>
      </w:r>
      <w:r w:rsidR="003800AD">
        <w:rPr>
          <w:color w:val="000000"/>
        </w:rPr>
        <w:t xml:space="preserve"> 16.</w:t>
      </w:r>
    </w:p>
    <w:p w:rsidR="001E17B5" w:rsidRDefault="005E38C0">
      <w:pPr>
        <w:spacing w:after="150"/>
      </w:pPr>
      <w:r>
        <w:rPr>
          <w:color w:val="000000"/>
        </w:rPr>
        <w:t>Kriterijum</w:t>
      </w:r>
      <w:r w:rsidR="003800AD">
        <w:rPr>
          <w:color w:val="000000"/>
        </w:rPr>
        <w:t xml:space="preserve"> </w:t>
      </w:r>
      <w:r>
        <w:rPr>
          <w:color w:val="000000"/>
        </w:rPr>
        <w:t>za</w:t>
      </w:r>
      <w:r w:rsidR="003800AD">
        <w:rPr>
          <w:color w:val="000000"/>
        </w:rPr>
        <w:t xml:space="preserve"> </w:t>
      </w:r>
      <w:r>
        <w:rPr>
          <w:color w:val="000000"/>
        </w:rPr>
        <w:t>dodelu</w:t>
      </w:r>
      <w:r w:rsidR="003800AD">
        <w:rPr>
          <w:color w:val="000000"/>
        </w:rPr>
        <w:t xml:space="preserve"> </w:t>
      </w:r>
      <w:r>
        <w:rPr>
          <w:color w:val="000000"/>
        </w:rPr>
        <w:t>nagrade</w:t>
      </w:r>
      <w:r w:rsidR="003800AD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priznanja</w:t>
      </w:r>
      <w:r w:rsidR="003800AD">
        <w:rPr>
          <w:color w:val="000000"/>
        </w:rPr>
        <w:t xml:space="preserve"> </w:t>
      </w:r>
      <w:r>
        <w:rPr>
          <w:color w:val="000000"/>
        </w:rPr>
        <w:t>predstavlјa</w:t>
      </w:r>
      <w:r w:rsidR="003800AD">
        <w:rPr>
          <w:color w:val="000000"/>
        </w:rPr>
        <w:t xml:space="preserve"> </w:t>
      </w:r>
      <w:r>
        <w:rPr>
          <w:color w:val="000000"/>
        </w:rPr>
        <w:t>doprinos</w:t>
      </w:r>
      <w:r w:rsidR="003800AD">
        <w:rPr>
          <w:color w:val="000000"/>
        </w:rPr>
        <w:t xml:space="preserve"> </w:t>
      </w:r>
      <w:r>
        <w:rPr>
          <w:color w:val="000000"/>
        </w:rPr>
        <w:t>svakog</w:t>
      </w:r>
      <w:r w:rsidR="003800AD">
        <w:rPr>
          <w:color w:val="000000"/>
        </w:rPr>
        <w:t xml:space="preserve"> </w:t>
      </w:r>
      <w:r>
        <w:rPr>
          <w:color w:val="000000"/>
        </w:rPr>
        <w:t>pojedinca</w:t>
      </w:r>
      <w:r w:rsidR="003800AD">
        <w:rPr>
          <w:color w:val="000000"/>
        </w:rPr>
        <w:t xml:space="preserve"> </w:t>
      </w:r>
      <w:r>
        <w:rPr>
          <w:color w:val="000000"/>
        </w:rPr>
        <w:t>koji</w:t>
      </w:r>
      <w:r w:rsidR="003800AD">
        <w:rPr>
          <w:color w:val="000000"/>
        </w:rPr>
        <w:t xml:space="preserve"> </w:t>
      </w:r>
      <w:r>
        <w:rPr>
          <w:color w:val="000000"/>
        </w:rPr>
        <w:t>svojim</w:t>
      </w:r>
      <w:r w:rsidR="003800AD">
        <w:rPr>
          <w:color w:val="000000"/>
        </w:rPr>
        <w:t xml:space="preserve"> </w:t>
      </w:r>
      <w:r>
        <w:rPr>
          <w:color w:val="000000"/>
        </w:rPr>
        <w:t>radom</w:t>
      </w:r>
      <w:r w:rsidR="003800AD">
        <w:rPr>
          <w:color w:val="000000"/>
        </w:rPr>
        <w:t xml:space="preserve">, </w:t>
      </w:r>
      <w:r>
        <w:rPr>
          <w:color w:val="000000"/>
        </w:rPr>
        <w:t>aktivnošću</w:t>
      </w:r>
      <w:r w:rsidR="003800AD">
        <w:rPr>
          <w:color w:val="000000"/>
        </w:rPr>
        <w:t xml:space="preserve">, </w:t>
      </w:r>
      <w:r>
        <w:rPr>
          <w:color w:val="000000"/>
        </w:rPr>
        <w:t>angažovanjem</w:t>
      </w:r>
      <w:r w:rsidR="003800AD">
        <w:rPr>
          <w:color w:val="000000"/>
        </w:rPr>
        <w:t xml:space="preserve"> </w:t>
      </w:r>
      <w:r>
        <w:rPr>
          <w:color w:val="000000"/>
        </w:rPr>
        <w:t>ili</w:t>
      </w:r>
      <w:r w:rsidR="003800AD">
        <w:rPr>
          <w:color w:val="000000"/>
        </w:rPr>
        <w:t xml:space="preserve"> </w:t>
      </w:r>
      <w:r>
        <w:rPr>
          <w:color w:val="000000"/>
        </w:rPr>
        <w:t>rezultatima</w:t>
      </w:r>
      <w:r w:rsidR="003800AD">
        <w:rPr>
          <w:color w:val="000000"/>
        </w:rPr>
        <w:t xml:space="preserve"> </w:t>
      </w:r>
      <w:r>
        <w:rPr>
          <w:color w:val="000000"/>
        </w:rPr>
        <w:t>doprinese</w:t>
      </w:r>
      <w:r w:rsidR="003800AD">
        <w:rPr>
          <w:color w:val="000000"/>
        </w:rPr>
        <w:t xml:space="preserve"> </w:t>
      </w:r>
      <w:r>
        <w:rPr>
          <w:color w:val="000000"/>
        </w:rPr>
        <w:t>izvršavanju</w:t>
      </w:r>
      <w:r w:rsidR="003800AD">
        <w:rPr>
          <w:color w:val="000000"/>
        </w:rPr>
        <w:t xml:space="preserve">, </w:t>
      </w:r>
      <w:r>
        <w:rPr>
          <w:color w:val="000000"/>
        </w:rPr>
        <w:t>razvoju</w:t>
      </w:r>
      <w:r w:rsidR="003800AD">
        <w:rPr>
          <w:color w:val="000000"/>
        </w:rPr>
        <w:t xml:space="preserve"> </w:t>
      </w:r>
      <w:r>
        <w:rPr>
          <w:color w:val="000000"/>
        </w:rPr>
        <w:t>ili</w:t>
      </w:r>
      <w:r w:rsidR="003800AD">
        <w:rPr>
          <w:color w:val="000000"/>
        </w:rPr>
        <w:t xml:space="preserve"> </w:t>
      </w:r>
      <w:r>
        <w:rPr>
          <w:color w:val="000000"/>
        </w:rPr>
        <w:t>unapređenju</w:t>
      </w:r>
      <w:r w:rsidR="003800AD">
        <w:rPr>
          <w:color w:val="000000"/>
        </w:rPr>
        <w:t xml:space="preserve"> </w:t>
      </w:r>
      <w:r>
        <w:rPr>
          <w:color w:val="000000"/>
        </w:rPr>
        <w:t>policijskih</w:t>
      </w:r>
      <w:r w:rsidR="003800AD">
        <w:rPr>
          <w:color w:val="000000"/>
        </w:rPr>
        <w:t xml:space="preserve"> </w:t>
      </w:r>
      <w:r>
        <w:rPr>
          <w:color w:val="000000"/>
        </w:rPr>
        <w:t>poslova</w:t>
      </w:r>
      <w:r w:rsidR="003800AD">
        <w:rPr>
          <w:color w:val="000000"/>
        </w:rPr>
        <w:t xml:space="preserve">, </w:t>
      </w:r>
      <w:r>
        <w:rPr>
          <w:color w:val="000000"/>
        </w:rPr>
        <w:t>očuvanju</w:t>
      </w:r>
      <w:r w:rsidR="003800AD">
        <w:rPr>
          <w:color w:val="000000"/>
        </w:rPr>
        <w:t xml:space="preserve"> </w:t>
      </w:r>
      <w:r>
        <w:rPr>
          <w:color w:val="000000"/>
        </w:rPr>
        <w:t>i</w:t>
      </w:r>
      <w:r w:rsidR="003800AD">
        <w:rPr>
          <w:color w:val="000000"/>
        </w:rPr>
        <w:t xml:space="preserve"> </w:t>
      </w:r>
      <w:r>
        <w:rPr>
          <w:color w:val="000000"/>
        </w:rPr>
        <w:t>unapređenju</w:t>
      </w:r>
      <w:r w:rsidR="003800AD">
        <w:rPr>
          <w:color w:val="000000"/>
        </w:rPr>
        <w:t xml:space="preserve"> </w:t>
      </w:r>
      <w:r>
        <w:rPr>
          <w:color w:val="000000"/>
        </w:rPr>
        <w:t>bezbednosti</w:t>
      </w:r>
      <w:r w:rsidR="003800AD">
        <w:rPr>
          <w:color w:val="000000"/>
        </w:rPr>
        <w:t>.</w:t>
      </w:r>
    </w:p>
    <w:p w:rsidR="001E17B5" w:rsidRDefault="005E38C0">
      <w:pPr>
        <w:spacing w:after="150"/>
      </w:pPr>
      <w:r>
        <w:rPr>
          <w:color w:val="000000"/>
        </w:rPr>
        <w:t>Merila</w:t>
      </w:r>
      <w:r w:rsidR="003800AD">
        <w:rPr>
          <w:color w:val="000000"/>
        </w:rPr>
        <w:t xml:space="preserve"> </w:t>
      </w:r>
      <w:r>
        <w:rPr>
          <w:color w:val="000000"/>
        </w:rPr>
        <w:t>predstavlјaju</w:t>
      </w:r>
      <w:r w:rsidR="003800AD">
        <w:rPr>
          <w:color w:val="000000"/>
        </w:rPr>
        <w:t xml:space="preserve"> </w:t>
      </w:r>
      <w:r>
        <w:rPr>
          <w:color w:val="000000"/>
        </w:rPr>
        <w:t>vrednovanje</w:t>
      </w:r>
      <w:r w:rsidR="003800AD">
        <w:rPr>
          <w:color w:val="000000"/>
        </w:rPr>
        <w:t xml:space="preserve"> </w:t>
      </w:r>
      <w:r>
        <w:rPr>
          <w:color w:val="000000"/>
        </w:rPr>
        <w:t>svakog</w:t>
      </w:r>
      <w:r w:rsidR="003800AD">
        <w:rPr>
          <w:color w:val="000000"/>
        </w:rPr>
        <w:t xml:space="preserve"> </w:t>
      </w:r>
      <w:r>
        <w:rPr>
          <w:color w:val="000000"/>
        </w:rPr>
        <w:t>pojedinačnog</w:t>
      </w:r>
      <w:r w:rsidR="003800AD">
        <w:rPr>
          <w:color w:val="000000"/>
        </w:rPr>
        <w:t xml:space="preserve"> </w:t>
      </w:r>
      <w:r>
        <w:rPr>
          <w:color w:val="000000"/>
        </w:rPr>
        <w:t>doprinosa</w:t>
      </w:r>
      <w:r w:rsidR="003800AD">
        <w:rPr>
          <w:color w:val="000000"/>
        </w:rPr>
        <w:t xml:space="preserve"> </w:t>
      </w:r>
      <w:r>
        <w:rPr>
          <w:color w:val="000000"/>
        </w:rPr>
        <w:t>iz</w:t>
      </w:r>
      <w:r w:rsidR="003800AD">
        <w:rPr>
          <w:color w:val="000000"/>
        </w:rPr>
        <w:t xml:space="preserve"> </w:t>
      </w:r>
      <w:r>
        <w:rPr>
          <w:color w:val="000000"/>
        </w:rPr>
        <w:t>stava</w:t>
      </w:r>
      <w:r w:rsidR="003800AD">
        <w:rPr>
          <w:color w:val="000000"/>
        </w:rPr>
        <w:t xml:space="preserve"> 1. </w:t>
      </w:r>
      <w:proofErr w:type="gramStart"/>
      <w:r>
        <w:rPr>
          <w:color w:val="000000"/>
        </w:rPr>
        <w:t>ovog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člana</w:t>
      </w:r>
      <w:r w:rsidR="003800AD">
        <w:rPr>
          <w:color w:val="000000"/>
        </w:rPr>
        <w:t xml:space="preserve">, </w:t>
      </w:r>
      <w:r>
        <w:rPr>
          <w:color w:val="000000"/>
        </w:rPr>
        <w:t>odnosno</w:t>
      </w:r>
      <w:r w:rsidR="003800AD">
        <w:rPr>
          <w:color w:val="000000"/>
        </w:rPr>
        <w:t xml:space="preserve"> </w:t>
      </w:r>
      <w:r>
        <w:rPr>
          <w:color w:val="000000"/>
        </w:rPr>
        <w:t>ocenu</w:t>
      </w:r>
      <w:r w:rsidR="003800AD">
        <w:rPr>
          <w:color w:val="000000"/>
        </w:rPr>
        <w:t>:</w:t>
      </w:r>
    </w:p>
    <w:p w:rsidR="001E17B5" w:rsidRDefault="003800AD">
      <w:pPr>
        <w:spacing w:after="150"/>
      </w:pPr>
      <w:r>
        <w:rPr>
          <w:color w:val="000000"/>
        </w:rPr>
        <w:lastRenderedPageBreak/>
        <w:t xml:space="preserve">1) </w:t>
      </w:r>
      <w:proofErr w:type="gramStart"/>
      <w:r w:rsidR="005E38C0">
        <w:rPr>
          <w:color w:val="000000"/>
        </w:rPr>
        <w:t>nadprosečnih</w:t>
      </w:r>
      <w:proofErr w:type="gramEnd"/>
      <w:r>
        <w:rPr>
          <w:color w:val="000000"/>
        </w:rPr>
        <w:t xml:space="preserve"> </w:t>
      </w:r>
      <w:r w:rsidR="005E38C0">
        <w:rPr>
          <w:color w:val="000000"/>
        </w:rPr>
        <w:t>rezultata</w:t>
      </w:r>
      <w:r>
        <w:rPr>
          <w:color w:val="000000"/>
        </w:rPr>
        <w:t xml:space="preserve"> </w:t>
      </w:r>
      <w:r w:rsidR="005E38C0">
        <w:rPr>
          <w:color w:val="000000"/>
        </w:rPr>
        <w:t>u</w:t>
      </w:r>
      <w:r>
        <w:rPr>
          <w:color w:val="000000"/>
        </w:rPr>
        <w:t xml:space="preserve"> </w:t>
      </w:r>
      <w:r w:rsidR="005E38C0">
        <w:rPr>
          <w:color w:val="000000"/>
        </w:rPr>
        <w:t>obavlјanju</w:t>
      </w:r>
      <w:r>
        <w:rPr>
          <w:color w:val="000000"/>
        </w:rPr>
        <w:t xml:space="preserve"> </w:t>
      </w:r>
      <w:r w:rsidR="005E38C0">
        <w:rPr>
          <w:color w:val="000000"/>
        </w:rPr>
        <w:t>poslova</w:t>
      </w:r>
      <w:r>
        <w:rPr>
          <w:color w:val="000000"/>
        </w:rPr>
        <w:t xml:space="preserve"> </w:t>
      </w:r>
      <w:r w:rsidR="005E38C0">
        <w:rPr>
          <w:color w:val="000000"/>
        </w:rPr>
        <w:t>i</w:t>
      </w:r>
      <w:r>
        <w:rPr>
          <w:color w:val="000000"/>
        </w:rPr>
        <w:t xml:space="preserve"> </w:t>
      </w:r>
      <w:r w:rsidR="005E38C0">
        <w:rPr>
          <w:color w:val="000000"/>
        </w:rPr>
        <w:t>zadataka</w:t>
      </w:r>
      <w:r>
        <w:rPr>
          <w:color w:val="000000"/>
        </w:rPr>
        <w:t>;</w:t>
      </w:r>
    </w:p>
    <w:p w:rsidR="001E17B5" w:rsidRDefault="003800AD">
      <w:pPr>
        <w:spacing w:after="150"/>
      </w:pPr>
      <w:r>
        <w:rPr>
          <w:color w:val="000000"/>
        </w:rPr>
        <w:t xml:space="preserve">2) </w:t>
      </w:r>
      <w:proofErr w:type="gramStart"/>
      <w:r w:rsidR="005E38C0">
        <w:rPr>
          <w:color w:val="000000"/>
        </w:rPr>
        <w:t>zasluga</w:t>
      </w:r>
      <w:proofErr w:type="gramEnd"/>
      <w:r>
        <w:rPr>
          <w:color w:val="000000"/>
        </w:rPr>
        <w:t xml:space="preserve"> </w:t>
      </w:r>
      <w:r w:rsidR="005E38C0">
        <w:rPr>
          <w:color w:val="000000"/>
        </w:rPr>
        <w:t>u</w:t>
      </w:r>
      <w:r>
        <w:rPr>
          <w:color w:val="000000"/>
        </w:rPr>
        <w:t xml:space="preserve"> </w:t>
      </w:r>
      <w:r w:rsidR="005E38C0">
        <w:rPr>
          <w:color w:val="000000"/>
        </w:rPr>
        <w:t>razvoju</w:t>
      </w:r>
      <w:r>
        <w:rPr>
          <w:color w:val="000000"/>
        </w:rPr>
        <w:t xml:space="preserve"> </w:t>
      </w:r>
      <w:r w:rsidR="005E38C0">
        <w:rPr>
          <w:color w:val="000000"/>
        </w:rPr>
        <w:t>ili</w:t>
      </w:r>
      <w:r>
        <w:rPr>
          <w:color w:val="000000"/>
        </w:rPr>
        <w:t xml:space="preserve"> </w:t>
      </w:r>
      <w:r w:rsidR="005E38C0">
        <w:rPr>
          <w:color w:val="000000"/>
        </w:rPr>
        <w:t>unapređenju</w:t>
      </w:r>
      <w:r>
        <w:rPr>
          <w:color w:val="000000"/>
        </w:rPr>
        <w:t xml:space="preserve"> </w:t>
      </w:r>
      <w:r w:rsidR="005E38C0">
        <w:rPr>
          <w:color w:val="000000"/>
        </w:rPr>
        <w:t>poslova</w:t>
      </w:r>
      <w:r>
        <w:rPr>
          <w:color w:val="000000"/>
        </w:rPr>
        <w:t xml:space="preserve"> </w:t>
      </w:r>
      <w:r w:rsidR="005E38C0">
        <w:rPr>
          <w:color w:val="000000"/>
        </w:rPr>
        <w:t>iz</w:t>
      </w:r>
      <w:r>
        <w:rPr>
          <w:color w:val="000000"/>
        </w:rPr>
        <w:t xml:space="preserve"> </w:t>
      </w:r>
      <w:r w:rsidR="005E38C0">
        <w:rPr>
          <w:color w:val="000000"/>
        </w:rPr>
        <w:t>nadležnosti</w:t>
      </w:r>
      <w:r>
        <w:rPr>
          <w:color w:val="000000"/>
        </w:rPr>
        <w:t xml:space="preserve"> </w:t>
      </w:r>
      <w:r w:rsidR="005E38C0">
        <w:rPr>
          <w:color w:val="000000"/>
        </w:rPr>
        <w:t>Ministarstva</w:t>
      </w:r>
      <w:r>
        <w:rPr>
          <w:color w:val="000000"/>
        </w:rPr>
        <w:t xml:space="preserve">, </w:t>
      </w:r>
      <w:r w:rsidR="005E38C0">
        <w:rPr>
          <w:color w:val="000000"/>
        </w:rPr>
        <w:t>a</w:t>
      </w:r>
      <w:r>
        <w:rPr>
          <w:color w:val="000000"/>
        </w:rPr>
        <w:t xml:space="preserve"> </w:t>
      </w:r>
      <w:r w:rsidR="005E38C0">
        <w:rPr>
          <w:color w:val="000000"/>
        </w:rPr>
        <w:t>u</w:t>
      </w:r>
      <w:r>
        <w:rPr>
          <w:color w:val="000000"/>
        </w:rPr>
        <w:t xml:space="preserve"> </w:t>
      </w:r>
      <w:r w:rsidR="005E38C0">
        <w:rPr>
          <w:color w:val="000000"/>
        </w:rPr>
        <w:t>vezi</w:t>
      </w:r>
      <w:r>
        <w:rPr>
          <w:color w:val="000000"/>
        </w:rPr>
        <w:t xml:space="preserve"> </w:t>
      </w:r>
      <w:r w:rsidR="005E38C0">
        <w:rPr>
          <w:color w:val="000000"/>
        </w:rPr>
        <w:t>su</w:t>
      </w:r>
      <w:r>
        <w:rPr>
          <w:color w:val="000000"/>
        </w:rPr>
        <w:t xml:space="preserve"> </w:t>
      </w:r>
      <w:r w:rsidR="005E38C0">
        <w:rPr>
          <w:color w:val="000000"/>
        </w:rPr>
        <w:t>sa</w:t>
      </w:r>
      <w:r>
        <w:rPr>
          <w:color w:val="000000"/>
        </w:rPr>
        <w:t xml:space="preserve"> </w:t>
      </w:r>
      <w:r w:rsidR="005E38C0">
        <w:rPr>
          <w:color w:val="000000"/>
        </w:rPr>
        <w:t>obavlјanjem</w:t>
      </w:r>
      <w:r>
        <w:rPr>
          <w:color w:val="000000"/>
        </w:rPr>
        <w:t xml:space="preserve"> </w:t>
      </w:r>
      <w:r w:rsidR="005E38C0">
        <w:rPr>
          <w:color w:val="000000"/>
        </w:rPr>
        <w:t>policijskih</w:t>
      </w:r>
      <w:r>
        <w:rPr>
          <w:color w:val="000000"/>
        </w:rPr>
        <w:t xml:space="preserve"> </w:t>
      </w:r>
      <w:r w:rsidR="005E38C0">
        <w:rPr>
          <w:color w:val="000000"/>
        </w:rPr>
        <w:t>poslova</w:t>
      </w:r>
      <w:r>
        <w:rPr>
          <w:color w:val="000000"/>
        </w:rPr>
        <w:t>;</w:t>
      </w:r>
    </w:p>
    <w:p w:rsidR="001E17B5" w:rsidRDefault="003800AD">
      <w:pPr>
        <w:spacing w:after="150"/>
      </w:pPr>
      <w:r>
        <w:rPr>
          <w:color w:val="000000"/>
        </w:rPr>
        <w:t xml:space="preserve">3) </w:t>
      </w:r>
      <w:proofErr w:type="gramStart"/>
      <w:r w:rsidR="005E38C0">
        <w:rPr>
          <w:color w:val="000000"/>
        </w:rPr>
        <w:t>izlaganja</w:t>
      </w:r>
      <w:proofErr w:type="gramEnd"/>
      <w:r>
        <w:rPr>
          <w:color w:val="000000"/>
        </w:rPr>
        <w:t xml:space="preserve"> </w:t>
      </w:r>
      <w:r w:rsidR="005E38C0">
        <w:rPr>
          <w:color w:val="000000"/>
        </w:rPr>
        <w:t>životnoj</w:t>
      </w:r>
      <w:r>
        <w:rPr>
          <w:color w:val="000000"/>
        </w:rPr>
        <w:t xml:space="preserve"> </w:t>
      </w:r>
      <w:r w:rsidR="005E38C0">
        <w:rPr>
          <w:color w:val="000000"/>
        </w:rPr>
        <w:t>ili</w:t>
      </w:r>
      <w:r>
        <w:rPr>
          <w:color w:val="000000"/>
        </w:rPr>
        <w:t xml:space="preserve"> </w:t>
      </w:r>
      <w:r w:rsidR="005E38C0">
        <w:rPr>
          <w:color w:val="000000"/>
        </w:rPr>
        <w:t>zdravstvenoj</w:t>
      </w:r>
      <w:r>
        <w:rPr>
          <w:color w:val="000000"/>
        </w:rPr>
        <w:t xml:space="preserve"> </w:t>
      </w:r>
      <w:r w:rsidR="005E38C0">
        <w:rPr>
          <w:color w:val="000000"/>
        </w:rPr>
        <w:t>opasnosti</w:t>
      </w:r>
      <w:r>
        <w:rPr>
          <w:color w:val="000000"/>
        </w:rPr>
        <w:t xml:space="preserve"> </w:t>
      </w:r>
      <w:r w:rsidR="005E38C0">
        <w:rPr>
          <w:color w:val="000000"/>
        </w:rPr>
        <w:t>radi</w:t>
      </w:r>
      <w:r>
        <w:rPr>
          <w:color w:val="000000"/>
        </w:rPr>
        <w:t xml:space="preserve"> </w:t>
      </w:r>
      <w:r w:rsidR="005E38C0">
        <w:rPr>
          <w:color w:val="000000"/>
        </w:rPr>
        <w:t>otkrivanja</w:t>
      </w:r>
      <w:r>
        <w:rPr>
          <w:color w:val="000000"/>
        </w:rPr>
        <w:t xml:space="preserve"> </w:t>
      </w:r>
      <w:r w:rsidR="005E38C0">
        <w:rPr>
          <w:color w:val="000000"/>
        </w:rPr>
        <w:t>izvršilaca</w:t>
      </w:r>
      <w:r>
        <w:rPr>
          <w:color w:val="000000"/>
        </w:rPr>
        <w:t xml:space="preserve"> </w:t>
      </w:r>
      <w:r w:rsidR="005E38C0">
        <w:rPr>
          <w:color w:val="000000"/>
        </w:rPr>
        <w:t>krivičnog</w:t>
      </w:r>
      <w:r>
        <w:rPr>
          <w:color w:val="000000"/>
        </w:rPr>
        <w:t xml:space="preserve"> </w:t>
      </w:r>
      <w:r w:rsidR="005E38C0">
        <w:rPr>
          <w:color w:val="000000"/>
        </w:rPr>
        <w:t>dela</w:t>
      </w:r>
      <w:r>
        <w:rPr>
          <w:color w:val="000000"/>
        </w:rPr>
        <w:t xml:space="preserve">, </w:t>
      </w:r>
      <w:r w:rsidR="005E38C0">
        <w:rPr>
          <w:color w:val="000000"/>
        </w:rPr>
        <w:t>prilikom</w:t>
      </w:r>
      <w:r>
        <w:rPr>
          <w:color w:val="000000"/>
        </w:rPr>
        <w:t xml:space="preserve"> </w:t>
      </w:r>
      <w:r w:rsidR="005E38C0">
        <w:rPr>
          <w:color w:val="000000"/>
        </w:rPr>
        <w:t>izvršavanja</w:t>
      </w:r>
      <w:r>
        <w:rPr>
          <w:color w:val="000000"/>
        </w:rPr>
        <w:t xml:space="preserve"> </w:t>
      </w:r>
      <w:r w:rsidR="005E38C0">
        <w:rPr>
          <w:color w:val="000000"/>
        </w:rPr>
        <w:t>poslova</w:t>
      </w:r>
      <w:r>
        <w:rPr>
          <w:color w:val="000000"/>
        </w:rPr>
        <w:t xml:space="preserve"> </w:t>
      </w:r>
      <w:r w:rsidR="005E38C0">
        <w:rPr>
          <w:color w:val="000000"/>
        </w:rPr>
        <w:t>zaštite</w:t>
      </w:r>
      <w:r>
        <w:rPr>
          <w:color w:val="000000"/>
        </w:rPr>
        <w:t xml:space="preserve"> </w:t>
      </w:r>
      <w:r w:rsidR="005E38C0">
        <w:rPr>
          <w:color w:val="000000"/>
        </w:rPr>
        <w:t>i</w:t>
      </w:r>
      <w:r>
        <w:rPr>
          <w:color w:val="000000"/>
        </w:rPr>
        <w:t xml:space="preserve"> </w:t>
      </w:r>
      <w:r w:rsidR="005E38C0">
        <w:rPr>
          <w:color w:val="000000"/>
        </w:rPr>
        <w:t>spasavanja</w:t>
      </w:r>
      <w:r>
        <w:rPr>
          <w:color w:val="000000"/>
        </w:rPr>
        <w:t xml:space="preserve"> </w:t>
      </w:r>
      <w:r w:rsidR="005E38C0">
        <w:rPr>
          <w:color w:val="000000"/>
        </w:rPr>
        <w:t>lјudi</w:t>
      </w:r>
      <w:r>
        <w:rPr>
          <w:color w:val="000000"/>
        </w:rPr>
        <w:t xml:space="preserve"> </w:t>
      </w:r>
      <w:r w:rsidR="005E38C0">
        <w:rPr>
          <w:color w:val="000000"/>
        </w:rPr>
        <w:t>i</w:t>
      </w:r>
      <w:r>
        <w:rPr>
          <w:color w:val="000000"/>
        </w:rPr>
        <w:t xml:space="preserve"> </w:t>
      </w:r>
      <w:r w:rsidR="005E38C0">
        <w:rPr>
          <w:color w:val="000000"/>
        </w:rPr>
        <w:t>imovine</w:t>
      </w:r>
      <w:r>
        <w:rPr>
          <w:color w:val="000000"/>
        </w:rPr>
        <w:t xml:space="preserve"> </w:t>
      </w:r>
      <w:r w:rsidR="005E38C0">
        <w:rPr>
          <w:color w:val="000000"/>
        </w:rPr>
        <w:t>ili</w:t>
      </w:r>
      <w:r>
        <w:rPr>
          <w:color w:val="000000"/>
        </w:rPr>
        <w:t xml:space="preserve"> </w:t>
      </w:r>
      <w:r w:rsidR="005E38C0">
        <w:rPr>
          <w:color w:val="000000"/>
        </w:rPr>
        <w:t>prilikom</w:t>
      </w:r>
      <w:r>
        <w:rPr>
          <w:color w:val="000000"/>
        </w:rPr>
        <w:t xml:space="preserve"> </w:t>
      </w:r>
      <w:r w:rsidR="005E38C0">
        <w:rPr>
          <w:color w:val="000000"/>
        </w:rPr>
        <w:t>operativnih</w:t>
      </w:r>
      <w:r>
        <w:rPr>
          <w:color w:val="000000"/>
        </w:rPr>
        <w:t xml:space="preserve"> </w:t>
      </w:r>
      <w:r w:rsidR="005E38C0">
        <w:rPr>
          <w:color w:val="000000"/>
        </w:rPr>
        <w:t>akcija</w:t>
      </w:r>
      <w:r>
        <w:rPr>
          <w:color w:val="000000"/>
        </w:rPr>
        <w:t xml:space="preserve"> </w:t>
      </w:r>
      <w:r w:rsidR="005E38C0">
        <w:rPr>
          <w:color w:val="000000"/>
        </w:rPr>
        <w:t>Ministarstva</w:t>
      </w:r>
      <w:r>
        <w:rPr>
          <w:color w:val="000000"/>
        </w:rPr>
        <w:t xml:space="preserve"> </w:t>
      </w:r>
      <w:r w:rsidR="005E38C0">
        <w:rPr>
          <w:color w:val="000000"/>
        </w:rPr>
        <w:t>koje</w:t>
      </w:r>
      <w:r>
        <w:rPr>
          <w:color w:val="000000"/>
        </w:rPr>
        <w:t xml:space="preserve"> </w:t>
      </w:r>
      <w:r w:rsidR="005E38C0">
        <w:rPr>
          <w:color w:val="000000"/>
        </w:rPr>
        <w:t>svojim</w:t>
      </w:r>
      <w:r>
        <w:rPr>
          <w:color w:val="000000"/>
        </w:rPr>
        <w:t xml:space="preserve"> </w:t>
      </w:r>
      <w:r w:rsidR="005E38C0">
        <w:rPr>
          <w:color w:val="000000"/>
        </w:rPr>
        <w:t>rezultatima</w:t>
      </w:r>
      <w:r>
        <w:rPr>
          <w:color w:val="000000"/>
        </w:rPr>
        <w:t xml:space="preserve"> </w:t>
      </w:r>
      <w:r w:rsidR="005E38C0">
        <w:rPr>
          <w:color w:val="000000"/>
        </w:rPr>
        <w:t>afirmišu</w:t>
      </w:r>
      <w:r>
        <w:rPr>
          <w:color w:val="000000"/>
        </w:rPr>
        <w:t xml:space="preserve"> </w:t>
      </w:r>
      <w:r w:rsidR="005E38C0">
        <w:rPr>
          <w:color w:val="000000"/>
        </w:rPr>
        <w:t>poslove</w:t>
      </w:r>
      <w:r>
        <w:rPr>
          <w:color w:val="000000"/>
        </w:rPr>
        <w:t xml:space="preserve"> </w:t>
      </w:r>
      <w:r w:rsidR="005E38C0">
        <w:rPr>
          <w:color w:val="000000"/>
        </w:rPr>
        <w:t>i</w:t>
      </w:r>
      <w:r>
        <w:rPr>
          <w:color w:val="000000"/>
        </w:rPr>
        <w:t xml:space="preserve"> </w:t>
      </w:r>
      <w:r w:rsidR="005E38C0">
        <w:rPr>
          <w:color w:val="000000"/>
        </w:rPr>
        <w:t>rad</w:t>
      </w:r>
      <w:r>
        <w:rPr>
          <w:color w:val="000000"/>
        </w:rPr>
        <w:t xml:space="preserve"> </w:t>
      </w:r>
      <w:r w:rsidR="005E38C0">
        <w:rPr>
          <w:color w:val="000000"/>
        </w:rPr>
        <w:t>Ministarstva</w:t>
      </w:r>
      <w:r>
        <w:rPr>
          <w:color w:val="000000"/>
        </w:rPr>
        <w:t xml:space="preserve"> </w:t>
      </w:r>
      <w:r w:rsidR="005E38C0">
        <w:rPr>
          <w:color w:val="000000"/>
        </w:rPr>
        <w:t>kao</w:t>
      </w:r>
      <w:r>
        <w:rPr>
          <w:color w:val="000000"/>
        </w:rPr>
        <w:t xml:space="preserve"> </w:t>
      </w:r>
      <w:r w:rsidR="005E38C0">
        <w:rPr>
          <w:color w:val="000000"/>
        </w:rPr>
        <w:t>celine</w:t>
      </w:r>
      <w:r>
        <w:rPr>
          <w:color w:val="000000"/>
        </w:rPr>
        <w:t>;</w:t>
      </w:r>
    </w:p>
    <w:p w:rsidR="001E17B5" w:rsidRDefault="003800AD">
      <w:pPr>
        <w:spacing w:after="150"/>
      </w:pPr>
      <w:r>
        <w:rPr>
          <w:color w:val="000000"/>
        </w:rPr>
        <w:t xml:space="preserve">4) </w:t>
      </w:r>
      <w:proofErr w:type="gramStart"/>
      <w:r w:rsidR="005E38C0">
        <w:rPr>
          <w:color w:val="000000"/>
        </w:rPr>
        <w:t>učešća</w:t>
      </w:r>
      <w:proofErr w:type="gramEnd"/>
      <w:r>
        <w:rPr>
          <w:color w:val="000000"/>
        </w:rPr>
        <w:t xml:space="preserve"> </w:t>
      </w:r>
      <w:r w:rsidR="005E38C0">
        <w:rPr>
          <w:color w:val="000000"/>
        </w:rPr>
        <w:t>u</w:t>
      </w:r>
      <w:r>
        <w:rPr>
          <w:color w:val="000000"/>
        </w:rPr>
        <w:t xml:space="preserve"> </w:t>
      </w:r>
      <w:r w:rsidR="005E38C0">
        <w:rPr>
          <w:color w:val="000000"/>
        </w:rPr>
        <w:t>međunarodnim</w:t>
      </w:r>
      <w:r>
        <w:rPr>
          <w:color w:val="000000"/>
        </w:rPr>
        <w:t xml:space="preserve"> </w:t>
      </w:r>
      <w:r w:rsidR="005E38C0">
        <w:rPr>
          <w:color w:val="000000"/>
        </w:rPr>
        <w:t>aktivnostima</w:t>
      </w:r>
      <w:r>
        <w:rPr>
          <w:color w:val="000000"/>
        </w:rPr>
        <w:t xml:space="preserve"> </w:t>
      </w:r>
      <w:r w:rsidR="005E38C0">
        <w:rPr>
          <w:color w:val="000000"/>
        </w:rPr>
        <w:t>od</w:t>
      </w:r>
      <w:r>
        <w:rPr>
          <w:color w:val="000000"/>
        </w:rPr>
        <w:t xml:space="preserve"> </w:t>
      </w:r>
      <w:r w:rsidR="005E38C0">
        <w:rPr>
          <w:color w:val="000000"/>
        </w:rPr>
        <w:t>izuzetnog</w:t>
      </w:r>
      <w:r>
        <w:rPr>
          <w:color w:val="000000"/>
        </w:rPr>
        <w:t xml:space="preserve"> </w:t>
      </w:r>
      <w:r w:rsidR="005E38C0">
        <w:rPr>
          <w:color w:val="000000"/>
        </w:rPr>
        <w:t>značaja</w:t>
      </w:r>
      <w:r>
        <w:rPr>
          <w:color w:val="000000"/>
        </w:rPr>
        <w:t xml:space="preserve"> </w:t>
      </w:r>
      <w:r w:rsidR="005E38C0">
        <w:rPr>
          <w:color w:val="000000"/>
        </w:rPr>
        <w:t>za</w:t>
      </w:r>
      <w:r>
        <w:rPr>
          <w:color w:val="000000"/>
        </w:rPr>
        <w:t xml:space="preserve"> </w:t>
      </w:r>
      <w:r w:rsidR="005E38C0">
        <w:rPr>
          <w:color w:val="000000"/>
        </w:rPr>
        <w:t>bezbednost</w:t>
      </w:r>
      <w:r>
        <w:rPr>
          <w:color w:val="000000"/>
        </w:rPr>
        <w:t xml:space="preserve"> </w:t>
      </w:r>
      <w:r w:rsidR="005E38C0">
        <w:rPr>
          <w:color w:val="000000"/>
        </w:rPr>
        <w:t>Republike</w:t>
      </w:r>
      <w:r>
        <w:rPr>
          <w:color w:val="000000"/>
        </w:rPr>
        <w:t xml:space="preserve"> </w:t>
      </w:r>
      <w:r w:rsidR="005E38C0">
        <w:rPr>
          <w:color w:val="000000"/>
        </w:rPr>
        <w:t>Srbije</w:t>
      </w:r>
      <w:r>
        <w:rPr>
          <w:color w:val="000000"/>
        </w:rPr>
        <w:t xml:space="preserve"> </w:t>
      </w:r>
      <w:r w:rsidR="005E38C0">
        <w:rPr>
          <w:color w:val="000000"/>
        </w:rPr>
        <w:t>ili</w:t>
      </w:r>
      <w:r>
        <w:rPr>
          <w:color w:val="000000"/>
        </w:rPr>
        <w:t xml:space="preserve"> </w:t>
      </w:r>
      <w:r w:rsidR="005E38C0">
        <w:rPr>
          <w:color w:val="000000"/>
        </w:rPr>
        <w:t>međunarodni</w:t>
      </w:r>
      <w:r>
        <w:rPr>
          <w:color w:val="000000"/>
        </w:rPr>
        <w:t xml:space="preserve"> </w:t>
      </w:r>
      <w:r w:rsidR="005E38C0">
        <w:rPr>
          <w:color w:val="000000"/>
        </w:rPr>
        <w:t>ugled</w:t>
      </w:r>
      <w:r>
        <w:rPr>
          <w:color w:val="000000"/>
        </w:rPr>
        <w:t xml:space="preserve"> </w:t>
      </w:r>
      <w:r w:rsidR="005E38C0">
        <w:rPr>
          <w:color w:val="000000"/>
        </w:rPr>
        <w:t>Ministarstva</w:t>
      </w:r>
      <w:r>
        <w:rPr>
          <w:color w:val="000000"/>
        </w:rPr>
        <w:t xml:space="preserve"> </w:t>
      </w:r>
      <w:r w:rsidR="005E38C0">
        <w:rPr>
          <w:color w:val="000000"/>
        </w:rPr>
        <w:t>unutrašnjih</w:t>
      </w:r>
      <w:r>
        <w:rPr>
          <w:color w:val="000000"/>
        </w:rPr>
        <w:t xml:space="preserve"> </w:t>
      </w:r>
      <w:r w:rsidR="005E38C0">
        <w:rPr>
          <w:color w:val="000000"/>
        </w:rPr>
        <w:t>poslova</w:t>
      </w:r>
      <w:r>
        <w:rPr>
          <w:color w:val="000000"/>
        </w:rPr>
        <w:t>;</w:t>
      </w:r>
    </w:p>
    <w:p w:rsidR="001E17B5" w:rsidRDefault="003800AD">
      <w:pPr>
        <w:spacing w:after="150"/>
      </w:pPr>
      <w:r>
        <w:rPr>
          <w:color w:val="000000"/>
        </w:rPr>
        <w:t xml:space="preserve">5) </w:t>
      </w:r>
      <w:proofErr w:type="gramStart"/>
      <w:r w:rsidR="005E38C0">
        <w:rPr>
          <w:color w:val="000000"/>
        </w:rPr>
        <w:t>uštede</w:t>
      </w:r>
      <w:proofErr w:type="gramEnd"/>
      <w:r>
        <w:rPr>
          <w:color w:val="000000"/>
        </w:rPr>
        <w:t xml:space="preserve"> </w:t>
      </w:r>
      <w:r w:rsidR="005E38C0">
        <w:rPr>
          <w:color w:val="000000"/>
        </w:rPr>
        <w:t>i</w:t>
      </w:r>
      <w:r>
        <w:rPr>
          <w:color w:val="000000"/>
        </w:rPr>
        <w:t xml:space="preserve"> </w:t>
      </w:r>
      <w:r w:rsidR="005E38C0">
        <w:rPr>
          <w:color w:val="000000"/>
        </w:rPr>
        <w:t>racionalizacije</w:t>
      </w:r>
      <w:r>
        <w:rPr>
          <w:color w:val="000000"/>
        </w:rPr>
        <w:t xml:space="preserve"> </w:t>
      </w:r>
      <w:r w:rsidR="005E38C0">
        <w:rPr>
          <w:color w:val="000000"/>
        </w:rPr>
        <w:t>trošenja</w:t>
      </w:r>
      <w:r>
        <w:rPr>
          <w:color w:val="000000"/>
        </w:rPr>
        <w:t xml:space="preserve"> </w:t>
      </w:r>
      <w:r w:rsidR="005E38C0">
        <w:rPr>
          <w:color w:val="000000"/>
        </w:rPr>
        <w:t>budžetskih</w:t>
      </w:r>
      <w:r>
        <w:rPr>
          <w:color w:val="000000"/>
        </w:rPr>
        <w:t xml:space="preserve"> </w:t>
      </w:r>
      <w:r w:rsidR="005E38C0">
        <w:rPr>
          <w:color w:val="000000"/>
        </w:rPr>
        <w:t>sredstava</w:t>
      </w:r>
      <w:r>
        <w:rPr>
          <w:color w:val="000000"/>
        </w:rPr>
        <w:t xml:space="preserve">, </w:t>
      </w:r>
      <w:r w:rsidR="005E38C0">
        <w:rPr>
          <w:color w:val="000000"/>
        </w:rPr>
        <w:t>kao</w:t>
      </w:r>
      <w:r>
        <w:rPr>
          <w:color w:val="000000"/>
        </w:rPr>
        <w:t xml:space="preserve"> </w:t>
      </w:r>
      <w:r w:rsidR="005E38C0">
        <w:rPr>
          <w:color w:val="000000"/>
        </w:rPr>
        <w:t>i</w:t>
      </w:r>
      <w:r>
        <w:rPr>
          <w:color w:val="000000"/>
        </w:rPr>
        <w:t xml:space="preserve"> </w:t>
      </w:r>
      <w:r w:rsidR="005E38C0">
        <w:rPr>
          <w:color w:val="000000"/>
        </w:rPr>
        <w:t>kapaciteta</w:t>
      </w:r>
      <w:r>
        <w:rPr>
          <w:color w:val="000000"/>
        </w:rPr>
        <w:t xml:space="preserve"> </w:t>
      </w:r>
      <w:r w:rsidR="005E38C0">
        <w:rPr>
          <w:color w:val="000000"/>
        </w:rPr>
        <w:t>Ministarstva</w:t>
      </w:r>
      <w:r>
        <w:rPr>
          <w:color w:val="000000"/>
        </w:rPr>
        <w:t>;</w:t>
      </w:r>
    </w:p>
    <w:p w:rsidR="001E17B5" w:rsidRDefault="003800AD">
      <w:pPr>
        <w:spacing w:after="150"/>
      </w:pPr>
      <w:r>
        <w:rPr>
          <w:color w:val="000000"/>
        </w:rPr>
        <w:t xml:space="preserve">6) </w:t>
      </w:r>
      <w:proofErr w:type="gramStart"/>
      <w:r w:rsidR="005E38C0">
        <w:rPr>
          <w:color w:val="000000"/>
        </w:rPr>
        <w:t>projektnih</w:t>
      </w:r>
      <w:proofErr w:type="gramEnd"/>
      <w:r>
        <w:rPr>
          <w:color w:val="000000"/>
        </w:rPr>
        <w:t xml:space="preserve"> </w:t>
      </w:r>
      <w:r w:rsidR="005E38C0">
        <w:rPr>
          <w:color w:val="000000"/>
        </w:rPr>
        <w:t>ili</w:t>
      </w:r>
      <w:r>
        <w:rPr>
          <w:color w:val="000000"/>
        </w:rPr>
        <w:t xml:space="preserve"> </w:t>
      </w:r>
      <w:r w:rsidR="005E38C0">
        <w:rPr>
          <w:color w:val="000000"/>
        </w:rPr>
        <w:t>drugih</w:t>
      </w:r>
      <w:r>
        <w:rPr>
          <w:color w:val="000000"/>
        </w:rPr>
        <w:t xml:space="preserve"> </w:t>
      </w:r>
      <w:r w:rsidR="005E38C0">
        <w:rPr>
          <w:color w:val="000000"/>
        </w:rPr>
        <w:t>aktivnosti</w:t>
      </w:r>
      <w:r>
        <w:rPr>
          <w:color w:val="000000"/>
        </w:rPr>
        <w:t xml:space="preserve"> </w:t>
      </w:r>
      <w:r w:rsidR="005E38C0">
        <w:rPr>
          <w:color w:val="000000"/>
        </w:rPr>
        <w:t>koje</w:t>
      </w:r>
      <w:r>
        <w:rPr>
          <w:color w:val="000000"/>
        </w:rPr>
        <w:t xml:space="preserve"> </w:t>
      </w:r>
      <w:r w:rsidR="005E38C0">
        <w:rPr>
          <w:color w:val="000000"/>
        </w:rPr>
        <w:t>su</w:t>
      </w:r>
      <w:r>
        <w:rPr>
          <w:color w:val="000000"/>
        </w:rPr>
        <w:t xml:space="preserve"> </w:t>
      </w:r>
      <w:r w:rsidR="005E38C0">
        <w:rPr>
          <w:color w:val="000000"/>
        </w:rPr>
        <w:t>dovele</w:t>
      </w:r>
      <w:r>
        <w:rPr>
          <w:color w:val="000000"/>
        </w:rPr>
        <w:t xml:space="preserve"> </w:t>
      </w:r>
      <w:r w:rsidR="005E38C0">
        <w:rPr>
          <w:color w:val="000000"/>
        </w:rPr>
        <w:t>do</w:t>
      </w:r>
      <w:r>
        <w:rPr>
          <w:color w:val="000000"/>
        </w:rPr>
        <w:t xml:space="preserve"> </w:t>
      </w:r>
      <w:r w:rsidR="005E38C0">
        <w:rPr>
          <w:color w:val="000000"/>
        </w:rPr>
        <w:t>kvalitativnih</w:t>
      </w:r>
      <w:r>
        <w:rPr>
          <w:color w:val="000000"/>
        </w:rPr>
        <w:t xml:space="preserve"> </w:t>
      </w:r>
      <w:r w:rsidR="005E38C0">
        <w:rPr>
          <w:color w:val="000000"/>
        </w:rPr>
        <w:t>i</w:t>
      </w:r>
      <w:r>
        <w:rPr>
          <w:color w:val="000000"/>
        </w:rPr>
        <w:t xml:space="preserve"> </w:t>
      </w:r>
      <w:r w:rsidR="005E38C0">
        <w:rPr>
          <w:color w:val="000000"/>
        </w:rPr>
        <w:t>kvantitativnih</w:t>
      </w:r>
      <w:r>
        <w:rPr>
          <w:color w:val="000000"/>
        </w:rPr>
        <w:t xml:space="preserve"> </w:t>
      </w:r>
      <w:r w:rsidR="005E38C0">
        <w:rPr>
          <w:color w:val="000000"/>
        </w:rPr>
        <w:t>rezultata</w:t>
      </w:r>
      <w:r>
        <w:rPr>
          <w:color w:val="000000"/>
        </w:rPr>
        <w:t xml:space="preserve"> </w:t>
      </w:r>
      <w:r w:rsidR="005E38C0">
        <w:rPr>
          <w:color w:val="000000"/>
        </w:rPr>
        <w:t>koji</w:t>
      </w:r>
      <w:r>
        <w:rPr>
          <w:color w:val="000000"/>
        </w:rPr>
        <w:t xml:space="preserve"> </w:t>
      </w:r>
      <w:r w:rsidR="005E38C0">
        <w:rPr>
          <w:color w:val="000000"/>
        </w:rPr>
        <w:t>su</w:t>
      </w:r>
      <w:r>
        <w:rPr>
          <w:color w:val="000000"/>
        </w:rPr>
        <w:t xml:space="preserve"> </w:t>
      </w:r>
      <w:r w:rsidR="005E38C0">
        <w:rPr>
          <w:color w:val="000000"/>
        </w:rPr>
        <w:t>ispunili</w:t>
      </w:r>
      <w:r>
        <w:rPr>
          <w:color w:val="000000"/>
        </w:rPr>
        <w:t xml:space="preserve"> </w:t>
      </w:r>
      <w:r w:rsidR="005E38C0">
        <w:rPr>
          <w:color w:val="000000"/>
        </w:rPr>
        <w:t>specifične</w:t>
      </w:r>
      <w:r>
        <w:rPr>
          <w:color w:val="000000"/>
        </w:rPr>
        <w:t xml:space="preserve"> </w:t>
      </w:r>
      <w:r w:rsidR="005E38C0">
        <w:rPr>
          <w:color w:val="000000"/>
        </w:rPr>
        <w:t>cilјeve</w:t>
      </w:r>
      <w:r>
        <w:rPr>
          <w:color w:val="000000"/>
        </w:rPr>
        <w:t xml:space="preserve"> </w:t>
      </w:r>
      <w:r w:rsidR="005E38C0">
        <w:rPr>
          <w:color w:val="000000"/>
        </w:rPr>
        <w:t>i</w:t>
      </w:r>
      <w:r>
        <w:rPr>
          <w:color w:val="000000"/>
        </w:rPr>
        <w:t xml:space="preserve"> </w:t>
      </w:r>
      <w:r w:rsidR="005E38C0">
        <w:rPr>
          <w:color w:val="000000"/>
        </w:rPr>
        <w:t>svrhu</w:t>
      </w:r>
      <w:r>
        <w:rPr>
          <w:color w:val="000000"/>
        </w:rPr>
        <w:t xml:space="preserve"> </w:t>
      </w:r>
      <w:r w:rsidR="005E38C0">
        <w:rPr>
          <w:color w:val="000000"/>
        </w:rPr>
        <w:t>projekta</w:t>
      </w:r>
      <w:r>
        <w:rPr>
          <w:color w:val="000000"/>
        </w:rPr>
        <w:t xml:space="preserve">, </w:t>
      </w:r>
      <w:r w:rsidR="005E38C0">
        <w:rPr>
          <w:color w:val="000000"/>
        </w:rPr>
        <w:t>odnosno</w:t>
      </w:r>
      <w:r>
        <w:rPr>
          <w:color w:val="000000"/>
        </w:rPr>
        <w:t xml:space="preserve"> </w:t>
      </w:r>
      <w:r w:rsidR="005E38C0">
        <w:rPr>
          <w:color w:val="000000"/>
        </w:rPr>
        <w:t>uspostavili</w:t>
      </w:r>
      <w:r>
        <w:rPr>
          <w:color w:val="000000"/>
        </w:rPr>
        <w:t xml:space="preserve"> </w:t>
      </w:r>
      <w:r w:rsidR="005E38C0">
        <w:rPr>
          <w:color w:val="000000"/>
        </w:rPr>
        <w:t>operativni</w:t>
      </w:r>
      <w:r>
        <w:rPr>
          <w:color w:val="000000"/>
        </w:rPr>
        <w:t xml:space="preserve"> </w:t>
      </w:r>
      <w:r w:rsidR="005E38C0">
        <w:rPr>
          <w:color w:val="000000"/>
        </w:rPr>
        <w:t>sistem</w:t>
      </w:r>
      <w:r>
        <w:rPr>
          <w:color w:val="000000"/>
        </w:rPr>
        <w:t xml:space="preserve"> </w:t>
      </w:r>
      <w:r w:rsidR="005E38C0">
        <w:rPr>
          <w:color w:val="000000"/>
        </w:rPr>
        <w:t>rada</w:t>
      </w:r>
      <w:r>
        <w:rPr>
          <w:color w:val="000000"/>
        </w:rPr>
        <w:t xml:space="preserve">, </w:t>
      </w:r>
      <w:r w:rsidR="005E38C0">
        <w:rPr>
          <w:color w:val="000000"/>
        </w:rPr>
        <w:t>veb</w:t>
      </w:r>
      <w:r>
        <w:rPr>
          <w:color w:val="000000"/>
        </w:rPr>
        <w:t xml:space="preserve"> </w:t>
      </w:r>
      <w:r w:rsidR="005E38C0">
        <w:rPr>
          <w:color w:val="000000"/>
        </w:rPr>
        <w:t>orijentisan</w:t>
      </w:r>
      <w:r>
        <w:rPr>
          <w:color w:val="000000"/>
        </w:rPr>
        <w:t xml:space="preserve"> </w:t>
      </w:r>
      <w:r w:rsidR="005E38C0">
        <w:rPr>
          <w:color w:val="000000"/>
        </w:rPr>
        <w:t>informacioni</w:t>
      </w:r>
      <w:r>
        <w:rPr>
          <w:color w:val="000000"/>
        </w:rPr>
        <w:t xml:space="preserve"> </w:t>
      </w:r>
      <w:r w:rsidR="005E38C0">
        <w:rPr>
          <w:color w:val="000000"/>
        </w:rPr>
        <w:t>sistem</w:t>
      </w:r>
      <w:r>
        <w:rPr>
          <w:color w:val="000000"/>
        </w:rPr>
        <w:t xml:space="preserve">, </w:t>
      </w:r>
      <w:r w:rsidR="005E38C0">
        <w:rPr>
          <w:color w:val="000000"/>
        </w:rPr>
        <w:t>odnosno</w:t>
      </w:r>
      <w:r>
        <w:rPr>
          <w:color w:val="000000"/>
        </w:rPr>
        <w:t xml:space="preserve"> </w:t>
      </w:r>
      <w:r w:rsidR="005E38C0">
        <w:rPr>
          <w:color w:val="000000"/>
        </w:rPr>
        <w:t>na</w:t>
      </w:r>
      <w:r>
        <w:rPr>
          <w:color w:val="000000"/>
        </w:rPr>
        <w:t xml:space="preserve"> </w:t>
      </w:r>
      <w:r w:rsidR="005E38C0">
        <w:rPr>
          <w:color w:val="000000"/>
        </w:rPr>
        <w:t>bilo</w:t>
      </w:r>
      <w:r>
        <w:rPr>
          <w:color w:val="000000"/>
        </w:rPr>
        <w:t xml:space="preserve"> </w:t>
      </w:r>
      <w:r w:rsidR="005E38C0">
        <w:rPr>
          <w:color w:val="000000"/>
        </w:rPr>
        <w:t>koji</w:t>
      </w:r>
      <w:r>
        <w:rPr>
          <w:color w:val="000000"/>
        </w:rPr>
        <w:t xml:space="preserve"> </w:t>
      </w:r>
      <w:r w:rsidR="005E38C0">
        <w:rPr>
          <w:color w:val="000000"/>
        </w:rPr>
        <w:t>drugi</w:t>
      </w:r>
      <w:r>
        <w:rPr>
          <w:color w:val="000000"/>
        </w:rPr>
        <w:t xml:space="preserve"> </w:t>
      </w:r>
      <w:r w:rsidR="005E38C0">
        <w:rPr>
          <w:color w:val="000000"/>
        </w:rPr>
        <w:t>način</w:t>
      </w:r>
      <w:r>
        <w:rPr>
          <w:color w:val="000000"/>
        </w:rPr>
        <w:t xml:space="preserve"> </w:t>
      </w:r>
      <w:r w:rsidR="005E38C0">
        <w:rPr>
          <w:color w:val="000000"/>
        </w:rPr>
        <w:t>dali</w:t>
      </w:r>
      <w:r>
        <w:rPr>
          <w:color w:val="000000"/>
        </w:rPr>
        <w:t xml:space="preserve"> </w:t>
      </w:r>
      <w:r w:rsidR="005E38C0">
        <w:rPr>
          <w:color w:val="000000"/>
        </w:rPr>
        <w:t>značajan</w:t>
      </w:r>
      <w:r>
        <w:rPr>
          <w:color w:val="000000"/>
        </w:rPr>
        <w:t xml:space="preserve"> </w:t>
      </w:r>
      <w:r w:rsidR="005E38C0">
        <w:rPr>
          <w:color w:val="000000"/>
        </w:rPr>
        <w:t>doprinos</w:t>
      </w:r>
      <w:r>
        <w:rPr>
          <w:color w:val="000000"/>
        </w:rPr>
        <w:t xml:space="preserve"> </w:t>
      </w:r>
      <w:r w:rsidR="005E38C0">
        <w:rPr>
          <w:color w:val="000000"/>
        </w:rPr>
        <w:t>unapređenju</w:t>
      </w:r>
      <w:r>
        <w:rPr>
          <w:color w:val="000000"/>
        </w:rPr>
        <w:t xml:space="preserve"> </w:t>
      </w:r>
      <w:r w:rsidR="005E38C0">
        <w:rPr>
          <w:color w:val="000000"/>
        </w:rPr>
        <w:t>poslova</w:t>
      </w:r>
      <w:r>
        <w:rPr>
          <w:color w:val="000000"/>
        </w:rPr>
        <w:t xml:space="preserve"> </w:t>
      </w:r>
      <w:r w:rsidR="005E38C0">
        <w:rPr>
          <w:color w:val="000000"/>
        </w:rPr>
        <w:t>iz</w:t>
      </w:r>
      <w:r>
        <w:rPr>
          <w:color w:val="000000"/>
        </w:rPr>
        <w:t xml:space="preserve"> </w:t>
      </w:r>
      <w:r w:rsidR="005E38C0">
        <w:rPr>
          <w:color w:val="000000"/>
        </w:rPr>
        <w:t>nadležnosti</w:t>
      </w:r>
      <w:r>
        <w:rPr>
          <w:color w:val="000000"/>
        </w:rPr>
        <w:t xml:space="preserve"> </w:t>
      </w:r>
      <w:r w:rsidR="005E38C0">
        <w:rPr>
          <w:color w:val="000000"/>
        </w:rPr>
        <w:t>Ministarstva</w:t>
      </w:r>
      <w:r>
        <w:rPr>
          <w:color w:val="000000"/>
        </w:rPr>
        <w:t xml:space="preserve"> </w:t>
      </w:r>
      <w:r w:rsidR="005E38C0">
        <w:rPr>
          <w:color w:val="000000"/>
        </w:rPr>
        <w:t>i</w:t>
      </w:r>
    </w:p>
    <w:p w:rsidR="001E17B5" w:rsidRDefault="003800AD">
      <w:pPr>
        <w:spacing w:after="150"/>
      </w:pPr>
      <w:r>
        <w:rPr>
          <w:color w:val="000000"/>
        </w:rPr>
        <w:t xml:space="preserve">7) </w:t>
      </w:r>
      <w:r w:rsidR="005E38C0">
        <w:rPr>
          <w:color w:val="000000"/>
        </w:rPr>
        <w:t>naučno</w:t>
      </w:r>
      <w:r>
        <w:rPr>
          <w:color w:val="000000"/>
        </w:rPr>
        <w:t>-</w:t>
      </w:r>
      <w:r w:rsidR="005E38C0">
        <w:rPr>
          <w:color w:val="000000"/>
        </w:rPr>
        <w:t>istraživačkog</w:t>
      </w:r>
      <w:r>
        <w:rPr>
          <w:color w:val="000000"/>
        </w:rPr>
        <w:t xml:space="preserve"> </w:t>
      </w:r>
      <w:r w:rsidR="005E38C0">
        <w:rPr>
          <w:color w:val="000000"/>
        </w:rPr>
        <w:t>rada</w:t>
      </w:r>
      <w:r>
        <w:rPr>
          <w:color w:val="000000"/>
        </w:rPr>
        <w:t xml:space="preserve"> </w:t>
      </w:r>
      <w:r w:rsidR="005E38C0">
        <w:rPr>
          <w:color w:val="000000"/>
        </w:rPr>
        <w:t>koji</w:t>
      </w:r>
      <w:r>
        <w:rPr>
          <w:color w:val="000000"/>
        </w:rPr>
        <w:t xml:space="preserve"> </w:t>
      </w:r>
      <w:r w:rsidR="005E38C0">
        <w:rPr>
          <w:color w:val="000000"/>
        </w:rPr>
        <w:t>doprinosi</w:t>
      </w:r>
      <w:r>
        <w:rPr>
          <w:color w:val="000000"/>
        </w:rPr>
        <w:t xml:space="preserve"> </w:t>
      </w:r>
      <w:r w:rsidR="005E38C0">
        <w:rPr>
          <w:color w:val="000000"/>
        </w:rPr>
        <w:t>unapređenju</w:t>
      </w:r>
      <w:r>
        <w:rPr>
          <w:color w:val="000000"/>
        </w:rPr>
        <w:t xml:space="preserve"> </w:t>
      </w:r>
      <w:r w:rsidR="005E38C0">
        <w:rPr>
          <w:color w:val="000000"/>
        </w:rPr>
        <w:t>poslova</w:t>
      </w:r>
      <w:r>
        <w:rPr>
          <w:color w:val="000000"/>
        </w:rPr>
        <w:t xml:space="preserve"> </w:t>
      </w:r>
      <w:r w:rsidR="005E38C0">
        <w:rPr>
          <w:color w:val="000000"/>
        </w:rPr>
        <w:t>iz</w:t>
      </w:r>
      <w:r>
        <w:rPr>
          <w:color w:val="000000"/>
        </w:rPr>
        <w:t xml:space="preserve"> </w:t>
      </w:r>
      <w:r w:rsidR="005E38C0">
        <w:rPr>
          <w:color w:val="000000"/>
        </w:rPr>
        <w:t>nadležnosti</w:t>
      </w:r>
      <w:r>
        <w:rPr>
          <w:color w:val="000000"/>
        </w:rPr>
        <w:t xml:space="preserve"> </w:t>
      </w:r>
      <w:r w:rsidR="005E38C0">
        <w:rPr>
          <w:color w:val="000000"/>
        </w:rPr>
        <w:t>Ministarstva</w:t>
      </w:r>
      <w:r>
        <w:rPr>
          <w:color w:val="000000"/>
        </w:rPr>
        <w:t>.</w:t>
      </w:r>
    </w:p>
    <w:p w:rsidR="001E17B5" w:rsidRDefault="005E38C0">
      <w:pPr>
        <w:spacing w:after="120"/>
        <w:jc w:val="center"/>
      </w:pPr>
      <w:r>
        <w:rPr>
          <w:b/>
          <w:color w:val="000000"/>
        </w:rPr>
        <w:t>Završna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odredba</w:t>
      </w:r>
    </w:p>
    <w:p w:rsidR="001E17B5" w:rsidRDefault="005E38C0">
      <w:pPr>
        <w:spacing w:after="120"/>
        <w:jc w:val="center"/>
      </w:pPr>
      <w:r>
        <w:rPr>
          <w:color w:val="000000"/>
        </w:rPr>
        <w:t>Član</w:t>
      </w:r>
      <w:r w:rsidR="003800AD">
        <w:rPr>
          <w:color w:val="000000"/>
        </w:rPr>
        <w:t xml:space="preserve"> 17.</w:t>
      </w:r>
    </w:p>
    <w:p w:rsidR="001E17B5" w:rsidRDefault="005E38C0">
      <w:pPr>
        <w:spacing w:after="150"/>
      </w:pPr>
      <w:r>
        <w:rPr>
          <w:color w:val="000000"/>
        </w:rPr>
        <w:t>Ovaj</w:t>
      </w:r>
      <w:r w:rsidR="003800AD">
        <w:rPr>
          <w:color w:val="000000"/>
        </w:rPr>
        <w:t xml:space="preserve"> </w:t>
      </w:r>
      <w:r>
        <w:rPr>
          <w:color w:val="000000"/>
        </w:rPr>
        <w:t>pravilnik</w:t>
      </w:r>
      <w:r w:rsidR="003800AD">
        <w:rPr>
          <w:color w:val="000000"/>
        </w:rPr>
        <w:t xml:space="preserve"> </w:t>
      </w:r>
      <w:r>
        <w:rPr>
          <w:color w:val="000000"/>
        </w:rPr>
        <w:t>stupa</w:t>
      </w:r>
      <w:r w:rsidR="003800AD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3800AD">
        <w:rPr>
          <w:color w:val="000000"/>
        </w:rPr>
        <w:t xml:space="preserve"> </w:t>
      </w:r>
      <w:r>
        <w:rPr>
          <w:color w:val="000000"/>
        </w:rPr>
        <w:t>snagu</w:t>
      </w:r>
      <w:r w:rsidR="003800AD">
        <w:rPr>
          <w:color w:val="000000"/>
        </w:rPr>
        <w:t xml:space="preserve"> </w:t>
      </w:r>
      <w:r>
        <w:rPr>
          <w:color w:val="000000"/>
        </w:rPr>
        <w:t>narednog</w:t>
      </w:r>
      <w:r w:rsidR="003800AD">
        <w:rPr>
          <w:color w:val="000000"/>
        </w:rPr>
        <w:t xml:space="preserve"> </w:t>
      </w:r>
      <w:r>
        <w:rPr>
          <w:color w:val="000000"/>
        </w:rPr>
        <w:t>dana</w:t>
      </w:r>
      <w:r w:rsidR="003800AD">
        <w:rPr>
          <w:color w:val="000000"/>
        </w:rPr>
        <w:t xml:space="preserve"> </w:t>
      </w:r>
      <w:r>
        <w:rPr>
          <w:color w:val="000000"/>
        </w:rPr>
        <w:t>od</w:t>
      </w:r>
      <w:r w:rsidR="003800AD">
        <w:rPr>
          <w:color w:val="000000"/>
        </w:rPr>
        <w:t xml:space="preserve"> </w:t>
      </w:r>
      <w:r>
        <w:rPr>
          <w:color w:val="000000"/>
        </w:rPr>
        <w:t>dana</w:t>
      </w:r>
      <w:r w:rsidR="003800AD">
        <w:rPr>
          <w:color w:val="000000"/>
        </w:rPr>
        <w:t xml:space="preserve"> </w:t>
      </w:r>
      <w:r>
        <w:rPr>
          <w:color w:val="000000"/>
        </w:rPr>
        <w:t>objavlјivanja</w:t>
      </w:r>
      <w:r w:rsidR="003800AD">
        <w:rPr>
          <w:color w:val="000000"/>
        </w:rPr>
        <w:t xml:space="preserve"> </w:t>
      </w:r>
      <w:r>
        <w:rPr>
          <w:color w:val="000000"/>
        </w:rPr>
        <w:t>u</w:t>
      </w:r>
      <w:r w:rsidR="003800AD">
        <w:rPr>
          <w:color w:val="000000"/>
        </w:rPr>
        <w:t xml:space="preserve"> „</w:t>
      </w:r>
      <w:r>
        <w:rPr>
          <w:color w:val="000000"/>
        </w:rPr>
        <w:t>Službenom</w:t>
      </w:r>
      <w:r w:rsidR="003800AD">
        <w:rPr>
          <w:color w:val="000000"/>
        </w:rPr>
        <w:t xml:space="preserve"> </w:t>
      </w:r>
      <w:r>
        <w:rPr>
          <w:color w:val="000000"/>
        </w:rPr>
        <w:t>glasniku</w:t>
      </w:r>
      <w:r w:rsidR="003800AD">
        <w:rPr>
          <w:color w:val="000000"/>
        </w:rPr>
        <w:t xml:space="preserve"> </w:t>
      </w:r>
      <w:r>
        <w:rPr>
          <w:color w:val="000000"/>
        </w:rPr>
        <w:t>Republike</w:t>
      </w:r>
      <w:r w:rsidR="003800AD">
        <w:rPr>
          <w:color w:val="000000"/>
        </w:rPr>
        <w:t xml:space="preserve"> </w:t>
      </w:r>
      <w:r>
        <w:rPr>
          <w:color w:val="000000"/>
        </w:rPr>
        <w:t>Srbije</w:t>
      </w:r>
      <w:r w:rsidR="003800AD">
        <w:rPr>
          <w:color w:val="000000"/>
        </w:rPr>
        <w:t>”.</w:t>
      </w:r>
    </w:p>
    <w:p w:rsidR="001E17B5" w:rsidRDefault="003800AD">
      <w:pPr>
        <w:spacing w:after="150"/>
        <w:jc w:val="right"/>
      </w:pPr>
      <w:r>
        <w:rPr>
          <w:color w:val="000000"/>
        </w:rPr>
        <w:t xml:space="preserve">01 </w:t>
      </w:r>
      <w:r w:rsidR="005E38C0">
        <w:rPr>
          <w:color w:val="000000"/>
        </w:rPr>
        <w:t>broj</w:t>
      </w:r>
      <w:r>
        <w:rPr>
          <w:color w:val="000000"/>
        </w:rPr>
        <w:t xml:space="preserve"> 4309/18-4</w:t>
      </w:r>
    </w:p>
    <w:p w:rsidR="001E17B5" w:rsidRDefault="005E38C0">
      <w:pPr>
        <w:spacing w:after="150"/>
        <w:jc w:val="right"/>
      </w:pPr>
      <w:r>
        <w:rPr>
          <w:color w:val="000000"/>
        </w:rPr>
        <w:t>U</w:t>
      </w:r>
      <w:r w:rsidR="003800AD">
        <w:rPr>
          <w:color w:val="000000"/>
        </w:rPr>
        <w:t xml:space="preserve"> </w:t>
      </w:r>
      <w:r>
        <w:rPr>
          <w:color w:val="000000"/>
        </w:rPr>
        <w:t>Beogradu</w:t>
      </w:r>
      <w:r w:rsidR="003800AD">
        <w:rPr>
          <w:color w:val="000000"/>
        </w:rPr>
        <w:t xml:space="preserve">, 18. </w:t>
      </w:r>
      <w:proofErr w:type="gramStart"/>
      <w:r>
        <w:rPr>
          <w:color w:val="000000"/>
        </w:rPr>
        <w:t>maja</w:t>
      </w:r>
      <w:proofErr w:type="gramEnd"/>
      <w:r w:rsidR="003800AD">
        <w:rPr>
          <w:color w:val="000000"/>
        </w:rPr>
        <w:t xml:space="preserve"> 2018. </w:t>
      </w:r>
      <w:proofErr w:type="gramStart"/>
      <w:r>
        <w:rPr>
          <w:color w:val="000000"/>
        </w:rPr>
        <w:t>godine</w:t>
      </w:r>
      <w:proofErr w:type="gramEnd"/>
    </w:p>
    <w:p w:rsidR="001E17B5" w:rsidRDefault="005E38C0">
      <w:pPr>
        <w:spacing w:after="150"/>
        <w:jc w:val="right"/>
      </w:pPr>
      <w:r>
        <w:rPr>
          <w:color w:val="000000"/>
        </w:rPr>
        <w:t>Ministar</w:t>
      </w:r>
      <w:r w:rsidR="003800AD">
        <w:rPr>
          <w:color w:val="000000"/>
        </w:rPr>
        <w:t>,</w:t>
      </w:r>
    </w:p>
    <w:p w:rsidR="001E17B5" w:rsidRDefault="005E38C0">
      <w:pPr>
        <w:spacing w:after="150"/>
        <w:jc w:val="right"/>
      </w:pPr>
      <w:proofErr w:type="gramStart"/>
      <w:r>
        <w:rPr>
          <w:color w:val="000000"/>
        </w:rPr>
        <w:t>dr</w:t>
      </w:r>
      <w:proofErr w:type="gramEnd"/>
      <w:r w:rsidR="003800AD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3800AD">
        <w:rPr>
          <w:b/>
          <w:color w:val="000000"/>
        </w:rPr>
        <w:t>,</w:t>
      </w:r>
      <w:r w:rsidR="003800AD">
        <w:rPr>
          <w:color w:val="000000"/>
        </w:rPr>
        <w:t xml:space="preserve"> </w:t>
      </w:r>
      <w:r>
        <w:rPr>
          <w:color w:val="000000"/>
        </w:rPr>
        <w:t>s</w:t>
      </w:r>
      <w:r w:rsidR="003800AD">
        <w:rPr>
          <w:color w:val="000000"/>
        </w:rPr>
        <w:t>.</w:t>
      </w:r>
      <w:r>
        <w:rPr>
          <w:color w:val="000000"/>
        </w:rPr>
        <w:t>r</w:t>
      </w:r>
      <w:r w:rsidR="003800AD">
        <w:rPr>
          <w:color w:val="000000"/>
        </w:rPr>
        <w:t>.</w:t>
      </w:r>
    </w:p>
    <w:p w:rsidR="001E17B5" w:rsidRDefault="005E38C0">
      <w:pPr>
        <w:spacing w:after="120"/>
        <w:jc w:val="center"/>
      </w:pPr>
      <w:r>
        <w:rPr>
          <w:b/>
          <w:color w:val="000000"/>
        </w:rPr>
        <w:t>ODREDBE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UNETE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800AD">
        <w:rPr>
          <w:b/>
          <w:color w:val="000000"/>
        </w:rPr>
        <w:t xml:space="preserve"> „</w:t>
      </w:r>
      <w:r>
        <w:rPr>
          <w:b/>
          <w:color w:val="000000"/>
        </w:rPr>
        <w:t>PREČIŠĆEN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  <w:proofErr w:type="gramStart"/>
      <w:r w:rsidR="003800AD">
        <w:rPr>
          <w:b/>
          <w:color w:val="000000"/>
        </w:rPr>
        <w:t xml:space="preserve">“ </w:t>
      </w:r>
      <w:r>
        <w:rPr>
          <w:b/>
          <w:color w:val="000000"/>
        </w:rPr>
        <w:t>PRAVILNIKA</w:t>
      </w:r>
      <w:proofErr w:type="gramEnd"/>
    </w:p>
    <w:p w:rsidR="001E17B5" w:rsidRDefault="005E38C0">
      <w:pPr>
        <w:spacing w:after="150"/>
        <w:jc w:val="center"/>
      </w:pPr>
      <w:r>
        <w:rPr>
          <w:i/>
          <w:color w:val="000000"/>
        </w:rPr>
        <w:t>Pravilnik</w:t>
      </w:r>
      <w:r w:rsidR="003800AD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3800AD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3800AD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3800AD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3800AD">
        <w:rPr>
          <w:i/>
          <w:color w:val="000000"/>
        </w:rPr>
        <w:t xml:space="preserve"> </w:t>
      </w:r>
      <w:r>
        <w:rPr>
          <w:i/>
          <w:color w:val="000000"/>
        </w:rPr>
        <w:t>Pravilnika</w:t>
      </w:r>
      <w:r w:rsidR="003800AD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3800AD">
        <w:rPr>
          <w:i/>
          <w:color w:val="000000"/>
        </w:rPr>
        <w:t xml:space="preserve"> </w:t>
      </w:r>
      <w:r>
        <w:rPr>
          <w:i/>
          <w:color w:val="000000"/>
        </w:rPr>
        <w:t>nagradama</w:t>
      </w:r>
      <w:r w:rsidR="003800AD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3800AD">
        <w:rPr>
          <w:i/>
          <w:color w:val="000000"/>
        </w:rPr>
        <w:t xml:space="preserve"> </w:t>
      </w:r>
      <w:r>
        <w:rPr>
          <w:i/>
          <w:color w:val="000000"/>
        </w:rPr>
        <w:t>priznanjima</w:t>
      </w:r>
      <w:r w:rsidR="003800AD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3800AD">
        <w:rPr>
          <w:i/>
          <w:color w:val="000000"/>
        </w:rPr>
        <w:t xml:space="preserve"> </w:t>
      </w:r>
      <w:r>
        <w:rPr>
          <w:i/>
          <w:color w:val="000000"/>
        </w:rPr>
        <w:t>Ministarstvu</w:t>
      </w:r>
      <w:r w:rsidR="003800AD">
        <w:rPr>
          <w:i/>
          <w:color w:val="000000"/>
        </w:rPr>
        <w:t xml:space="preserve"> </w:t>
      </w:r>
      <w:r>
        <w:rPr>
          <w:i/>
          <w:color w:val="000000"/>
        </w:rPr>
        <w:t>unutrašnjih</w:t>
      </w:r>
      <w:r w:rsidR="003800AD">
        <w:rPr>
          <w:i/>
          <w:color w:val="000000"/>
        </w:rPr>
        <w:t xml:space="preserve"> </w:t>
      </w:r>
      <w:r>
        <w:rPr>
          <w:i/>
          <w:color w:val="000000"/>
        </w:rPr>
        <w:t>poslova</w:t>
      </w:r>
      <w:r w:rsidR="003800AD">
        <w:rPr>
          <w:i/>
          <w:color w:val="000000"/>
        </w:rPr>
        <w:t>: „</w:t>
      </w:r>
      <w:r>
        <w:rPr>
          <w:i/>
          <w:color w:val="000000"/>
        </w:rPr>
        <w:t>Službeni</w:t>
      </w:r>
      <w:r w:rsidR="003800AD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3800AD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3800AD">
        <w:rPr>
          <w:i/>
          <w:color w:val="000000"/>
        </w:rPr>
        <w:t xml:space="preserve">“, </w:t>
      </w:r>
      <w:r>
        <w:rPr>
          <w:i/>
          <w:color w:val="000000"/>
        </w:rPr>
        <w:t>broj</w:t>
      </w:r>
      <w:r w:rsidR="003800AD">
        <w:rPr>
          <w:i/>
          <w:color w:val="000000"/>
        </w:rPr>
        <w:t xml:space="preserve"> 159/2020-77</w:t>
      </w:r>
    </w:p>
    <w:p w:rsidR="001E17B5" w:rsidRDefault="005E38C0">
      <w:pPr>
        <w:spacing w:after="120"/>
        <w:jc w:val="center"/>
      </w:pPr>
      <w:r>
        <w:rPr>
          <w:b/>
          <w:color w:val="000000"/>
        </w:rPr>
        <w:t>Član</w:t>
      </w:r>
      <w:r w:rsidR="003800AD">
        <w:rPr>
          <w:b/>
          <w:color w:val="000000"/>
        </w:rPr>
        <w:t xml:space="preserve"> 4.</w:t>
      </w:r>
    </w:p>
    <w:p w:rsidR="001E17B5" w:rsidRDefault="005E38C0">
      <w:pPr>
        <w:spacing w:after="150"/>
      </w:pPr>
      <w:r>
        <w:rPr>
          <w:b/>
          <w:color w:val="000000"/>
        </w:rPr>
        <w:t>Komisija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nagrađivanje</w:t>
      </w:r>
      <w:r w:rsidR="003800AD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će</w:t>
      </w:r>
      <w:proofErr w:type="gramEnd"/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odredbama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razmatrati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sve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predloge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dodelu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prigodne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nagrade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dostavlјeni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Komisiji</w:t>
      </w:r>
      <w:r w:rsidR="003800AD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rešeni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stupanja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  <w:r w:rsidR="003800AD">
        <w:rPr>
          <w:b/>
          <w:color w:val="000000"/>
        </w:rPr>
        <w:t>.</w:t>
      </w:r>
    </w:p>
    <w:p w:rsidR="001E17B5" w:rsidRDefault="005E38C0">
      <w:pPr>
        <w:spacing w:after="120"/>
        <w:jc w:val="center"/>
      </w:pPr>
      <w:r>
        <w:rPr>
          <w:b/>
          <w:color w:val="000000"/>
        </w:rPr>
        <w:t>Član</w:t>
      </w:r>
      <w:r w:rsidR="003800AD">
        <w:rPr>
          <w:b/>
          <w:color w:val="000000"/>
        </w:rPr>
        <w:t xml:space="preserve"> 5.</w:t>
      </w:r>
    </w:p>
    <w:p w:rsidR="001E17B5" w:rsidRDefault="005E38C0">
      <w:pPr>
        <w:spacing w:after="150"/>
      </w:pPr>
      <w:r>
        <w:rPr>
          <w:b/>
          <w:color w:val="000000"/>
        </w:rPr>
        <w:lastRenderedPageBreak/>
        <w:t>Ovaj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pravilnik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3800AD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na</w:t>
      </w:r>
      <w:proofErr w:type="gramEnd"/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osmog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objavlјivanja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800AD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3800AD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3800AD">
        <w:rPr>
          <w:b/>
          <w:color w:val="000000"/>
        </w:rPr>
        <w:t>”.</w:t>
      </w:r>
    </w:p>
    <w:p w:rsidR="001E17B5" w:rsidRDefault="003800AD">
      <w:pPr>
        <w:spacing w:after="150"/>
        <w:jc w:val="center"/>
      </w:pPr>
      <w:r>
        <w:rPr>
          <w:color w:val="000000"/>
        </w:rPr>
        <w:t> </w:t>
      </w:r>
    </w:p>
    <w:p w:rsidR="001E17B5" w:rsidRDefault="005E38C0">
      <w:pPr>
        <w:spacing w:after="120"/>
        <w:jc w:val="right"/>
      </w:pPr>
      <w:r>
        <w:rPr>
          <w:color w:val="000000"/>
        </w:rPr>
        <w:t>Prilozi</w:t>
      </w:r>
    </w:p>
    <w:p w:rsidR="001E17B5" w:rsidRDefault="005E38C0">
      <w:pPr>
        <w:spacing w:after="150"/>
      </w:pPr>
      <w:hyperlink r:id="rId5">
        <w:r>
          <w:rPr>
            <w:rStyle w:val="Hyperlink"/>
            <w:color w:val="008000"/>
          </w:rPr>
          <w:t>Prilog</w:t>
        </w:r>
        <w:r w:rsidR="003800AD">
          <w:rPr>
            <w:rStyle w:val="Hyperlink"/>
            <w:color w:val="008000"/>
          </w:rPr>
          <w:t xml:space="preserve"> 1 - </w:t>
        </w:r>
        <w:r>
          <w:rPr>
            <w:rStyle w:val="Hyperlink"/>
            <w:color w:val="008000"/>
          </w:rPr>
          <w:t>Medalјa</w:t>
        </w:r>
        <w:r w:rsidR="003800A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3800A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hrabrost</w:t>
        </w:r>
      </w:hyperlink>
    </w:p>
    <w:p w:rsidR="001E17B5" w:rsidRDefault="005E38C0">
      <w:pPr>
        <w:spacing w:after="150"/>
      </w:pPr>
      <w:hyperlink r:id="rId6">
        <w:r>
          <w:rPr>
            <w:rStyle w:val="Hyperlink"/>
            <w:color w:val="008000"/>
          </w:rPr>
          <w:t>Prilog</w:t>
        </w:r>
        <w:r w:rsidR="003800AD">
          <w:rPr>
            <w:rStyle w:val="Hyperlink"/>
            <w:color w:val="008000"/>
          </w:rPr>
          <w:t xml:space="preserve"> 2 - </w:t>
        </w:r>
        <w:r>
          <w:rPr>
            <w:rStyle w:val="Hyperlink"/>
            <w:color w:val="008000"/>
          </w:rPr>
          <w:t>Medalјa</w:t>
        </w:r>
        <w:r w:rsidR="003800A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3800A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posvećenost</w:t>
        </w:r>
        <w:r w:rsidR="003800A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službi</w:t>
        </w:r>
      </w:hyperlink>
    </w:p>
    <w:p w:rsidR="001E17B5" w:rsidRDefault="005E38C0">
      <w:pPr>
        <w:spacing w:after="150"/>
      </w:pPr>
      <w:hyperlink r:id="rId7">
        <w:r>
          <w:rPr>
            <w:rStyle w:val="Hyperlink"/>
            <w:color w:val="008000"/>
          </w:rPr>
          <w:t>Prilog</w:t>
        </w:r>
        <w:r w:rsidR="003800AD">
          <w:rPr>
            <w:rStyle w:val="Hyperlink"/>
            <w:color w:val="008000"/>
          </w:rPr>
          <w:t xml:space="preserve"> 3 - </w:t>
        </w:r>
        <w:r>
          <w:rPr>
            <w:rStyle w:val="Hyperlink"/>
            <w:color w:val="008000"/>
          </w:rPr>
          <w:t>Medalјa</w:t>
        </w:r>
        <w:r w:rsidR="003800A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3800A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zasluge</w:t>
        </w:r>
      </w:hyperlink>
      <w:bookmarkEnd w:id="0"/>
    </w:p>
    <w:sectPr w:rsidR="001E17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B5"/>
    <w:rsid w:val="001E17B5"/>
    <w:rsid w:val="003800AD"/>
    <w:rsid w:val="005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C42D4-8AD6-4FFE-A041-B75BEADE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3.html&amp;doctype=reg&amp;x-filename=true&amp;regactid=4342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2.html&amp;doctype=reg&amp;x-filename=true&amp;regactid=434238" TargetMode="External"/><Relationship Id="rId5" Type="http://schemas.openxmlformats.org/officeDocument/2006/relationships/hyperlink" Target="http://www.pravno-informacioni-sistem.rs/SlGlasnikPortal/prilozi/1.html&amp;doctype=reg&amp;x-filename=true&amp;regactid=434238" TargetMode="External"/><Relationship Id="rId4" Type="http://schemas.openxmlformats.org/officeDocument/2006/relationships/hyperlink" Target="http://www.pravno-informacioni-sistem.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Nadezda Cantrak</cp:lastModifiedBy>
  <cp:revision>2</cp:revision>
  <cp:lastPrinted>2022-10-20T10:19:00Z</cp:lastPrinted>
  <dcterms:created xsi:type="dcterms:W3CDTF">2022-10-20T10:19:00Z</dcterms:created>
  <dcterms:modified xsi:type="dcterms:W3CDTF">2022-10-20T10:19:00Z</dcterms:modified>
</cp:coreProperties>
</file>