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20" w:rsidRDefault="00390724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E5420" w:rsidRDefault="00390724">
      <w:pPr>
        <w:spacing w:after="150"/>
      </w:pPr>
      <w:r>
        <w:rPr>
          <w:color w:val="000000"/>
        </w:rPr>
        <w:t xml:space="preserve">На основу члана 135.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149.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полицији („Службени гласник РС”, бр. 6/16, 24/18 и 87/18),</w:t>
      </w:r>
    </w:p>
    <w:p w:rsidR="002E5420" w:rsidRDefault="00390724">
      <w:pPr>
        <w:spacing w:after="150"/>
      </w:pPr>
      <w:r>
        <w:rPr>
          <w:color w:val="000000"/>
        </w:rPr>
        <w:t>Влада доноси</w:t>
      </w:r>
    </w:p>
    <w:p w:rsidR="002E5420" w:rsidRDefault="00390724">
      <w:pPr>
        <w:spacing w:after="225"/>
        <w:jc w:val="center"/>
      </w:pPr>
      <w:r>
        <w:rPr>
          <w:b/>
          <w:color w:val="000000"/>
        </w:rPr>
        <w:t>УРЕДБУ</w:t>
      </w:r>
    </w:p>
    <w:p w:rsidR="002E5420" w:rsidRDefault="0039072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</w:rPr>
        <w:t>спровођењу јавног конкурса за попуњавање радних места полицијских службеника у Министарству унутрашњих послова</w:t>
      </w:r>
    </w:p>
    <w:p w:rsidR="002E5420" w:rsidRDefault="00390724">
      <w:pPr>
        <w:spacing w:after="120"/>
        <w:jc w:val="center"/>
      </w:pPr>
      <w:r>
        <w:rPr>
          <w:color w:val="000000"/>
        </w:rPr>
        <w:t xml:space="preserve">"Службени гласник РС", број 18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Предмет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1.</w:t>
      </w:r>
    </w:p>
    <w:p w:rsidR="002E5420" w:rsidRDefault="00390724">
      <w:pPr>
        <w:spacing w:after="150"/>
      </w:pPr>
      <w:r>
        <w:rPr>
          <w:color w:val="000000"/>
        </w:rPr>
        <w:t>Овом уредбом уређују се поступак и начин спровођења јавног конкурса за попуњава</w:t>
      </w:r>
      <w:r>
        <w:rPr>
          <w:color w:val="000000"/>
        </w:rPr>
        <w:t>ње радних места полицијских службеника у Министарству унутрашњих послова (у даљем тексту: конкурс), изузев за радна места у специјалној и посебним јединицама полиције, чији је начин попуњавања прописан актом Владе.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Кад се спроводи конкурс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2.</w:t>
      </w:r>
    </w:p>
    <w:p w:rsidR="002E5420" w:rsidRDefault="00390724">
      <w:pPr>
        <w:spacing w:after="150"/>
      </w:pPr>
      <w:r>
        <w:rPr>
          <w:color w:val="000000"/>
        </w:rPr>
        <w:t>Конкурс с</w:t>
      </w:r>
      <w:r>
        <w:rPr>
          <w:color w:val="000000"/>
        </w:rPr>
        <w:t xml:space="preserve">е спроводи ако радно место полицијског службеника у Министарству унутрашњих послова (у даљем тексту: Министарство) није попуњено путем интерног конкурса, када је његово спровођење обавезно утврђено актом о унутрашњем уређењу и систематизацији радних места </w:t>
      </w:r>
      <w:r>
        <w:rPr>
          <w:color w:val="000000"/>
        </w:rPr>
        <w:t>и за попуњавање радног места директора полиције.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Предлог за попуњавање радног места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3.</w:t>
      </w:r>
    </w:p>
    <w:p w:rsidR="002E5420" w:rsidRDefault="00390724">
      <w:pPr>
        <w:spacing w:after="150"/>
      </w:pPr>
      <w:r>
        <w:rPr>
          <w:color w:val="000000"/>
        </w:rPr>
        <w:t>Писани предлог за попуњавање радног места путем конкурса, руководилац унутрашње организационе јединице и организационе јединице у седишту и ван седишта Дирекције по</w:t>
      </w:r>
      <w:r>
        <w:rPr>
          <w:color w:val="000000"/>
        </w:rPr>
        <w:t>лиције (у даљем тексту: надлежни руководилац), подноси организационој јединици надлежној за управљање људским ресурсима.</w:t>
      </w:r>
    </w:p>
    <w:p w:rsidR="002E5420" w:rsidRDefault="00390724">
      <w:pPr>
        <w:spacing w:after="150"/>
      </w:pPr>
      <w:r>
        <w:rPr>
          <w:color w:val="000000"/>
        </w:rPr>
        <w:t xml:space="preserve">За попуњавање радног места директора полиције, предлог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подноси министар унутрашњих послова (у даљем тексту: мин</w:t>
      </w:r>
      <w:r>
        <w:rPr>
          <w:color w:val="000000"/>
        </w:rPr>
        <w:t>истар).</w:t>
      </w:r>
    </w:p>
    <w:p w:rsidR="002E5420" w:rsidRDefault="00390724">
      <w:pPr>
        <w:spacing w:after="150"/>
      </w:pPr>
      <w:r>
        <w:rPr>
          <w:color w:val="000000"/>
        </w:rPr>
        <w:t>Предлог за попуњавање радног места путем конкурса садржи: назив радног места које се попуњава, опште и посебне услове потребне за обављање послова радног места, врсту радног односа, потребна знања и вештине, односно стручну оспособљеност која ће се</w:t>
      </w:r>
      <w:r>
        <w:rPr>
          <w:color w:val="000000"/>
        </w:rPr>
        <w:t xml:space="preserve"> проверавати у изборном поступку, опис посла радног места, образложење потреба за попуњавањем </w:t>
      </w:r>
      <w:r>
        <w:rPr>
          <w:color w:val="000000"/>
        </w:rPr>
        <w:lastRenderedPageBreak/>
        <w:t>радног места, као и предлог чланова конкурсне комисије и њихових заменика.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Доношење одлуке о попуњавању радног места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4.</w:t>
      </w:r>
    </w:p>
    <w:p w:rsidR="002E5420" w:rsidRDefault="00390724">
      <w:pPr>
        <w:spacing w:after="150"/>
      </w:pPr>
      <w:r>
        <w:rPr>
          <w:color w:val="000000"/>
        </w:rPr>
        <w:t>Испуњеност услова за попуњавање радно</w:t>
      </w:r>
      <w:r>
        <w:rPr>
          <w:color w:val="000000"/>
        </w:rPr>
        <w:t>г места утврђује руководилац организационе јединице надлежне за управљање људским ресурсима.</w:t>
      </w:r>
    </w:p>
    <w:p w:rsidR="002E5420" w:rsidRDefault="00390724">
      <w:pPr>
        <w:spacing w:after="150"/>
      </w:pPr>
      <w:r>
        <w:rPr>
          <w:color w:val="000000"/>
        </w:rPr>
        <w:t>О попуњавању радног места путем конкурса решењем одлучује министар.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Састав и начин рада Конкурсне комисије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5.</w:t>
      </w:r>
    </w:p>
    <w:p w:rsidR="002E5420" w:rsidRDefault="00390724">
      <w:pPr>
        <w:spacing w:after="150"/>
      </w:pPr>
      <w:r>
        <w:rPr>
          <w:color w:val="000000"/>
        </w:rPr>
        <w:t>Конкурс спроводи Конкурсна комисија чије чланове</w:t>
      </w:r>
      <w:r>
        <w:rPr>
          <w:color w:val="000000"/>
        </w:rPr>
        <w:t xml:space="preserve"> и њихове заменике именује министар (у даљем тексту: Комисија).</w:t>
      </w:r>
    </w:p>
    <w:p w:rsidR="002E5420" w:rsidRDefault="00390724">
      <w:pPr>
        <w:spacing w:after="150"/>
      </w:pPr>
      <w:r>
        <w:rPr>
          <w:color w:val="000000"/>
        </w:rPr>
        <w:t>Комисију чине три члана од којих је председник Комисије запослени у организационој јединици надлежној за управљање људским ресурсима.</w:t>
      </w:r>
    </w:p>
    <w:p w:rsidR="002E5420" w:rsidRDefault="00390724">
      <w:pPr>
        <w:spacing w:after="150"/>
      </w:pPr>
      <w:r>
        <w:rPr>
          <w:color w:val="000000"/>
        </w:rPr>
        <w:t>У Комисији бар један члан мора бити припадник мање заступљ</w:t>
      </w:r>
      <w:r>
        <w:rPr>
          <w:color w:val="000000"/>
        </w:rPr>
        <w:t>еног пола.</w:t>
      </w:r>
    </w:p>
    <w:p w:rsidR="002E5420" w:rsidRDefault="00390724">
      <w:pPr>
        <w:spacing w:after="150"/>
      </w:pPr>
      <w:r>
        <w:rPr>
          <w:color w:val="000000"/>
        </w:rPr>
        <w:t>Чланове Комисије, у њиховом одсуству, мењају заменици.</w:t>
      </w:r>
    </w:p>
    <w:p w:rsidR="002E5420" w:rsidRDefault="00390724">
      <w:pPr>
        <w:spacing w:after="150"/>
      </w:pPr>
      <w:r>
        <w:rPr>
          <w:color w:val="000000"/>
        </w:rPr>
        <w:t>Комисија одлуке доноси већином гласова.</w:t>
      </w:r>
    </w:p>
    <w:p w:rsidR="002E5420" w:rsidRDefault="00390724">
      <w:pPr>
        <w:spacing w:after="150"/>
      </w:pPr>
      <w:r>
        <w:rPr>
          <w:color w:val="000000"/>
        </w:rPr>
        <w:t>Комисија води Записник о раду.</w:t>
      </w:r>
    </w:p>
    <w:p w:rsidR="002E5420" w:rsidRDefault="00390724">
      <w:pPr>
        <w:spacing w:after="150"/>
      </w:pPr>
      <w:r>
        <w:rPr>
          <w:color w:val="000000"/>
        </w:rPr>
        <w:t xml:space="preserve">Стручнe и административно-техничке послове за Комисију обавља организациона јединица надлежна за управљање људским </w:t>
      </w:r>
      <w:r>
        <w:rPr>
          <w:color w:val="000000"/>
        </w:rPr>
        <w:t>ресурсима.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Садржина огласа о конкурсу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6.</w:t>
      </w:r>
    </w:p>
    <w:p w:rsidR="002E5420" w:rsidRDefault="00390724">
      <w:pPr>
        <w:spacing w:after="150"/>
      </w:pPr>
      <w:r>
        <w:rPr>
          <w:color w:val="000000"/>
        </w:rPr>
        <w:t>Текст огласа о конкурсу сачињава Комисија.</w:t>
      </w:r>
    </w:p>
    <w:p w:rsidR="002E5420" w:rsidRDefault="00390724">
      <w:pPr>
        <w:spacing w:after="150"/>
      </w:pPr>
      <w:r>
        <w:rPr>
          <w:color w:val="000000"/>
        </w:rPr>
        <w:t>У огласу о конкурсу наводе се: подаци о органу и унутрашњој организационој јединици: – назив уже организационе јединице и место рада, подаци о радном месту: – назив ра</w:t>
      </w:r>
      <w:r>
        <w:rPr>
          <w:color w:val="000000"/>
        </w:rPr>
        <w:t>дног места, редни број радног места, број извршилаца којима се радно место попуњава, врста радног односа; подаци о условима за рад на радном месту: – образовање, посебни услови, радно искуство потребно за рад на радном месту, држављанство, опис послова, зн</w:t>
      </w:r>
      <w:r>
        <w:rPr>
          <w:color w:val="000000"/>
        </w:rPr>
        <w:t xml:space="preserve">ања и вештине које се оцењују у изборном поступку, начин њихове провере; датум оглашавања; рок у коме се подносе пријаве на конкурс; адреса на коју се подносе пријаве; контакт особа задужена за давање обавештења о конкурсу; докази који се обавезно прилажу </w:t>
      </w:r>
      <w:r>
        <w:rPr>
          <w:color w:val="000000"/>
        </w:rPr>
        <w:t>уз пријаву; датум отпочињања изборног поступка и напомене.</w:t>
      </w:r>
    </w:p>
    <w:p w:rsidR="002E5420" w:rsidRDefault="00390724">
      <w:pPr>
        <w:spacing w:after="150"/>
      </w:pPr>
      <w:r>
        <w:rPr>
          <w:color w:val="000000"/>
        </w:rPr>
        <w:t>У огласу о конкурсу за избор директора полиције наводе се подаци о условима из Закона о полицији, као и други услови за рад у Министарству.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Објављивање конкурса</w:t>
      </w:r>
    </w:p>
    <w:p w:rsidR="002E5420" w:rsidRDefault="00390724">
      <w:pPr>
        <w:spacing w:after="120"/>
        <w:jc w:val="center"/>
      </w:pPr>
      <w:r>
        <w:rPr>
          <w:color w:val="000000"/>
        </w:rPr>
        <w:lastRenderedPageBreak/>
        <w:t>Члан 7.</w:t>
      </w:r>
    </w:p>
    <w:p w:rsidR="002E5420" w:rsidRDefault="00390724">
      <w:pPr>
        <w:spacing w:after="150"/>
      </w:pPr>
      <w:r>
        <w:rPr>
          <w:color w:val="000000"/>
        </w:rPr>
        <w:t>Оглас о конкурсу објављује с</w:t>
      </w:r>
      <w:r>
        <w:rPr>
          <w:color w:val="000000"/>
        </w:rPr>
        <w:t>е у року од осам дана од дана доношења решења о попуњавању радног места ‒ на интранет и интернет страници Министарства, огласној табли организационе јединице надлежне за управљање људским ресурсима, огласној табли организационе јединице у којој се попуњава</w:t>
      </w:r>
      <w:r>
        <w:rPr>
          <w:color w:val="000000"/>
        </w:rPr>
        <w:t xml:space="preserve"> радно место, у једним од дневних новина које се дистрибуирају на територији Републике Србије, као и на интернет презентацији и периодичном издању огласа Националне службе за запошљавање.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Пријава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8.</w:t>
      </w:r>
    </w:p>
    <w:p w:rsidR="002E5420" w:rsidRDefault="00390724">
      <w:pPr>
        <w:spacing w:after="150"/>
      </w:pPr>
      <w:r>
        <w:rPr>
          <w:color w:val="000000"/>
        </w:rPr>
        <w:t xml:space="preserve">Пријава на јавни конкурс за попуњавање радног места </w:t>
      </w:r>
      <w:r>
        <w:rPr>
          <w:color w:val="000000"/>
        </w:rPr>
        <w:t>полицијског службеника у Министарству унутрашњих послова (Образац 1), одштампан је уз ову уредбу и чини њен саставни део.</w:t>
      </w:r>
    </w:p>
    <w:p w:rsidR="002E5420" w:rsidRDefault="00390724">
      <w:pPr>
        <w:spacing w:after="150"/>
      </w:pPr>
      <w:r>
        <w:rPr>
          <w:color w:val="000000"/>
        </w:rPr>
        <w:t>Приликом предаје, пријава добија број под којом лице учествује у даљем изборном поступку (у даљем тексту: шифра).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Рок за подношење при</w:t>
      </w:r>
      <w:r>
        <w:rPr>
          <w:b/>
          <w:color w:val="000000"/>
        </w:rPr>
        <w:t>јаве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9.</w:t>
      </w:r>
    </w:p>
    <w:p w:rsidR="002E5420" w:rsidRDefault="00390724">
      <w:pPr>
        <w:spacing w:after="150"/>
      </w:pPr>
      <w:r>
        <w:rPr>
          <w:color w:val="000000"/>
        </w:rPr>
        <w:t>Рок за подношење пријаве је десет дана од дана објављивања конкурса у дневним новинама.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Разматрање пристиглих пријава – предфаза изборног поступка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10.</w:t>
      </w:r>
    </w:p>
    <w:p w:rsidR="002E5420" w:rsidRDefault="00390724">
      <w:pPr>
        <w:spacing w:after="150"/>
      </w:pPr>
      <w:r>
        <w:rPr>
          <w:color w:val="000000"/>
        </w:rPr>
        <w:t>По истеку рока за подношење пријава на конкурс, Комисија, без одлагања, прегледа све пр</w:t>
      </w:r>
      <w:r>
        <w:rPr>
          <w:color w:val="000000"/>
        </w:rPr>
        <w:t>испеле пријаве и поднете доказе ради провере испуњености услова за учешће кандидата на конкурсу и утврђује Списак кандидата који улазе у изборни поступак, односно који ће се проверавати.</w:t>
      </w:r>
    </w:p>
    <w:p w:rsidR="002E5420" w:rsidRDefault="00390724">
      <w:pPr>
        <w:spacing w:after="150"/>
      </w:pPr>
      <w:r>
        <w:rPr>
          <w:color w:val="000000"/>
        </w:rPr>
        <w:t xml:space="preserve">Испуњеност услова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подразумева претходну провер</w:t>
      </w:r>
      <w:r>
        <w:rPr>
          <w:color w:val="000000"/>
        </w:rPr>
        <w:t>у благовремености, допуштености, разумљивости и потпуности пријаве.</w:t>
      </w:r>
    </w:p>
    <w:p w:rsidR="002E5420" w:rsidRDefault="00390724">
      <w:pPr>
        <w:spacing w:after="150"/>
      </w:pPr>
      <w:r>
        <w:rPr>
          <w:color w:val="000000"/>
        </w:rPr>
        <w:t xml:space="preserve">Неблаговремене, недопуштене, неразумљиве или непотпуне пријаве Конкурсна комисија одбацује решењем против кога се може изјавити жалба жалбеној комисији у року од осам дана од дана пријема </w:t>
      </w:r>
      <w:r>
        <w:rPr>
          <w:color w:val="000000"/>
        </w:rPr>
        <w:t>решења.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Фазе изборног поступка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11.</w:t>
      </w:r>
    </w:p>
    <w:p w:rsidR="002E5420" w:rsidRDefault="00390724">
      <w:pPr>
        <w:spacing w:after="150"/>
      </w:pPr>
      <w:r>
        <w:rPr>
          <w:color w:val="000000"/>
        </w:rPr>
        <w:t>У изборном поступку Комисија проверава и оцењује стручне оспособљености, знања и вештине кандидата и друге потребне услове, који су наведени у огласу.</w:t>
      </w:r>
    </w:p>
    <w:p w:rsidR="002E5420" w:rsidRDefault="00390724">
      <w:pPr>
        <w:spacing w:after="150"/>
      </w:pPr>
      <w:r>
        <w:rPr>
          <w:color w:val="000000"/>
        </w:rPr>
        <w:t>Изборни поступак се састоји из следећих фаза:</w:t>
      </w:r>
    </w:p>
    <w:p w:rsidR="002E5420" w:rsidRDefault="00390724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провера</w:t>
      </w:r>
      <w:proofErr w:type="gramEnd"/>
      <w:r>
        <w:rPr>
          <w:color w:val="000000"/>
        </w:rPr>
        <w:t xml:space="preserve"> испуњено</w:t>
      </w:r>
      <w:r>
        <w:rPr>
          <w:color w:val="000000"/>
        </w:rPr>
        <w:t>сти формално-правних услова;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провера</w:t>
      </w:r>
      <w:proofErr w:type="gramEnd"/>
      <w:r>
        <w:rPr>
          <w:color w:val="000000"/>
        </w:rPr>
        <w:t xml:space="preserve"> техничких компетенција (знања и вештина);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процена</w:t>
      </w:r>
      <w:proofErr w:type="gramEnd"/>
      <w:r>
        <w:rPr>
          <w:color w:val="000000"/>
        </w:rPr>
        <w:t xml:space="preserve"> психолошких захтева и базичних компетенција;</w:t>
      </w:r>
    </w:p>
    <w:p w:rsidR="002E5420" w:rsidRDefault="00390724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лекарски</w:t>
      </w:r>
      <w:proofErr w:type="gramEnd"/>
      <w:r>
        <w:rPr>
          <w:color w:val="000000"/>
        </w:rPr>
        <w:t xml:space="preserve"> преглед;</w:t>
      </w:r>
    </w:p>
    <w:p w:rsidR="002E5420" w:rsidRDefault="00390724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интервју</w:t>
      </w:r>
      <w:proofErr w:type="gramEnd"/>
      <w:r>
        <w:rPr>
          <w:color w:val="000000"/>
        </w:rPr>
        <w:t>.</w:t>
      </w:r>
    </w:p>
    <w:p w:rsidR="002E5420" w:rsidRDefault="00390724">
      <w:pPr>
        <w:spacing w:after="150"/>
      </w:pPr>
      <w:r>
        <w:rPr>
          <w:color w:val="000000"/>
        </w:rPr>
        <w:t xml:space="preserve">Редослед провере и оцењивања испуњености услова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бити </w:t>
      </w:r>
      <w:r>
        <w:rPr>
          <w:color w:val="000000"/>
        </w:rPr>
        <w:t>другачији у зависности од посебних услова радног места утврђених актом о унутрашњем уређењу и систематизацији радних места у Министарству.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Формално-правни услови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12.</w:t>
      </w:r>
    </w:p>
    <w:p w:rsidR="002E5420" w:rsidRDefault="00390724">
      <w:pPr>
        <w:spacing w:after="150"/>
      </w:pPr>
      <w:r>
        <w:rPr>
          <w:color w:val="000000"/>
        </w:rPr>
        <w:t>Провера формално-правних услова, поред општих услова за заснивање радног односа у држ</w:t>
      </w:r>
      <w:r>
        <w:rPr>
          <w:color w:val="000000"/>
        </w:rPr>
        <w:t>авном органу и посебних услова за заснивање радног односа у Министарству унутрашњих послова из Закона о полицији, обухвата проверу доказа о: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образовању</w:t>
      </w:r>
      <w:proofErr w:type="gramEnd"/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врсти</w:t>
      </w:r>
      <w:proofErr w:type="gramEnd"/>
      <w:r>
        <w:rPr>
          <w:color w:val="000000"/>
        </w:rPr>
        <w:t xml:space="preserve"> и дужини радног искуства и послова на којима је кандидат радио;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испуњености</w:t>
      </w:r>
      <w:proofErr w:type="gramEnd"/>
      <w:r>
        <w:rPr>
          <w:color w:val="000000"/>
        </w:rPr>
        <w:t xml:space="preserve"> посебних усл</w:t>
      </w:r>
      <w:r>
        <w:rPr>
          <w:color w:val="000000"/>
        </w:rPr>
        <w:t>ова, ако су исти као услов за обављање послова радног места које се попуњава, предвиђени актом о систематизацији радних места.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Техничке компетенције (знања и вештине)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13.</w:t>
      </w:r>
    </w:p>
    <w:p w:rsidR="002E5420" w:rsidRDefault="00390724">
      <w:pPr>
        <w:spacing w:after="150"/>
      </w:pPr>
      <w:r>
        <w:rPr>
          <w:color w:val="000000"/>
        </w:rPr>
        <w:t>Проверу техничких компетенција (знања и вештина) врши Комисија на основу писаног</w:t>
      </w:r>
      <w:r>
        <w:rPr>
          <w:color w:val="000000"/>
        </w:rPr>
        <w:t xml:space="preserve"> теста знања, који обавезно садржи и питање у виду решавања конкретног проблема, задатка и ситуације – студије случаја.</w:t>
      </w:r>
    </w:p>
    <w:p w:rsidR="002E5420" w:rsidRDefault="00390724">
      <w:pPr>
        <w:spacing w:after="150"/>
      </w:pPr>
      <w:r>
        <w:rPr>
          <w:color w:val="000000"/>
        </w:rPr>
        <w:t xml:space="preserve">Изузетно, за поједина радна места код којих се захтева провера физичких способности и вештина кандидата, провера техничких компетенција </w:t>
      </w:r>
      <w:r>
        <w:rPr>
          <w:color w:val="000000"/>
        </w:rPr>
        <w:t>(знања и вештина) врши се и путем теста којим се проверавају физичка способност и вештине кандидата.</w:t>
      </w:r>
    </w:p>
    <w:p w:rsidR="002E5420" w:rsidRDefault="00390724">
      <w:pPr>
        <w:spacing w:after="150"/>
      </w:pPr>
      <w:r>
        <w:rPr>
          <w:color w:val="000000"/>
        </w:rPr>
        <w:t xml:space="preserve">Комисија може, по потреби, за проверу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да ангажује и друга лица која поседују посебна знања и вештине које се проверавају.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Психолошки</w:t>
      </w:r>
      <w:r>
        <w:rPr>
          <w:b/>
          <w:color w:val="000000"/>
        </w:rPr>
        <w:t xml:space="preserve"> захтеви и базичне компетенције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14.</w:t>
      </w:r>
    </w:p>
    <w:p w:rsidR="002E5420" w:rsidRDefault="00390724">
      <w:pPr>
        <w:spacing w:after="150"/>
      </w:pPr>
      <w:r>
        <w:rPr>
          <w:color w:val="000000"/>
        </w:rPr>
        <w:t>Поступак утврђивања испуњености психолошких захтева и процену базичних компетенција кандидата, Комисија обавља преко организационе јединице надлежне за управљање људским ресурсима.</w:t>
      </w:r>
    </w:p>
    <w:p w:rsidR="002E5420" w:rsidRDefault="00390724">
      <w:pPr>
        <w:spacing w:after="150"/>
      </w:pPr>
      <w:r>
        <w:rPr>
          <w:color w:val="000000"/>
        </w:rPr>
        <w:lastRenderedPageBreak/>
        <w:t>Након спроведеног поступка из став</w:t>
      </w:r>
      <w:r>
        <w:rPr>
          <w:color w:val="000000"/>
        </w:rPr>
        <w:t xml:space="preserve">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организациона јединица надлежна за управљање људским ресурсима доставља Комисији резултате оцењивања.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Лекарски преглед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15.</w:t>
      </w:r>
    </w:p>
    <w:p w:rsidR="002E5420" w:rsidRDefault="00390724">
      <w:pPr>
        <w:spacing w:after="150"/>
      </w:pPr>
      <w:r>
        <w:rPr>
          <w:color w:val="000000"/>
        </w:rPr>
        <w:t>Ради обављања претходног лекарског прегледа кандидат се упућује у референтну здравствену установу.</w:t>
      </w:r>
    </w:p>
    <w:p w:rsidR="002E5420" w:rsidRDefault="00390724">
      <w:pPr>
        <w:spacing w:after="150"/>
      </w:pPr>
      <w:r>
        <w:rPr>
          <w:color w:val="000000"/>
        </w:rPr>
        <w:t>Након спрове</w:t>
      </w:r>
      <w:r>
        <w:rPr>
          <w:color w:val="000000"/>
        </w:rPr>
        <w:t>деног претходног лекарског прегледа, референтна здравствена установа доставља извештај организационој јединици надлежној за управљање људским ресурсима, која исти прослеђује Комисији.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Интервју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16.</w:t>
      </w:r>
    </w:p>
    <w:p w:rsidR="002E5420" w:rsidRDefault="00390724">
      <w:pPr>
        <w:spacing w:after="150"/>
      </w:pPr>
      <w:r>
        <w:rPr>
          <w:color w:val="000000"/>
        </w:rPr>
        <w:t>Комисија у појединачном разговору са кандидатима обављ</w:t>
      </w:r>
      <w:r>
        <w:rPr>
          <w:color w:val="000000"/>
        </w:rPr>
        <w:t>а полуструктурисани интервју.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Обавештавање и обавезност присуства кандидата фазама изборног поступка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17.</w:t>
      </w:r>
    </w:p>
    <w:p w:rsidR="002E5420" w:rsidRDefault="00390724">
      <w:pPr>
        <w:spacing w:after="150"/>
      </w:pPr>
      <w:r>
        <w:rPr>
          <w:color w:val="000000"/>
        </w:rPr>
        <w:t xml:space="preserve">Пре отпочињања фазе изборног поступка где је присуство кандидата обавезно, кандидати се телефонским путем обавештавају о томе када иста почиње, </w:t>
      </w:r>
      <w:r>
        <w:rPr>
          <w:color w:val="000000"/>
        </w:rPr>
        <w:t>где и ко је спроводи.</w:t>
      </w:r>
    </w:p>
    <w:p w:rsidR="002E5420" w:rsidRDefault="00390724">
      <w:pPr>
        <w:spacing w:after="150"/>
      </w:pPr>
      <w:r>
        <w:rPr>
          <w:color w:val="000000"/>
        </w:rPr>
        <w:t xml:space="preserve">Ако кандидат изостане са провере у некој од фаза изборног поступка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сматра се да је одустао од учешћа у даљем току изборног поступка.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Начин оцењивања кандидата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18.</w:t>
      </w:r>
    </w:p>
    <w:p w:rsidR="002E5420" w:rsidRDefault="00390724">
      <w:pPr>
        <w:spacing w:after="150"/>
      </w:pPr>
      <w:r>
        <w:rPr>
          <w:color w:val="000000"/>
        </w:rPr>
        <w:t>У фази изборног поступка формално-правни ус</w:t>
      </w:r>
      <w:r>
        <w:rPr>
          <w:color w:val="000000"/>
        </w:rPr>
        <w:t>лови, утврђује се да кандидат „испуњава” или да „не испуњава” услове.</w:t>
      </w:r>
    </w:p>
    <w:p w:rsidR="002E5420" w:rsidRDefault="00390724">
      <w:pPr>
        <w:spacing w:after="150"/>
      </w:pPr>
      <w:r>
        <w:rPr>
          <w:color w:val="000000"/>
        </w:rPr>
        <w:t>Оцене кандидата у фази изборног поступка техничке компетенције (знања и вештине) су од 0 до 4.</w:t>
      </w:r>
    </w:p>
    <w:p w:rsidR="002E5420" w:rsidRDefault="00390724">
      <w:pPr>
        <w:spacing w:after="150"/>
      </w:pPr>
      <w:r>
        <w:rPr>
          <w:color w:val="000000"/>
        </w:rPr>
        <w:t xml:space="preserve">У фази изборног поступка психолошки захтеви и базичне компетенције утврђује се да кандидат </w:t>
      </w:r>
      <w:r>
        <w:rPr>
          <w:color w:val="000000"/>
        </w:rPr>
        <w:t>„испуњава” или да „не испуњава” психолошке захтеве, а оцене за базичне компетенције су од 1 до 4.</w:t>
      </w:r>
    </w:p>
    <w:p w:rsidR="002E5420" w:rsidRDefault="00390724">
      <w:pPr>
        <w:spacing w:after="150"/>
      </w:pPr>
      <w:r>
        <w:rPr>
          <w:color w:val="000000"/>
        </w:rPr>
        <w:t>У фази изборног поступка лекарски преглед, утврђује се да кандидат „задовољава” или да „не задовољава” здравствене услове.</w:t>
      </w:r>
    </w:p>
    <w:p w:rsidR="002E5420" w:rsidRDefault="00390724">
      <w:pPr>
        <w:spacing w:after="150"/>
      </w:pPr>
      <w:r>
        <w:rPr>
          <w:color w:val="000000"/>
        </w:rPr>
        <w:t>Оцене кандидата у фази изборног пос</w:t>
      </w:r>
      <w:r>
        <w:rPr>
          <w:color w:val="000000"/>
        </w:rPr>
        <w:t>тупка интервју су од 1 до 4.</w:t>
      </w:r>
    </w:p>
    <w:p w:rsidR="002E5420" w:rsidRDefault="00390724">
      <w:pPr>
        <w:spacing w:after="150"/>
      </w:pPr>
      <w:r>
        <w:rPr>
          <w:color w:val="000000"/>
        </w:rPr>
        <w:t>У фази изборног поступка провера техничких компетенција (знања и вештина), кандидат добија оцену од сваког члана Комисије.</w:t>
      </w:r>
    </w:p>
    <w:p w:rsidR="002E5420" w:rsidRDefault="00390724">
      <w:pPr>
        <w:spacing w:after="150"/>
      </w:pPr>
      <w:r>
        <w:rPr>
          <w:color w:val="000000"/>
        </w:rPr>
        <w:lastRenderedPageBreak/>
        <w:t>Оцена за проверу техничких компетенција (знања и вештине) добија се тако што се збир бодова добијених на</w:t>
      </w:r>
      <w:r>
        <w:rPr>
          <w:color w:val="000000"/>
        </w:rPr>
        <w:t xml:space="preserve"> тесту знања, подели са бројем питања. Сваки одговор на питање се бодује од 0 до 4.</w:t>
      </w:r>
    </w:p>
    <w:p w:rsidR="002E5420" w:rsidRDefault="00390724">
      <w:pPr>
        <w:spacing w:after="150"/>
      </w:pPr>
      <w:r>
        <w:rPr>
          <w:color w:val="000000"/>
        </w:rPr>
        <w:t xml:space="preserve">Изузетно, оцена за проверу техничких компетенција (знања и вештине) из члана 13.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добија се тако што се саберу оцена из става 7.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оцена на пр</w:t>
      </w:r>
      <w:r>
        <w:rPr>
          <w:color w:val="000000"/>
        </w:rPr>
        <w:t>овери физичке способности и вештина кандидата, и поделе са бројем 2.</w:t>
      </w:r>
    </w:p>
    <w:p w:rsidR="002E5420" w:rsidRDefault="00390724">
      <w:pPr>
        <w:spacing w:after="150"/>
      </w:pPr>
      <w:r>
        <w:rPr>
          <w:color w:val="000000"/>
        </w:rPr>
        <w:t xml:space="preserve">Оцена коју је кандидат остварио у фази испуњености психолошких захтева и процене базичних компетенција, из члана 14.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сматра се оценом добијеном од стране свих чланова Комисије</w:t>
      </w:r>
      <w:r>
        <w:rPr>
          <w:color w:val="000000"/>
        </w:rPr>
        <w:t>.</w:t>
      </w:r>
    </w:p>
    <w:p w:rsidR="002E5420" w:rsidRDefault="00390724">
      <w:pPr>
        <w:spacing w:after="150"/>
      </w:pPr>
      <w:r>
        <w:rPr>
          <w:color w:val="000000"/>
        </w:rPr>
        <w:t>У фази изборног поступка интервју, кандидат добија оцену од сваког члана Комисије.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Пондерисана, укупна и коначна оцена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19.</w:t>
      </w:r>
    </w:p>
    <w:p w:rsidR="002E5420" w:rsidRDefault="00390724">
      <w:pPr>
        <w:spacing w:after="150"/>
      </w:pPr>
      <w:r>
        <w:rPr>
          <w:color w:val="000000"/>
        </w:rPr>
        <w:t>Оцене добијене од сваког члана Комисије у фази провере техничких компетенција, испуњености психолошких захтева и процене базич</w:t>
      </w:r>
      <w:r>
        <w:rPr>
          <w:color w:val="000000"/>
        </w:rPr>
        <w:t>них компетенција и интервјуа, множе се коефицијентом који процентуално изражава значај утврђених услова за обављање послова радног места које се попуњава (у даљем тексту: пондерисане оцене), и то тако што се: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оцене</w:t>
      </w:r>
      <w:proofErr w:type="gramEnd"/>
      <w:r>
        <w:rPr>
          <w:color w:val="000000"/>
        </w:rPr>
        <w:t xml:space="preserve"> у фази техничких компетенција (знања и</w:t>
      </w:r>
      <w:r>
        <w:rPr>
          <w:color w:val="000000"/>
        </w:rPr>
        <w:t xml:space="preserve"> вештине) помноже коефицијентом 0,30;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оцене</w:t>
      </w:r>
      <w:proofErr w:type="gramEnd"/>
      <w:r>
        <w:rPr>
          <w:color w:val="000000"/>
        </w:rPr>
        <w:t xml:space="preserve"> у фази психолошких захтева и базичних компетенција помноже коефицијентом 0,30;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оцене</w:t>
      </w:r>
      <w:proofErr w:type="gramEnd"/>
      <w:r>
        <w:rPr>
          <w:color w:val="000000"/>
        </w:rPr>
        <w:t xml:space="preserve"> у фази интервју помноже коефицијентом 0,40.</w:t>
      </w:r>
    </w:p>
    <w:p w:rsidR="002E5420" w:rsidRDefault="00390724">
      <w:pPr>
        <w:spacing w:after="150"/>
      </w:pPr>
      <w:r>
        <w:rPr>
          <w:color w:val="000000"/>
        </w:rPr>
        <w:t>Укупна оцена кандидата је збир пондерисаних оцена које је кандидат добио од с</w:t>
      </w:r>
      <w:r>
        <w:rPr>
          <w:color w:val="000000"/>
        </w:rPr>
        <w:t>ваког члана Комисије у свакој од фаза изборног поступка, а исказује се у формулару за укупну оцену кандидата (Образац 2), који је одштампан уз ову уредбу и који чини њен саставни део.</w:t>
      </w:r>
    </w:p>
    <w:p w:rsidR="002E5420" w:rsidRDefault="00390724">
      <w:pPr>
        <w:spacing w:after="150"/>
      </w:pPr>
      <w:r>
        <w:rPr>
          <w:color w:val="000000"/>
        </w:rPr>
        <w:t xml:space="preserve">Коначна оцена кандидата представља збир укупних оцена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</w:t>
      </w:r>
      <w:r>
        <w:rPr>
          <w:color w:val="000000"/>
        </w:rPr>
        <w:t>лана, подељен са бројем три, а исказује се у формулару за коначну оцену кандидата (Образац 3), који је одштампан уз ову уредбу и који чини њен саставни део.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Услов за наставак учешћа у изборном поступку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20.</w:t>
      </w:r>
    </w:p>
    <w:p w:rsidR="002E5420" w:rsidRDefault="00390724">
      <w:pPr>
        <w:spacing w:after="150"/>
      </w:pPr>
      <w:r>
        <w:rPr>
          <w:color w:val="000000"/>
        </w:rPr>
        <w:t xml:space="preserve">Свака фаза изборног поступка је елиминациона </w:t>
      </w:r>
      <w:r>
        <w:rPr>
          <w:color w:val="000000"/>
        </w:rPr>
        <w:t>за кандидата који не задовољи критеријуме провере из претходне фазе, односно који оствари оцену 1,4 и мање или за кога се утврди да „не испуњава” или „не задовољава” утврђене услове за рад на радном месту које се попуњава.</w:t>
      </w:r>
    </w:p>
    <w:p w:rsidR="002E5420" w:rsidRDefault="00390724">
      <w:pPr>
        <w:spacing w:after="150"/>
      </w:pPr>
      <w:r>
        <w:rPr>
          <w:color w:val="000000"/>
        </w:rPr>
        <w:lastRenderedPageBreak/>
        <w:t>После спроведене сваке фазе избор</w:t>
      </w:r>
      <w:r>
        <w:rPr>
          <w:color w:val="000000"/>
        </w:rPr>
        <w:t>ног поступка Комисија сачињава Листу кандидата који испуњавају утврђене услове и који настављају учешће у изборном поступку.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Начин рангирања кандидата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21.</w:t>
      </w:r>
    </w:p>
    <w:p w:rsidR="002E5420" w:rsidRDefault="00390724">
      <w:pPr>
        <w:spacing w:after="150"/>
      </w:pPr>
      <w:r>
        <w:rPr>
          <w:color w:val="000000"/>
        </w:rPr>
        <w:t>Остварена коначна оцена представља основ за рангирање кандидата.</w:t>
      </w:r>
    </w:p>
    <w:p w:rsidR="002E5420" w:rsidRDefault="00390724">
      <w:pPr>
        <w:spacing w:after="150"/>
      </w:pPr>
      <w:r>
        <w:rPr>
          <w:color w:val="000000"/>
        </w:rPr>
        <w:t>Кандидати се рангирају тако што</w:t>
      </w:r>
      <w:r>
        <w:rPr>
          <w:color w:val="000000"/>
        </w:rPr>
        <w:t xml:space="preserve"> се редослед кандидата на ранг листи одређује према висини остварене коначне оцене, односно остварене оцене према редоследу значаја утврђених и вреднованих услова за обављање послова радног места које се попуњава.</w:t>
      </w:r>
    </w:p>
    <w:p w:rsidR="002E5420" w:rsidRDefault="00390724">
      <w:pPr>
        <w:spacing w:after="150"/>
      </w:pPr>
      <w:r>
        <w:rPr>
          <w:color w:val="000000"/>
        </w:rPr>
        <w:t>Ако више кандидата на крају изборног посту</w:t>
      </w:r>
      <w:r>
        <w:rPr>
          <w:color w:val="000000"/>
        </w:rPr>
        <w:t>пка оствари исту коначну оцену предност има онај кандидат који је остварио већи збир пондерисаних оцена на интервјуу.</w:t>
      </w:r>
    </w:p>
    <w:p w:rsidR="002E5420" w:rsidRDefault="00390724">
      <w:pPr>
        <w:spacing w:after="150"/>
      </w:pPr>
      <w:r>
        <w:rPr>
          <w:color w:val="000000"/>
        </w:rPr>
        <w:t>Ако више кандидата оствари исти збир пондерисаних оцена на интервјуу, предност има онај кандидат који је остварио већу оцену у фази испуње</w:t>
      </w:r>
      <w:r>
        <w:rPr>
          <w:color w:val="000000"/>
        </w:rPr>
        <w:t>ности психолошких захтева и процене базичних компетенција.</w:t>
      </w:r>
    </w:p>
    <w:p w:rsidR="002E5420" w:rsidRDefault="00390724">
      <w:pPr>
        <w:spacing w:after="150"/>
      </w:pPr>
      <w:r>
        <w:rPr>
          <w:color w:val="000000"/>
        </w:rPr>
        <w:t>Ако више кандидата оствари исту оцену у фази изборног поступка психолошки захтеви и базичне компетенције, предност има онај кандидат који је остварио већи збир пондерисаних оцена за техничке компет</w:t>
      </w:r>
      <w:r>
        <w:rPr>
          <w:color w:val="000000"/>
        </w:rPr>
        <w:t>енције.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Ранг листа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22.</w:t>
      </w:r>
    </w:p>
    <w:p w:rsidR="002E5420" w:rsidRDefault="00390724">
      <w:pPr>
        <w:spacing w:after="150"/>
      </w:pPr>
      <w:r>
        <w:rPr>
          <w:color w:val="000000"/>
        </w:rPr>
        <w:t>После спроведеног изборног поступка Комисија сачињава Ранг листу на коју увршћује кандидате који су испунили мерила прописана за избор и то само кандидате који су остварили најмање 60% вредности највеће коначне оцене, односно ко</w:t>
      </w:r>
      <w:r>
        <w:rPr>
          <w:color w:val="000000"/>
        </w:rPr>
        <w:t>ји су остварили коначну оцену најмање 2,4.</w:t>
      </w:r>
    </w:p>
    <w:p w:rsidR="002E5420" w:rsidRDefault="00390724">
      <w:pPr>
        <w:spacing w:after="150"/>
      </w:pPr>
      <w:r>
        <w:rPr>
          <w:color w:val="000000"/>
        </w:rPr>
        <w:t>За кандидата који је са најбољим резултатом испунио мерила прописана за избор, односно који је на Ранг листу уврштен под редним бројем 1, врши се безбедносна провера, у складу са законом.</w:t>
      </w:r>
    </w:p>
    <w:p w:rsidR="002E5420" w:rsidRDefault="00390724">
      <w:pPr>
        <w:spacing w:after="150"/>
      </w:pPr>
      <w:r>
        <w:rPr>
          <w:color w:val="000000"/>
        </w:rPr>
        <w:t>Ако се утврди да за канди</w:t>
      </w:r>
      <w:r>
        <w:rPr>
          <w:color w:val="000000"/>
        </w:rPr>
        <w:t xml:space="preserve">дата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постоје безбедносне сметње за заснивање радног односа Комисија доставља Ранг листу министру.</w:t>
      </w:r>
    </w:p>
    <w:p w:rsidR="002E5420" w:rsidRDefault="00390724">
      <w:pPr>
        <w:spacing w:after="150"/>
      </w:pPr>
      <w:r>
        <w:rPr>
          <w:color w:val="000000"/>
        </w:rPr>
        <w:t xml:space="preserve">Ако се утврди да за кандидата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постоје безбедносне сметње за заснивање радног односа у складу са Законом о пол</w:t>
      </w:r>
      <w:r>
        <w:rPr>
          <w:color w:val="000000"/>
        </w:rPr>
        <w:t>ицији, безбедносна провера врши се за кандидата са листе кандидата са следећим најбољим резултатом.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Решење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23.</w:t>
      </w:r>
    </w:p>
    <w:p w:rsidR="002E5420" w:rsidRDefault="00390724">
      <w:pPr>
        <w:spacing w:after="150"/>
      </w:pPr>
      <w:r>
        <w:rPr>
          <w:color w:val="000000"/>
        </w:rPr>
        <w:lastRenderedPageBreak/>
        <w:t>Ако је изабран кандидат који није државни службеник, министар доноси решење о пријему у радни однос, а ако је изабран кандидат који је држав</w:t>
      </w:r>
      <w:r>
        <w:rPr>
          <w:color w:val="000000"/>
        </w:rPr>
        <w:t>ни службеник, министар доноси решење о премештају.</w:t>
      </w:r>
    </w:p>
    <w:p w:rsidR="002E5420" w:rsidRDefault="00390724">
      <w:pPr>
        <w:spacing w:after="150"/>
      </w:pPr>
      <w:r>
        <w:rPr>
          <w:color w:val="000000"/>
        </w:rPr>
        <w:t xml:space="preserve">Решења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министар доноси у року од 15 дана од дана окончања поступка безбедносне провере.</w:t>
      </w:r>
    </w:p>
    <w:p w:rsidR="002E5420" w:rsidRDefault="00390724">
      <w:pPr>
        <w:spacing w:after="150"/>
      </w:pPr>
      <w:r>
        <w:rPr>
          <w:color w:val="000000"/>
        </w:rPr>
        <w:t xml:space="preserve">Решења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достављају се свим кандидатима који су учествовали у изборном по</w:t>
      </w:r>
      <w:r>
        <w:rPr>
          <w:color w:val="000000"/>
        </w:rPr>
        <w:t>ступку, а који у односу на то решење имају право заштите својих права ‒ у складу са законом.</w:t>
      </w:r>
    </w:p>
    <w:p w:rsidR="002E5420" w:rsidRDefault="00390724">
      <w:pPr>
        <w:spacing w:after="150"/>
      </w:pPr>
      <w:r>
        <w:rPr>
          <w:color w:val="000000"/>
        </w:rPr>
        <w:t>На интернет презентацији Министарства унутрашњих послова објављује се листа кандидата под њиховом шифром и име и презиме кандидата који је изабран у конкурсном пос</w:t>
      </w:r>
      <w:r>
        <w:rPr>
          <w:color w:val="000000"/>
        </w:rPr>
        <w:t>тупку.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Неуспех конкурса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24.</w:t>
      </w:r>
    </w:p>
    <w:p w:rsidR="002E5420" w:rsidRDefault="00390724">
      <w:pPr>
        <w:spacing w:after="150"/>
      </w:pPr>
      <w:r>
        <w:rPr>
          <w:color w:val="000000"/>
        </w:rPr>
        <w:t>Конкурс није успео: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није пријавио ниједан кандидат;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се у поступку спровођења конкурса утврди да ниједан од пријављених кандидата није испунио услове за учешће у конкурсу, односно уколико су све пријаве </w:t>
      </w:r>
      <w:r>
        <w:rPr>
          <w:color w:val="000000"/>
        </w:rPr>
        <w:t>неблаговремене, недопуштене, неразумљиве или непотпуне;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ниједан пријављени кандидат није учествовао у изборном поступку;</w:t>
      </w:r>
    </w:p>
    <w:p w:rsidR="002E5420" w:rsidRDefault="00390724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ниједан кандидат који је учествовао у изборном поступку није испунио мерила прописана за избор;</w:t>
      </w:r>
    </w:p>
    <w:p w:rsidR="002E5420" w:rsidRDefault="00390724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услед</w:t>
      </w:r>
      <w:proofErr w:type="gramEnd"/>
      <w:r>
        <w:rPr>
          <w:color w:val="000000"/>
        </w:rPr>
        <w:t xml:space="preserve"> одустанка свих к</w:t>
      </w:r>
      <w:r>
        <w:rPr>
          <w:color w:val="000000"/>
        </w:rPr>
        <w:t>андидата који су уврштени на Списак кандидата који улазе у изборни поступак.</w:t>
      </w:r>
    </w:p>
    <w:p w:rsidR="002E5420" w:rsidRDefault="00390724">
      <w:pPr>
        <w:spacing w:after="150"/>
      </w:pPr>
      <w:r>
        <w:rPr>
          <w:color w:val="000000"/>
        </w:rPr>
        <w:t xml:space="preserve">У случају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председник Комисије ће сачинити извештај и доставити га министру, који на основу тог извештаја решењем утврђује да јавни конкурс није успео.</w:t>
      </w:r>
    </w:p>
    <w:p w:rsidR="002E5420" w:rsidRDefault="00390724">
      <w:pPr>
        <w:spacing w:after="150"/>
      </w:pPr>
      <w:r>
        <w:rPr>
          <w:color w:val="000000"/>
        </w:rPr>
        <w:t>Решењ</w:t>
      </w:r>
      <w:r>
        <w:rPr>
          <w:color w:val="000000"/>
        </w:rPr>
        <w:t xml:space="preserve">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доставља се свим кандидатима који су имали право да учествују у изборном поступку, који у односу на то решење имају право заштите својих права – у складу са законом.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Конкурс за избор директора полиције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25.</w:t>
      </w:r>
    </w:p>
    <w:p w:rsidR="002E5420" w:rsidRDefault="00390724">
      <w:pPr>
        <w:spacing w:after="150"/>
      </w:pPr>
      <w:r>
        <w:rPr>
          <w:color w:val="000000"/>
        </w:rPr>
        <w:t xml:space="preserve">Ради утврђивања </w:t>
      </w:r>
      <w:r>
        <w:rPr>
          <w:color w:val="000000"/>
        </w:rPr>
        <w:t>предлога министра, за потребе поступка у ком Влада поставља директора полиције, Министарство спроводи јавни конкурс у складу са Законом о полицији.</w:t>
      </w:r>
    </w:p>
    <w:p w:rsidR="002E5420" w:rsidRDefault="00390724">
      <w:pPr>
        <w:spacing w:after="150"/>
      </w:pPr>
      <w:r>
        <w:rPr>
          <w:color w:val="000000"/>
        </w:rPr>
        <w:t>Предлог кандидата за попуњавање радног места директора полиције утврђује министар и исти доставља Влади.</w:t>
      </w:r>
    </w:p>
    <w:p w:rsidR="002E5420" w:rsidRDefault="00390724">
      <w:pPr>
        <w:spacing w:after="150"/>
      </w:pPr>
      <w:r>
        <w:rPr>
          <w:color w:val="000000"/>
        </w:rPr>
        <w:lastRenderedPageBreak/>
        <w:t>У п</w:t>
      </w:r>
      <w:r>
        <w:rPr>
          <w:color w:val="000000"/>
        </w:rPr>
        <w:t xml:space="preserve">огледу начина и поступка за избор директора полиције на конкурсу примењују се одредбе чл. 5‒22.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24.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26.</w:t>
      </w:r>
    </w:p>
    <w:p w:rsidR="002E5420" w:rsidRDefault="00390724">
      <w:pPr>
        <w:spacing w:after="150"/>
      </w:pPr>
      <w:r>
        <w:rPr>
          <w:color w:val="000000"/>
        </w:rPr>
        <w:t>Даном ступања на снагу ове уредбе престаје да важи Уредба о спровођењу јавног конкурса у Минис</w:t>
      </w:r>
      <w:r>
        <w:rPr>
          <w:color w:val="000000"/>
        </w:rPr>
        <w:t>тарству унутрашњих послова („Службени гласник РС”, број 72/16).</w:t>
      </w:r>
    </w:p>
    <w:p w:rsidR="002E5420" w:rsidRDefault="00390724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2E5420" w:rsidRDefault="00390724">
      <w:pPr>
        <w:spacing w:after="120"/>
        <w:jc w:val="center"/>
      </w:pPr>
      <w:r>
        <w:rPr>
          <w:color w:val="000000"/>
        </w:rPr>
        <w:t>Члан 27.</w:t>
      </w:r>
    </w:p>
    <w:p w:rsidR="002E5420" w:rsidRDefault="00390724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</w:p>
    <w:p w:rsidR="002E5420" w:rsidRDefault="00390724">
      <w:pPr>
        <w:spacing w:after="150"/>
        <w:jc w:val="right"/>
      </w:pPr>
      <w:r>
        <w:rPr>
          <w:color w:val="000000"/>
        </w:rPr>
        <w:t>05 број 110-2595/2019</w:t>
      </w:r>
    </w:p>
    <w:p w:rsidR="002E5420" w:rsidRDefault="00390724">
      <w:pPr>
        <w:spacing w:after="150"/>
        <w:jc w:val="right"/>
      </w:pPr>
      <w:r>
        <w:rPr>
          <w:color w:val="000000"/>
        </w:rPr>
        <w:t xml:space="preserve">У Београду, 14.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2E5420" w:rsidRDefault="00390724">
      <w:pPr>
        <w:spacing w:after="150"/>
        <w:jc w:val="right"/>
      </w:pPr>
      <w:r>
        <w:rPr>
          <w:b/>
          <w:color w:val="000000"/>
        </w:rPr>
        <w:t>Влада</w:t>
      </w:r>
    </w:p>
    <w:p w:rsidR="002E5420" w:rsidRDefault="00390724">
      <w:pPr>
        <w:spacing w:after="150"/>
        <w:jc w:val="right"/>
      </w:pPr>
      <w:r>
        <w:rPr>
          <w:color w:val="000000"/>
        </w:rPr>
        <w:t>Предс</w:t>
      </w:r>
      <w:r>
        <w:rPr>
          <w:color w:val="000000"/>
        </w:rPr>
        <w:t>едник,</w:t>
      </w:r>
    </w:p>
    <w:p w:rsidR="002E5420" w:rsidRDefault="00390724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2E5420" w:rsidRDefault="00390724">
      <w:pPr>
        <w:spacing w:after="150"/>
        <w:jc w:val="right"/>
      </w:pPr>
      <w:r>
        <w:rPr>
          <w:color w:val="000000"/>
        </w:rPr>
        <w:t>Прилози</w:t>
      </w:r>
    </w:p>
    <w:p w:rsidR="002E5420" w:rsidRDefault="00390724">
      <w:pPr>
        <w:spacing w:after="150"/>
      </w:pPr>
      <w:hyperlink r:id="rId5">
        <w:r>
          <w:rPr>
            <w:rStyle w:val="Hyperlink"/>
            <w:color w:val="008000"/>
          </w:rPr>
          <w:t>Образац 1 - Пријава на јавни конкурс за попуњавање радног места полицијског службе</w:t>
        </w:r>
        <w:r>
          <w:rPr>
            <w:rStyle w:val="Hyperlink"/>
            <w:color w:val="008000"/>
          </w:rPr>
          <w:t>ника у Министарству унутрашњих послова</w:t>
        </w:r>
      </w:hyperlink>
    </w:p>
    <w:p w:rsidR="002E5420" w:rsidRDefault="00390724">
      <w:pPr>
        <w:spacing w:after="150"/>
      </w:pPr>
      <w:hyperlink r:id="rId6">
        <w:r>
          <w:rPr>
            <w:rStyle w:val="Hyperlink"/>
            <w:color w:val="008000"/>
          </w:rPr>
          <w:t>Образац 2 - Формулар за укупну оцену кандидата</w:t>
        </w:r>
      </w:hyperlink>
    </w:p>
    <w:p w:rsidR="002E5420" w:rsidRDefault="00390724">
      <w:pPr>
        <w:spacing w:after="150"/>
      </w:pPr>
      <w:hyperlink r:id="rId7">
        <w:r>
          <w:rPr>
            <w:rStyle w:val="Hyperlink"/>
            <w:color w:val="008000"/>
          </w:rPr>
          <w:t>Образац 3 - Формулар за коначну оцену кандидата</w:t>
        </w:r>
      </w:hyperlink>
    </w:p>
    <w:p w:rsidR="002E5420" w:rsidRDefault="00390724">
      <w:pPr>
        <w:spacing w:after="150"/>
      </w:pPr>
      <w:r>
        <w:rPr>
          <w:color w:val="000000"/>
        </w:rPr>
        <w:t> </w:t>
      </w:r>
    </w:p>
    <w:sectPr w:rsidR="002E54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0"/>
    <w:rsid w:val="002E5420"/>
    <w:rsid w:val="003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44D1-18D2-4A97-BD28-DDEDFE2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28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8019" TargetMode="External"/><Relationship Id="rId5" Type="http://schemas.openxmlformats.org/officeDocument/2006/relationships/hyperlink" Target="http://www.pravno-informacioni-sistem.rs/SlGlasnikPortal/prilozi/prilog1.html&amp;doctype=reg&amp;x-filename=true&amp;regactid=428019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2022-10-05T11:58:00Z</dcterms:created>
  <dcterms:modified xsi:type="dcterms:W3CDTF">2022-10-05T11:58:00Z</dcterms:modified>
</cp:coreProperties>
</file>