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3A" w:rsidRDefault="004F3CF2">
      <w:pPr>
        <w:spacing w:after="150"/>
      </w:pPr>
      <w:bookmarkStart w:id="0" w:name="_GoBack"/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osnovu</w:t>
      </w:r>
      <w:r w:rsidR="00180877">
        <w:rPr>
          <w:color w:val="000000"/>
        </w:rPr>
        <w:t xml:space="preserve"> </w:t>
      </w:r>
      <w:r>
        <w:rPr>
          <w:color w:val="000000"/>
        </w:rPr>
        <w:t>člana</w:t>
      </w:r>
      <w:r w:rsidR="00180877">
        <w:rPr>
          <w:color w:val="000000"/>
        </w:rPr>
        <w:t xml:space="preserve"> 92. </w:t>
      </w:r>
      <w:r>
        <w:rPr>
          <w:color w:val="000000"/>
        </w:rPr>
        <w:t>stav</w:t>
      </w:r>
      <w:r w:rsidR="00180877">
        <w:rPr>
          <w:color w:val="000000"/>
        </w:rPr>
        <w:t xml:space="preserve"> 4. </w:t>
      </w:r>
      <w:r>
        <w:rPr>
          <w:color w:val="000000"/>
        </w:rPr>
        <w:t>Zakona</w:t>
      </w:r>
      <w:r w:rsidR="00180877">
        <w:rPr>
          <w:color w:val="000000"/>
        </w:rPr>
        <w:t xml:space="preserve"> </w:t>
      </w:r>
      <w:r>
        <w:rPr>
          <w:color w:val="000000"/>
        </w:rPr>
        <w:t>o</w:t>
      </w:r>
      <w:r w:rsidR="00180877">
        <w:rPr>
          <w:color w:val="000000"/>
        </w:rPr>
        <w:t xml:space="preserve"> </w:t>
      </w:r>
      <w:r>
        <w:rPr>
          <w:color w:val="000000"/>
        </w:rPr>
        <w:t>smanjenju</w:t>
      </w:r>
      <w:r w:rsidR="00180877">
        <w:rPr>
          <w:color w:val="000000"/>
        </w:rPr>
        <w:t xml:space="preserve"> </w:t>
      </w:r>
      <w:r>
        <w:rPr>
          <w:color w:val="000000"/>
        </w:rPr>
        <w:t>rizika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</w:t>
      </w:r>
      <w:r>
        <w:rPr>
          <w:color w:val="000000"/>
        </w:rPr>
        <w:t>katastrofa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upravlјanju</w:t>
      </w:r>
      <w:r w:rsidR="00180877">
        <w:rPr>
          <w:color w:val="000000"/>
        </w:rPr>
        <w:t xml:space="preserve"> </w:t>
      </w:r>
      <w:r>
        <w:rPr>
          <w:color w:val="000000"/>
        </w:rPr>
        <w:t>vanrednim</w:t>
      </w:r>
      <w:r w:rsidR="00180877">
        <w:rPr>
          <w:color w:val="000000"/>
        </w:rPr>
        <w:t xml:space="preserve"> </w:t>
      </w:r>
      <w:r>
        <w:rPr>
          <w:color w:val="000000"/>
        </w:rPr>
        <w:t>situacijama</w:t>
      </w:r>
      <w:r w:rsidR="00180877">
        <w:rPr>
          <w:color w:val="000000"/>
        </w:rPr>
        <w:t xml:space="preserve"> („</w:t>
      </w:r>
      <w:r>
        <w:rPr>
          <w:color w:val="000000"/>
        </w:rPr>
        <w:t>Službeni</w:t>
      </w:r>
      <w:r w:rsidR="00180877">
        <w:rPr>
          <w:color w:val="000000"/>
        </w:rPr>
        <w:t xml:space="preserve"> </w:t>
      </w:r>
      <w:r>
        <w:rPr>
          <w:color w:val="000000"/>
        </w:rPr>
        <w:t>glasnik</w:t>
      </w:r>
      <w:r w:rsidR="00180877">
        <w:rPr>
          <w:color w:val="000000"/>
        </w:rPr>
        <w:t xml:space="preserve"> </w:t>
      </w:r>
      <w:r>
        <w:rPr>
          <w:color w:val="000000"/>
        </w:rPr>
        <w:t>RS</w:t>
      </w:r>
      <w:r w:rsidR="00180877">
        <w:rPr>
          <w:color w:val="000000"/>
        </w:rPr>
        <w:t xml:space="preserve">”, </w:t>
      </w:r>
      <w:r>
        <w:rPr>
          <w:color w:val="000000"/>
        </w:rPr>
        <w:t>broj</w:t>
      </w:r>
      <w:r w:rsidR="00180877">
        <w:rPr>
          <w:color w:val="000000"/>
        </w:rPr>
        <w:t xml:space="preserve"> 87/18)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člana</w:t>
      </w:r>
      <w:r w:rsidR="00180877">
        <w:rPr>
          <w:color w:val="000000"/>
        </w:rPr>
        <w:t xml:space="preserve"> 42. </w:t>
      </w:r>
      <w:r>
        <w:rPr>
          <w:color w:val="000000"/>
        </w:rPr>
        <w:t>stav</w:t>
      </w:r>
      <w:r w:rsidR="00180877">
        <w:rPr>
          <w:color w:val="000000"/>
        </w:rPr>
        <w:t xml:space="preserve"> 1. </w:t>
      </w:r>
      <w:r>
        <w:rPr>
          <w:color w:val="000000"/>
        </w:rPr>
        <w:t>Zakona</w:t>
      </w:r>
      <w:r w:rsidR="00180877">
        <w:rPr>
          <w:color w:val="000000"/>
        </w:rPr>
        <w:t xml:space="preserve"> </w:t>
      </w:r>
      <w:r>
        <w:rPr>
          <w:color w:val="000000"/>
        </w:rPr>
        <w:t>o</w:t>
      </w:r>
      <w:r w:rsidR="00180877">
        <w:rPr>
          <w:color w:val="000000"/>
        </w:rPr>
        <w:t xml:space="preserve"> </w:t>
      </w:r>
      <w:r>
        <w:rPr>
          <w:color w:val="000000"/>
        </w:rPr>
        <w:t>Vladi</w:t>
      </w:r>
      <w:r w:rsidR="00180877">
        <w:rPr>
          <w:color w:val="000000"/>
        </w:rPr>
        <w:t xml:space="preserve"> („</w:t>
      </w:r>
      <w:r>
        <w:rPr>
          <w:color w:val="000000"/>
        </w:rPr>
        <w:t>Službeni</w:t>
      </w:r>
      <w:r w:rsidR="00180877">
        <w:rPr>
          <w:color w:val="000000"/>
        </w:rPr>
        <w:t xml:space="preserve"> </w:t>
      </w:r>
      <w:r>
        <w:rPr>
          <w:color w:val="000000"/>
        </w:rPr>
        <w:t>glasnik</w:t>
      </w:r>
      <w:r w:rsidR="00180877">
        <w:rPr>
          <w:color w:val="000000"/>
        </w:rPr>
        <w:t xml:space="preserve"> </w:t>
      </w:r>
      <w:r>
        <w:rPr>
          <w:color w:val="000000"/>
        </w:rPr>
        <w:t>RS</w:t>
      </w:r>
      <w:r w:rsidR="00180877">
        <w:rPr>
          <w:color w:val="000000"/>
        </w:rPr>
        <w:t xml:space="preserve">”, </w:t>
      </w:r>
      <w:r>
        <w:rPr>
          <w:color w:val="000000"/>
        </w:rPr>
        <w:t>br</w:t>
      </w:r>
      <w:r w:rsidR="00180877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180877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180877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180877">
        <w:rPr>
          <w:color w:val="000000"/>
        </w:rPr>
        <w:t xml:space="preserve">, 44/14 </w:t>
      </w:r>
      <w:r>
        <w:rPr>
          <w:color w:val="000000"/>
        </w:rPr>
        <w:t>i</w:t>
      </w:r>
      <w:r w:rsidR="00180877">
        <w:rPr>
          <w:color w:val="000000"/>
        </w:rPr>
        <w:t xml:space="preserve"> 30/18 – </w:t>
      </w:r>
      <w:r>
        <w:rPr>
          <w:color w:val="000000"/>
        </w:rPr>
        <w:t>dr</w:t>
      </w:r>
      <w:r w:rsidR="00180877">
        <w:rPr>
          <w:color w:val="000000"/>
        </w:rPr>
        <w:t xml:space="preserve">. </w:t>
      </w:r>
      <w:r>
        <w:rPr>
          <w:color w:val="000000"/>
        </w:rPr>
        <w:t>zakon</w:t>
      </w:r>
      <w:r w:rsidR="00180877">
        <w:rPr>
          <w:color w:val="000000"/>
        </w:rPr>
        <w:t>),</w:t>
      </w:r>
    </w:p>
    <w:p w:rsidR="00C0603A" w:rsidRDefault="004F3CF2">
      <w:pPr>
        <w:spacing w:after="150"/>
      </w:pPr>
      <w:r>
        <w:rPr>
          <w:color w:val="000000"/>
        </w:rPr>
        <w:t>Vlada</w:t>
      </w:r>
      <w:r w:rsidR="00180877">
        <w:rPr>
          <w:color w:val="000000"/>
        </w:rPr>
        <w:t xml:space="preserve"> </w:t>
      </w:r>
      <w:r>
        <w:rPr>
          <w:color w:val="000000"/>
        </w:rPr>
        <w:t>donosi</w:t>
      </w:r>
    </w:p>
    <w:p w:rsidR="00C0603A" w:rsidRDefault="004F3CF2">
      <w:pPr>
        <w:spacing w:after="225"/>
        <w:jc w:val="center"/>
      </w:pPr>
      <w:r>
        <w:rPr>
          <w:b/>
          <w:color w:val="000000"/>
        </w:rPr>
        <w:t>UREDBU</w:t>
      </w:r>
    </w:p>
    <w:p w:rsidR="00C0603A" w:rsidRDefault="004F3CF2">
      <w:pPr>
        <w:spacing w:after="225"/>
        <w:jc w:val="center"/>
      </w:pPr>
      <w:r>
        <w:rPr>
          <w:b/>
          <w:color w:val="000000"/>
        </w:rPr>
        <w:t>o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visini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ostvarivanja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jednokratnu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novčanu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pomoć</w:t>
      </w:r>
    </w:p>
    <w:p w:rsidR="00C0603A" w:rsidRDefault="00180877">
      <w:pPr>
        <w:spacing w:after="120"/>
        <w:jc w:val="center"/>
      </w:pPr>
      <w:r>
        <w:rPr>
          <w:color w:val="000000"/>
        </w:rPr>
        <w:t>"</w:t>
      </w:r>
      <w:r w:rsidR="004F3CF2">
        <w:rPr>
          <w:color w:val="000000"/>
        </w:rPr>
        <w:t>Službeni</w:t>
      </w:r>
      <w:r>
        <w:rPr>
          <w:color w:val="000000"/>
        </w:rPr>
        <w:t xml:space="preserve"> </w:t>
      </w:r>
      <w:r w:rsidR="004F3CF2">
        <w:rPr>
          <w:color w:val="000000"/>
        </w:rPr>
        <w:t>glasnik</w:t>
      </w:r>
      <w:r>
        <w:rPr>
          <w:color w:val="000000"/>
        </w:rPr>
        <w:t xml:space="preserve"> </w:t>
      </w:r>
      <w:r w:rsidR="004F3CF2">
        <w:rPr>
          <w:color w:val="000000"/>
        </w:rPr>
        <w:t>RS</w:t>
      </w:r>
      <w:r>
        <w:rPr>
          <w:color w:val="000000"/>
        </w:rPr>
        <w:t xml:space="preserve">", </w:t>
      </w:r>
      <w:r w:rsidR="004F3CF2">
        <w:rPr>
          <w:color w:val="000000"/>
        </w:rPr>
        <w:t>broj</w:t>
      </w:r>
      <w:r>
        <w:rPr>
          <w:color w:val="000000"/>
        </w:rPr>
        <w:t xml:space="preserve"> 84 </w:t>
      </w:r>
      <w:r w:rsidR="004F3CF2">
        <w:rPr>
          <w:color w:val="000000"/>
        </w:rPr>
        <w:t>od</w:t>
      </w:r>
      <w:r>
        <w:rPr>
          <w:color w:val="000000"/>
        </w:rPr>
        <w:t xml:space="preserve"> 12. </w:t>
      </w:r>
      <w:r w:rsidR="004F3CF2">
        <w:rPr>
          <w:color w:val="000000"/>
        </w:rPr>
        <w:t>juna</w:t>
      </w:r>
      <w:r>
        <w:rPr>
          <w:color w:val="000000"/>
        </w:rPr>
        <w:t xml:space="preserve"> 2020.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1.</w:t>
      </w:r>
    </w:p>
    <w:p w:rsidR="00C0603A" w:rsidRDefault="004F3CF2">
      <w:pPr>
        <w:spacing w:after="150"/>
      </w:pPr>
      <w:r>
        <w:rPr>
          <w:color w:val="000000"/>
        </w:rPr>
        <w:t>Ovom</w:t>
      </w:r>
      <w:r w:rsidR="00180877">
        <w:rPr>
          <w:color w:val="000000"/>
        </w:rPr>
        <w:t xml:space="preserve"> </w:t>
      </w:r>
      <w:r>
        <w:rPr>
          <w:color w:val="000000"/>
        </w:rPr>
        <w:t>uredbom</w:t>
      </w:r>
      <w:r w:rsidR="00180877">
        <w:rPr>
          <w:color w:val="000000"/>
        </w:rPr>
        <w:t xml:space="preserve"> </w:t>
      </w:r>
      <w:r>
        <w:rPr>
          <w:color w:val="000000"/>
        </w:rPr>
        <w:t>uređuje</w:t>
      </w:r>
      <w:r w:rsidR="00180877">
        <w:rPr>
          <w:color w:val="000000"/>
        </w:rPr>
        <w:t xml:space="preserve"> </w:t>
      </w:r>
      <w:r>
        <w:rPr>
          <w:color w:val="000000"/>
        </w:rPr>
        <w:t>se</w:t>
      </w:r>
      <w:r w:rsidR="00180877">
        <w:rPr>
          <w:color w:val="000000"/>
        </w:rPr>
        <w:t xml:space="preserve"> </w:t>
      </w:r>
      <w:r>
        <w:rPr>
          <w:color w:val="000000"/>
        </w:rPr>
        <w:t>visina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način</w:t>
      </w:r>
      <w:r w:rsidR="00180877">
        <w:rPr>
          <w:color w:val="000000"/>
        </w:rPr>
        <w:t xml:space="preserve"> </w:t>
      </w:r>
      <w:r>
        <w:rPr>
          <w:color w:val="000000"/>
        </w:rPr>
        <w:t>ostvarivanja</w:t>
      </w:r>
      <w:r w:rsidR="00180877">
        <w:rPr>
          <w:color w:val="000000"/>
        </w:rPr>
        <w:t xml:space="preserve"> </w:t>
      </w:r>
      <w:r>
        <w:rPr>
          <w:color w:val="000000"/>
        </w:rPr>
        <w:t>prava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jednokratnu</w:t>
      </w:r>
      <w:r w:rsidR="00180877">
        <w:rPr>
          <w:color w:val="000000"/>
        </w:rPr>
        <w:t xml:space="preserve"> </w:t>
      </w:r>
      <w:r>
        <w:rPr>
          <w:color w:val="000000"/>
        </w:rPr>
        <w:t>novčanu</w:t>
      </w:r>
      <w:r w:rsidR="00180877">
        <w:rPr>
          <w:color w:val="000000"/>
        </w:rPr>
        <w:t xml:space="preserve"> </w:t>
      </w:r>
      <w:r>
        <w:rPr>
          <w:color w:val="000000"/>
        </w:rPr>
        <w:t>pomoć</w:t>
      </w:r>
      <w:r w:rsidR="00180877">
        <w:rPr>
          <w:color w:val="000000"/>
        </w:rPr>
        <w:t xml:space="preserve"> </w:t>
      </w:r>
      <w:r>
        <w:rPr>
          <w:color w:val="000000"/>
        </w:rPr>
        <w:t>članovima</w:t>
      </w:r>
      <w:r w:rsidR="00180877">
        <w:rPr>
          <w:color w:val="000000"/>
        </w:rPr>
        <w:t xml:space="preserve"> </w:t>
      </w:r>
      <w:r>
        <w:rPr>
          <w:color w:val="000000"/>
        </w:rPr>
        <w:t>uže</w:t>
      </w:r>
      <w:r w:rsidR="00180877">
        <w:rPr>
          <w:color w:val="000000"/>
        </w:rPr>
        <w:t xml:space="preserve"> </w:t>
      </w:r>
      <w:r>
        <w:rPr>
          <w:color w:val="000000"/>
        </w:rPr>
        <w:t>porodice</w:t>
      </w:r>
      <w:r w:rsidR="00180877">
        <w:rPr>
          <w:color w:val="000000"/>
        </w:rPr>
        <w:t xml:space="preserve"> </w:t>
      </w:r>
      <w:r>
        <w:rPr>
          <w:color w:val="000000"/>
        </w:rPr>
        <w:t>pripadnika</w:t>
      </w:r>
      <w:r w:rsidR="00180877">
        <w:rPr>
          <w:color w:val="000000"/>
        </w:rPr>
        <w:t xml:space="preserve"> </w:t>
      </w:r>
      <w:r>
        <w:rPr>
          <w:color w:val="000000"/>
        </w:rPr>
        <w:t>civilne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koji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izgubio</w:t>
      </w:r>
      <w:r w:rsidR="00180877">
        <w:rPr>
          <w:color w:val="000000"/>
        </w:rPr>
        <w:t xml:space="preserve"> </w:t>
      </w:r>
      <w:r>
        <w:rPr>
          <w:color w:val="000000"/>
        </w:rPr>
        <w:t>život</w:t>
      </w:r>
      <w:r w:rsidR="00180877">
        <w:rPr>
          <w:color w:val="000000"/>
        </w:rPr>
        <w:t xml:space="preserve"> </w:t>
      </w:r>
      <w:r>
        <w:rPr>
          <w:color w:val="000000"/>
        </w:rPr>
        <w:t>za</w:t>
      </w:r>
      <w:r w:rsidR="00180877">
        <w:rPr>
          <w:color w:val="000000"/>
        </w:rPr>
        <w:t xml:space="preserve"> </w:t>
      </w:r>
      <w:r>
        <w:rPr>
          <w:color w:val="000000"/>
        </w:rPr>
        <w:t>vreme</w:t>
      </w:r>
      <w:r w:rsidR="00180877">
        <w:rPr>
          <w:color w:val="000000"/>
        </w:rPr>
        <w:t xml:space="preserve"> </w:t>
      </w:r>
      <w:r>
        <w:rPr>
          <w:color w:val="000000"/>
        </w:rPr>
        <w:t>organizovanog</w:t>
      </w:r>
      <w:r w:rsidR="00180877">
        <w:rPr>
          <w:color w:val="000000"/>
        </w:rPr>
        <w:t xml:space="preserve"> </w:t>
      </w:r>
      <w:r>
        <w:rPr>
          <w:color w:val="000000"/>
        </w:rPr>
        <w:t>učešća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izvršavanju</w:t>
      </w:r>
      <w:r w:rsidR="00180877">
        <w:rPr>
          <w:color w:val="000000"/>
        </w:rPr>
        <w:t xml:space="preserve"> </w:t>
      </w:r>
      <w:r>
        <w:rPr>
          <w:color w:val="000000"/>
        </w:rPr>
        <w:t>zadataka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spasavanja</w:t>
      </w:r>
      <w:r w:rsidR="00180877">
        <w:rPr>
          <w:color w:val="000000"/>
        </w:rPr>
        <w:t>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2.</w:t>
      </w:r>
    </w:p>
    <w:p w:rsidR="00C0603A" w:rsidRDefault="004F3CF2">
      <w:pPr>
        <w:spacing w:after="150"/>
      </w:pPr>
      <w:r>
        <w:rPr>
          <w:color w:val="000000"/>
        </w:rPr>
        <w:t>Rukovodilac</w:t>
      </w:r>
      <w:r w:rsidR="00180877">
        <w:rPr>
          <w:color w:val="000000"/>
        </w:rPr>
        <w:t xml:space="preserve"> </w:t>
      </w:r>
      <w:r>
        <w:rPr>
          <w:color w:val="000000"/>
        </w:rPr>
        <w:t>akcije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spasavanja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kojoj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pripadnik</w:t>
      </w:r>
      <w:r w:rsidR="00180877">
        <w:rPr>
          <w:color w:val="000000"/>
        </w:rPr>
        <w:t xml:space="preserve"> </w:t>
      </w:r>
      <w:r>
        <w:rPr>
          <w:color w:val="000000"/>
        </w:rPr>
        <w:t>civilne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izgubio</w:t>
      </w:r>
      <w:r w:rsidR="00180877">
        <w:rPr>
          <w:color w:val="000000"/>
        </w:rPr>
        <w:t xml:space="preserve"> </w:t>
      </w:r>
      <w:r>
        <w:rPr>
          <w:color w:val="000000"/>
        </w:rPr>
        <w:t>život</w:t>
      </w:r>
      <w:r w:rsidR="00180877">
        <w:rPr>
          <w:color w:val="000000"/>
        </w:rPr>
        <w:t xml:space="preserve">, </w:t>
      </w:r>
      <w:r>
        <w:rPr>
          <w:color w:val="000000"/>
        </w:rPr>
        <w:t>o</w:t>
      </w:r>
      <w:r w:rsidR="00180877">
        <w:rPr>
          <w:color w:val="000000"/>
        </w:rPr>
        <w:t xml:space="preserve"> </w:t>
      </w:r>
      <w:r>
        <w:rPr>
          <w:color w:val="000000"/>
        </w:rPr>
        <w:t>tome</w:t>
      </w:r>
      <w:r w:rsidR="00180877">
        <w:rPr>
          <w:color w:val="000000"/>
        </w:rPr>
        <w:t xml:space="preserve"> </w:t>
      </w:r>
      <w:r>
        <w:rPr>
          <w:color w:val="000000"/>
        </w:rPr>
        <w:t>odmah</w:t>
      </w:r>
      <w:r w:rsidR="00180877">
        <w:rPr>
          <w:color w:val="000000"/>
        </w:rPr>
        <w:t xml:space="preserve"> </w:t>
      </w:r>
      <w:r>
        <w:rPr>
          <w:color w:val="000000"/>
        </w:rPr>
        <w:t>obaveštava</w:t>
      </w:r>
      <w:r w:rsidR="00180877">
        <w:rPr>
          <w:color w:val="000000"/>
        </w:rPr>
        <w:t xml:space="preserve"> </w:t>
      </w:r>
      <w:r>
        <w:rPr>
          <w:color w:val="000000"/>
        </w:rPr>
        <w:t>Ministarstvo</w:t>
      </w:r>
      <w:r w:rsidR="00180877">
        <w:rPr>
          <w:color w:val="000000"/>
        </w:rPr>
        <w:t xml:space="preserve"> </w:t>
      </w:r>
      <w:r>
        <w:rPr>
          <w:color w:val="000000"/>
        </w:rPr>
        <w:t>unutrašnjih</w:t>
      </w:r>
      <w:r w:rsidR="00180877">
        <w:rPr>
          <w:color w:val="000000"/>
        </w:rPr>
        <w:t xml:space="preserve"> </w:t>
      </w:r>
      <w:r>
        <w:rPr>
          <w:color w:val="000000"/>
        </w:rPr>
        <w:t>poslova</w:t>
      </w:r>
      <w:r w:rsidR="00180877">
        <w:rPr>
          <w:color w:val="000000"/>
        </w:rPr>
        <w:t xml:space="preserve">, </w:t>
      </w:r>
      <w:r>
        <w:rPr>
          <w:color w:val="000000"/>
        </w:rPr>
        <w:t>odnosno</w:t>
      </w:r>
      <w:r w:rsidR="00180877">
        <w:rPr>
          <w:color w:val="000000"/>
        </w:rPr>
        <w:t xml:space="preserve">, </w:t>
      </w:r>
      <w:r>
        <w:rPr>
          <w:color w:val="000000"/>
        </w:rPr>
        <w:t>jedinicu</w:t>
      </w:r>
      <w:r w:rsidR="00180877">
        <w:rPr>
          <w:color w:val="000000"/>
        </w:rPr>
        <w:t xml:space="preserve"> </w:t>
      </w:r>
      <w:r>
        <w:rPr>
          <w:color w:val="000000"/>
        </w:rPr>
        <w:t>lokalne</w:t>
      </w:r>
      <w:r w:rsidR="00180877">
        <w:rPr>
          <w:color w:val="000000"/>
        </w:rPr>
        <w:t xml:space="preserve"> </w:t>
      </w:r>
      <w:r>
        <w:rPr>
          <w:color w:val="000000"/>
        </w:rPr>
        <w:t>samouprave</w:t>
      </w:r>
      <w:r w:rsidR="00180877">
        <w:rPr>
          <w:color w:val="000000"/>
        </w:rPr>
        <w:t xml:space="preserve"> (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dalјem</w:t>
      </w:r>
      <w:r w:rsidR="00180877">
        <w:rPr>
          <w:color w:val="000000"/>
        </w:rPr>
        <w:t xml:space="preserve"> </w:t>
      </w:r>
      <w:r>
        <w:rPr>
          <w:color w:val="000000"/>
        </w:rPr>
        <w:t>tekstu</w:t>
      </w:r>
      <w:r w:rsidR="00180877">
        <w:rPr>
          <w:color w:val="000000"/>
        </w:rPr>
        <w:t xml:space="preserve">: </w:t>
      </w:r>
      <w:r>
        <w:rPr>
          <w:color w:val="000000"/>
        </w:rPr>
        <w:t>nadležni</w:t>
      </w:r>
      <w:r w:rsidR="00180877">
        <w:rPr>
          <w:color w:val="000000"/>
        </w:rPr>
        <w:t xml:space="preserve"> </w:t>
      </w:r>
      <w:r>
        <w:rPr>
          <w:color w:val="000000"/>
        </w:rPr>
        <w:t>organ</w:t>
      </w:r>
      <w:r w:rsidR="00180877">
        <w:rPr>
          <w:color w:val="000000"/>
        </w:rPr>
        <w:t xml:space="preserve">), </w:t>
      </w:r>
      <w:r>
        <w:rPr>
          <w:color w:val="000000"/>
        </w:rPr>
        <w:t>privredno</w:t>
      </w:r>
      <w:r w:rsidR="00180877">
        <w:rPr>
          <w:color w:val="000000"/>
        </w:rPr>
        <w:t xml:space="preserve"> </w:t>
      </w:r>
      <w:r>
        <w:rPr>
          <w:color w:val="000000"/>
        </w:rPr>
        <w:t>društvo</w:t>
      </w:r>
      <w:r w:rsidR="00180877">
        <w:rPr>
          <w:color w:val="000000"/>
        </w:rPr>
        <w:t xml:space="preserve"> </w:t>
      </w:r>
      <w:r>
        <w:rPr>
          <w:color w:val="000000"/>
        </w:rPr>
        <w:t>ili</w:t>
      </w:r>
      <w:r w:rsidR="00180877">
        <w:rPr>
          <w:color w:val="000000"/>
        </w:rPr>
        <w:t xml:space="preserve"> </w:t>
      </w:r>
      <w:r>
        <w:rPr>
          <w:color w:val="000000"/>
        </w:rPr>
        <w:t>drugo</w:t>
      </w:r>
      <w:r w:rsidR="00180877">
        <w:rPr>
          <w:color w:val="000000"/>
        </w:rPr>
        <w:t xml:space="preserve"> </w:t>
      </w:r>
      <w:r>
        <w:rPr>
          <w:color w:val="000000"/>
        </w:rPr>
        <w:t>pravno</w:t>
      </w:r>
      <w:r w:rsidR="00180877">
        <w:rPr>
          <w:color w:val="000000"/>
        </w:rPr>
        <w:t xml:space="preserve"> </w:t>
      </w:r>
      <w:r>
        <w:rPr>
          <w:color w:val="000000"/>
        </w:rPr>
        <w:t>lice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zavisnosti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</w:t>
      </w:r>
      <w:r>
        <w:rPr>
          <w:color w:val="000000"/>
        </w:rPr>
        <w:t>toga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osnovu</w:t>
      </w:r>
      <w:r w:rsidR="00180877">
        <w:rPr>
          <w:color w:val="000000"/>
        </w:rPr>
        <w:t xml:space="preserve"> </w:t>
      </w:r>
      <w:r>
        <w:rPr>
          <w:color w:val="000000"/>
        </w:rPr>
        <w:t>čije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odluke</w:t>
      </w:r>
      <w:r w:rsidR="00180877">
        <w:rPr>
          <w:color w:val="000000"/>
        </w:rPr>
        <w:t xml:space="preserve"> </w:t>
      </w:r>
      <w:r>
        <w:rPr>
          <w:color w:val="000000"/>
        </w:rPr>
        <w:t>pripadnik</w:t>
      </w:r>
      <w:r w:rsidR="00180877">
        <w:rPr>
          <w:color w:val="000000"/>
        </w:rPr>
        <w:t xml:space="preserve"> </w:t>
      </w:r>
      <w:r>
        <w:rPr>
          <w:color w:val="000000"/>
        </w:rPr>
        <w:t>civilne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angažovan</w:t>
      </w:r>
      <w:r w:rsidR="00180877">
        <w:rPr>
          <w:color w:val="000000"/>
        </w:rPr>
        <w:t>.</w:t>
      </w:r>
    </w:p>
    <w:p w:rsidR="00C0603A" w:rsidRDefault="004F3CF2">
      <w:pPr>
        <w:spacing w:after="150"/>
      </w:pPr>
      <w:r>
        <w:rPr>
          <w:color w:val="000000"/>
        </w:rPr>
        <w:t>O</w:t>
      </w:r>
      <w:r w:rsidR="00180877">
        <w:rPr>
          <w:color w:val="000000"/>
        </w:rPr>
        <w:t xml:space="preserve"> </w:t>
      </w:r>
      <w:r>
        <w:rPr>
          <w:color w:val="000000"/>
        </w:rPr>
        <w:t>činjenici</w:t>
      </w:r>
      <w:r w:rsidR="00180877">
        <w:rPr>
          <w:color w:val="000000"/>
        </w:rPr>
        <w:t xml:space="preserve"> </w:t>
      </w:r>
      <w:r>
        <w:rPr>
          <w:color w:val="000000"/>
        </w:rPr>
        <w:t>da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pripadnik</w:t>
      </w:r>
      <w:r w:rsidR="00180877">
        <w:rPr>
          <w:color w:val="000000"/>
        </w:rPr>
        <w:t xml:space="preserve"> </w:t>
      </w:r>
      <w:r>
        <w:rPr>
          <w:color w:val="000000"/>
        </w:rPr>
        <w:t>civilne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izgubio</w:t>
      </w:r>
      <w:r w:rsidR="00180877">
        <w:rPr>
          <w:color w:val="000000"/>
        </w:rPr>
        <w:t xml:space="preserve"> </w:t>
      </w:r>
      <w:r>
        <w:rPr>
          <w:color w:val="000000"/>
        </w:rPr>
        <w:t>život</w:t>
      </w:r>
      <w:r w:rsidR="00180877">
        <w:rPr>
          <w:color w:val="000000"/>
        </w:rPr>
        <w:t xml:space="preserve"> </w:t>
      </w:r>
      <w:r>
        <w:rPr>
          <w:color w:val="000000"/>
        </w:rPr>
        <w:t>za</w:t>
      </w:r>
      <w:r w:rsidR="00180877">
        <w:rPr>
          <w:color w:val="000000"/>
        </w:rPr>
        <w:t xml:space="preserve"> </w:t>
      </w:r>
      <w:r>
        <w:rPr>
          <w:color w:val="000000"/>
        </w:rPr>
        <w:t>vreme</w:t>
      </w:r>
      <w:r w:rsidR="00180877">
        <w:rPr>
          <w:color w:val="000000"/>
        </w:rPr>
        <w:t xml:space="preserve"> </w:t>
      </w:r>
      <w:r>
        <w:rPr>
          <w:color w:val="000000"/>
        </w:rPr>
        <w:t>učešća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izvršavanju</w:t>
      </w:r>
      <w:r w:rsidR="00180877">
        <w:rPr>
          <w:color w:val="000000"/>
        </w:rPr>
        <w:t xml:space="preserve"> </w:t>
      </w:r>
      <w:r>
        <w:rPr>
          <w:color w:val="000000"/>
        </w:rPr>
        <w:t>akcije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spasavanja</w:t>
      </w:r>
      <w:r w:rsidR="00180877">
        <w:rPr>
          <w:color w:val="000000"/>
        </w:rPr>
        <w:t xml:space="preserve">, </w:t>
      </w:r>
      <w:r>
        <w:rPr>
          <w:color w:val="000000"/>
        </w:rPr>
        <w:t>rukovodilac</w:t>
      </w:r>
      <w:r w:rsidR="00180877">
        <w:rPr>
          <w:color w:val="000000"/>
        </w:rPr>
        <w:t xml:space="preserve"> </w:t>
      </w:r>
      <w:r>
        <w:rPr>
          <w:color w:val="000000"/>
        </w:rPr>
        <w:t>akcije</w:t>
      </w:r>
      <w:r w:rsidR="00180877">
        <w:rPr>
          <w:color w:val="000000"/>
        </w:rPr>
        <w:t xml:space="preserve"> </w:t>
      </w:r>
      <w:r>
        <w:rPr>
          <w:color w:val="000000"/>
        </w:rPr>
        <w:t>obaveštava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nadležnu</w:t>
      </w:r>
      <w:r w:rsidR="00180877">
        <w:rPr>
          <w:color w:val="000000"/>
        </w:rPr>
        <w:t xml:space="preserve"> </w:t>
      </w:r>
      <w:r>
        <w:rPr>
          <w:color w:val="000000"/>
        </w:rPr>
        <w:t>policijsku</w:t>
      </w:r>
      <w:r w:rsidR="00180877">
        <w:rPr>
          <w:color w:val="000000"/>
        </w:rPr>
        <w:t xml:space="preserve"> </w:t>
      </w:r>
      <w:r>
        <w:rPr>
          <w:color w:val="000000"/>
        </w:rPr>
        <w:t>upravu</w:t>
      </w:r>
      <w:r w:rsidR="00180877">
        <w:rPr>
          <w:color w:val="000000"/>
        </w:rPr>
        <w:t>.</w:t>
      </w:r>
    </w:p>
    <w:p w:rsidR="00C0603A" w:rsidRDefault="004F3CF2">
      <w:pPr>
        <w:spacing w:after="150"/>
      </w:pPr>
      <w:r>
        <w:rPr>
          <w:color w:val="000000"/>
        </w:rPr>
        <w:t>Nadležni</w:t>
      </w:r>
      <w:r w:rsidR="00180877">
        <w:rPr>
          <w:color w:val="000000"/>
        </w:rPr>
        <w:t xml:space="preserve"> </w:t>
      </w:r>
      <w:r>
        <w:rPr>
          <w:color w:val="000000"/>
        </w:rPr>
        <w:t>organ</w:t>
      </w:r>
      <w:r w:rsidR="00180877">
        <w:rPr>
          <w:color w:val="000000"/>
        </w:rPr>
        <w:t xml:space="preserve">, </w:t>
      </w:r>
      <w:r>
        <w:rPr>
          <w:color w:val="000000"/>
        </w:rPr>
        <w:t>privredno</w:t>
      </w:r>
      <w:r w:rsidR="00180877">
        <w:rPr>
          <w:color w:val="000000"/>
        </w:rPr>
        <w:t xml:space="preserve"> </w:t>
      </w:r>
      <w:r>
        <w:rPr>
          <w:color w:val="000000"/>
        </w:rPr>
        <w:t>društvo</w:t>
      </w:r>
      <w:r w:rsidR="00180877">
        <w:rPr>
          <w:color w:val="000000"/>
        </w:rPr>
        <w:t xml:space="preserve"> </w:t>
      </w:r>
      <w:r>
        <w:rPr>
          <w:color w:val="000000"/>
        </w:rPr>
        <w:t>ili</w:t>
      </w:r>
      <w:r w:rsidR="00180877">
        <w:rPr>
          <w:color w:val="000000"/>
        </w:rPr>
        <w:t xml:space="preserve"> </w:t>
      </w:r>
      <w:r>
        <w:rPr>
          <w:color w:val="000000"/>
        </w:rPr>
        <w:t>drugo</w:t>
      </w:r>
      <w:r w:rsidR="00180877">
        <w:rPr>
          <w:color w:val="000000"/>
        </w:rPr>
        <w:t xml:space="preserve"> </w:t>
      </w:r>
      <w:r>
        <w:rPr>
          <w:color w:val="000000"/>
        </w:rPr>
        <w:t>pravno</w:t>
      </w:r>
      <w:r w:rsidR="00180877">
        <w:rPr>
          <w:color w:val="000000"/>
        </w:rPr>
        <w:t xml:space="preserve"> </w:t>
      </w:r>
      <w:r>
        <w:rPr>
          <w:color w:val="000000"/>
        </w:rPr>
        <w:t>lice</w:t>
      </w:r>
      <w:r w:rsidR="00180877">
        <w:rPr>
          <w:color w:val="000000"/>
        </w:rPr>
        <w:t xml:space="preserve"> </w:t>
      </w:r>
      <w:r>
        <w:rPr>
          <w:color w:val="000000"/>
        </w:rPr>
        <w:t>dužno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da</w:t>
      </w:r>
      <w:r w:rsidR="00180877">
        <w:rPr>
          <w:color w:val="000000"/>
        </w:rPr>
        <w:t xml:space="preserve">, </w:t>
      </w:r>
      <w:r>
        <w:rPr>
          <w:color w:val="000000"/>
        </w:rPr>
        <w:t>odmah</w:t>
      </w:r>
      <w:r w:rsidR="00180877">
        <w:rPr>
          <w:color w:val="000000"/>
        </w:rPr>
        <w:t xml:space="preserve"> </w:t>
      </w:r>
      <w:r>
        <w:rPr>
          <w:color w:val="000000"/>
        </w:rPr>
        <w:t>po</w:t>
      </w:r>
      <w:r w:rsidR="00180877">
        <w:rPr>
          <w:color w:val="000000"/>
        </w:rPr>
        <w:t xml:space="preserve"> </w:t>
      </w:r>
      <w:r>
        <w:rPr>
          <w:color w:val="000000"/>
        </w:rPr>
        <w:t>saznanju</w:t>
      </w:r>
      <w:r w:rsidR="00180877">
        <w:rPr>
          <w:color w:val="000000"/>
        </w:rPr>
        <w:t xml:space="preserve"> </w:t>
      </w:r>
      <w:r>
        <w:rPr>
          <w:color w:val="000000"/>
        </w:rPr>
        <w:t>za</w:t>
      </w:r>
      <w:r w:rsidR="00180877">
        <w:rPr>
          <w:color w:val="000000"/>
        </w:rPr>
        <w:t xml:space="preserve"> </w:t>
      </w:r>
      <w:r>
        <w:rPr>
          <w:color w:val="000000"/>
        </w:rPr>
        <w:t>taj</w:t>
      </w:r>
      <w:r w:rsidR="00180877">
        <w:rPr>
          <w:color w:val="000000"/>
        </w:rPr>
        <w:t xml:space="preserve"> </w:t>
      </w:r>
      <w:r>
        <w:rPr>
          <w:color w:val="000000"/>
        </w:rPr>
        <w:t>događaj</w:t>
      </w:r>
      <w:r w:rsidR="00180877">
        <w:rPr>
          <w:color w:val="000000"/>
        </w:rPr>
        <w:t xml:space="preserve">, </w:t>
      </w:r>
      <w:r>
        <w:rPr>
          <w:color w:val="000000"/>
        </w:rPr>
        <w:t>sačini</w:t>
      </w:r>
      <w:r w:rsidR="00180877">
        <w:rPr>
          <w:color w:val="000000"/>
        </w:rPr>
        <w:t xml:space="preserve"> </w:t>
      </w:r>
      <w:r>
        <w:rPr>
          <w:color w:val="000000"/>
        </w:rPr>
        <w:t>informaciju</w:t>
      </w:r>
      <w:r w:rsidR="00180877">
        <w:rPr>
          <w:color w:val="000000"/>
        </w:rPr>
        <w:t xml:space="preserve"> </w:t>
      </w:r>
      <w:r>
        <w:rPr>
          <w:color w:val="000000"/>
        </w:rPr>
        <w:t>koja</w:t>
      </w:r>
      <w:r w:rsidR="00180877">
        <w:rPr>
          <w:color w:val="000000"/>
        </w:rPr>
        <w:t xml:space="preserve"> </w:t>
      </w:r>
      <w:r>
        <w:rPr>
          <w:color w:val="000000"/>
        </w:rPr>
        <w:t>sadrži</w:t>
      </w:r>
      <w:r w:rsidR="00180877">
        <w:rPr>
          <w:color w:val="000000"/>
        </w:rPr>
        <w:t xml:space="preserve"> </w:t>
      </w:r>
      <w:r>
        <w:rPr>
          <w:color w:val="000000"/>
        </w:rPr>
        <w:t>lične</w:t>
      </w:r>
      <w:r w:rsidR="00180877">
        <w:rPr>
          <w:color w:val="000000"/>
        </w:rPr>
        <w:t xml:space="preserve"> </w:t>
      </w:r>
      <w:r>
        <w:rPr>
          <w:color w:val="000000"/>
        </w:rPr>
        <w:t>podatke</w:t>
      </w:r>
      <w:r w:rsidR="00180877">
        <w:rPr>
          <w:color w:val="000000"/>
        </w:rPr>
        <w:t xml:space="preserve"> </w:t>
      </w:r>
      <w:r>
        <w:rPr>
          <w:color w:val="000000"/>
        </w:rPr>
        <w:t>nastradalog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datum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mesto</w:t>
      </w:r>
      <w:r w:rsidR="00180877">
        <w:rPr>
          <w:color w:val="000000"/>
        </w:rPr>
        <w:t xml:space="preserve"> </w:t>
      </w:r>
      <w:r>
        <w:rPr>
          <w:color w:val="000000"/>
        </w:rPr>
        <w:t>nastanka</w:t>
      </w:r>
      <w:r w:rsidR="00180877">
        <w:rPr>
          <w:color w:val="000000"/>
        </w:rPr>
        <w:t xml:space="preserve"> </w:t>
      </w:r>
      <w:r>
        <w:rPr>
          <w:color w:val="000000"/>
        </w:rPr>
        <w:t>smrti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da</w:t>
      </w:r>
      <w:r w:rsidR="00180877">
        <w:rPr>
          <w:color w:val="000000"/>
        </w:rPr>
        <w:t xml:space="preserve"> </w:t>
      </w:r>
      <w:r>
        <w:rPr>
          <w:color w:val="000000"/>
        </w:rPr>
        <w:t>o</w:t>
      </w:r>
      <w:r w:rsidR="00180877">
        <w:rPr>
          <w:color w:val="000000"/>
        </w:rPr>
        <w:t xml:space="preserve"> </w:t>
      </w:r>
      <w:r>
        <w:rPr>
          <w:color w:val="000000"/>
        </w:rPr>
        <w:t>nastalom</w:t>
      </w:r>
      <w:r w:rsidR="00180877">
        <w:rPr>
          <w:color w:val="000000"/>
        </w:rPr>
        <w:t xml:space="preserve"> </w:t>
      </w:r>
      <w:r>
        <w:rPr>
          <w:color w:val="000000"/>
        </w:rPr>
        <w:t>događaju</w:t>
      </w:r>
      <w:r w:rsidR="00180877">
        <w:rPr>
          <w:color w:val="000000"/>
        </w:rPr>
        <w:t xml:space="preserve"> </w:t>
      </w:r>
      <w:r>
        <w:rPr>
          <w:color w:val="000000"/>
        </w:rPr>
        <w:t>obavesti</w:t>
      </w:r>
      <w:r w:rsidR="00180877">
        <w:rPr>
          <w:color w:val="000000"/>
        </w:rPr>
        <w:t xml:space="preserve"> </w:t>
      </w:r>
      <w:r>
        <w:rPr>
          <w:color w:val="000000"/>
        </w:rPr>
        <w:t>porodicu</w:t>
      </w:r>
      <w:r w:rsidR="00180877">
        <w:rPr>
          <w:color w:val="000000"/>
        </w:rPr>
        <w:t xml:space="preserve"> </w:t>
      </w:r>
      <w:r>
        <w:rPr>
          <w:color w:val="000000"/>
        </w:rPr>
        <w:t>nastradalog</w:t>
      </w:r>
      <w:r w:rsidR="00180877">
        <w:rPr>
          <w:color w:val="000000"/>
        </w:rPr>
        <w:t>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3.</w:t>
      </w:r>
    </w:p>
    <w:p w:rsidR="00C0603A" w:rsidRDefault="004F3CF2">
      <w:pPr>
        <w:spacing w:after="150"/>
      </w:pPr>
      <w:r>
        <w:rPr>
          <w:color w:val="000000"/>
        </w:rPr>
        <w:t>Postupak</w:t>
      </w:r>
      <w:r w:rsidR="00180877">
        <w:rPr>
          <w:color w:val="000000"/>
        </w:rPr>
        <w:t xml:space="preserve"> </w:t>
      </w:r>
      <w:r>
        <w:rPr>
          <w:color w:val="000000"/>
        </w:rPr>
        <w:t>za</w:t>
      </w:r>
      <w:r w:rsidR="00180877">
        <w:rPr>
          <w:color w:val="000000"/>
        </w:rPr>
        <w:t xml:space="preserve"> </w:t>
      </w:r>
      <w:r>
        <w:rPr>
          <w:color w:val="000000"/>
        </w:rPr>
        <w:t>ostvarivanje</w:t>
      </w:r>
      <w:r w:rsidR="00180877">
        <w:rPr>
          <w:color w:val="000000"/>
        </w:rPr>
        <w:t xml:space="preserve"> </w:t>
      </w:r>
      <w:r>
        <w:rPr>
          <w:color w:val="000000"/>
        </w:rPr>
        <w:t>prava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jednokratnu</w:t>
      </w:r>
      <w:r w:rsidR="00180877">
        <w:rPr>
          <w:color w:val="000000"/>
        </w:rPr>
        <w:t xml:space="preserve"> </w:t>
      </w:r>
      <w:r>
        <w:rPr>
          <w:color w:val="000000"/>
        </w:rPr>
        <w:t>novčanu</w:t>
      </w:r>
      <w:r w:rsidR="00180877">
        <w:rPr>
          <w:color w:val="000000"/>
        </w:rPr>
        <w:t xml:space="preserve"> </w:t>
      </w:r>
      <w:r>
        <w:rPr>
          <w:color w:val="000000"/>
        </w:rPr>
        <w:t>pomoć</w:t>
      </w:r>
      <w:r w:rsidR="00180877">
        <w:rPr>
          <w:color w:val="000000"/>
        </w:rPr>
        <w:t xml:space="preserve"> </w:t>
      </w:r>
      <w:r>
        <w:rPr>
          <w:color w:val="000000"/>
        </w:rPr>
        <w:t>pokreće</w:t>
      </w:r>
      <w:r w:rsidR="00180877">
        <w:rPr>
          <w:color w:val="000000"/>
        </w:rPr>
        <w:t xml:space="preserve"> </w:t>
      </w:r>
      <w:r>
        <w:rPr>
          <w:color w:val="000000"/>
        </w:rPr>
        <w:t>nadležni</w:t>
      </w:r>
      <w:r w:rsidR="00180877">
        <w:rPr>
          <w:color w:val="000000"/>
        </w:rPr>
        <w:t xml:space="preserve"> </w:t>
      </w:r>
      <w:r>
        <w:rPr>
          <w:color w:val="000000"/>
        </w:rPr>
        <w:t>organ</w:t>
      </w:r>
      <w:r w:rsidR="00180877">
        <w:rPr>
          <w:color w:val="000000"/>
        </w:rPr>
        <w:t xml:space="preserve">, </w:t>
      </w:r>
      <w:r>
        <w:rPr>
          <w:color w:val="000000"/>
        </w:rPr>
        <w:t>privredno</w:t>
      </w:r>
      <w:r w:rsidR="00180877">
        <w:rPr>
          <w:color w:val="000000"/>
        </w:rPr>
        <w:t xml:space="preserve"> </w:t>
      </w:r>
      <w:r>
        <w:rPr>
          <w:color w:val="000000"/>
        </w:rPr>
        <w:t>društvo</w:t>
      </w:r>
      <w:r w:rsidR="00180877">
        <w:rPr>
          <w:color w:val="000000"/>
        </w:rPr>
        <w:t xml:space="preserve"> </w:t>
      </w:r>
      <w:r>
        <w:rPr>
          <w:color w:val="000000"/>
        </w:rPr>
        <w:t>ili</w:t>
      </w:r>
      <w:r w:rsidR="00180877">
        <w:rPr>
          <w:color w:val="000000"/>
        </w:rPr>
        <w:t xml:space="preserve"> </w:t>
      </w:r>
      <w:r>
        <w:rPr>
          <w:color w:val="000000"/>
        </w:rPr>
        <w:t>drugo</w:t>
      </w:r>
      <w:r w:rsidR="00180877">
        <w:rPr>
          <w:color w:val="000000"/>
        </w:rPr>
        <w:t xml:space="preserve"> </w:t>
      </w:r>
      <w:r>
        <w:rPr>
          <w:color w:val="000000"/>
        </w:rPr>
        <w:t>pravno</w:t>
      </w:r>
      <w:r w:rsidR="00180877">
        <w:rPr>
          <w:color w:val="000000"/>
        </w:rPr>
        <w:t xml:space="preserve"> </w:t>
      </w:r>
      <w:r>
        <w:rPr>
          <w:color w:val="000000"/>
        </w:rPr>
        <w:t>lice</w:t>
      </w:r>
      <w:r w:rsidR="00180877">
        <w:rPr>
          <w:color w:val="000000"/>
        </w:rPr>
        <w:t xml:space="preserve">,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osnovu</w:t>
      </w:r>
      <w:r w:rsidR="00180877">
        <w:rPr>
          <w:color w:val="000000"/>
        </w:rPr>
        <w:t xml:space="preserve"> </w:t>
      </w:r>
      <w:r>
        <w:rPr>
          <w:color w:val="000000"/>
        </w:rPr>
        <w:t>čije</w:t>
      </w:r>
      <w:r w:rsidR="00180877">
        <w:rPr>
          <w:color w:val="000000"/>
        </w:rPr>
        <w:t xml:space="preserve"> </w:t>
      </w:r>
      <w:r>
        <w:rPr>
          <w:color w:val="000000"/>
        </w:rPr>
        <w:t>odluke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lice</w:t>
      </w:r>
      <w:r w:rsidR="00180877">
        <w:rPr>
          <w:color w:val="000000"/>
        </w:rPr>
        <w:t xml:space="preserve"> </w:t>
      </w:r>
      <w:r>
        <w:rPr>
          <w:color w:val="000000"/>
        </w:rPr>
        <w:t>angažovano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poslovima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spasavanja</w:t>
      </w:r>
      <w:r w:rsidR="00180877">
        <w:rPr>
          <w:color w:val="000000"/>
        </w:rPr>
        <w:t xml:space="preserve">, </w:t>
      </w:r>
      <w:r>
        <w:rPr>
          <w:color w:val="000000"/>
        </w:rPr>
        <w:t>po</w:t>
      </w:r>
      <w:r w:rsidR="00180877">
        <w:rPr>
          <w:color w:val="000000"/>
        </w:rPr>
        <w:t xml:space="preserve"> </w:t>
      </w:r>
      <w:r>
        <w:rPr>
          <w:color w:val="000000"/>
        </w:rPr>
        <w:t>službenoj</w:t>
      </w:r>
      <w:r w:rsidR="00180877">
        <w:rPr>
          <w:color w:val="000000"/>
        </w:rPr>
        <w:t xml:space="preserve"> </w:t>
      </w:r>
      <w:r>
        <w:rPr>
          <w:color w:val="000000"/>
        </w:rPr>
        <w:t>dužnosti</w:t>
      </w:r>
      <w:r w:rsidR="00180877">
        <w:rPr>
          <w:color w:val="000000"/>
        </w:rPr>
        <w:t xml:space="preserve">,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roku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</w:t>
      </w:r>
      <w:r>
        <w:rPr>
          <w:color w:val="000000"/>
        </w:rPr>
        <w:t>sedam</w:t>
      </w:r>
      <w:r w:rsidR="00180877">
        <w:rPr>
          <w:color w:val="000000"/>
        </w:rPr>
        <w:t xml:space="preserve"> </w:t>
      </w:r>
      <w:r>
        <w:rPr>
          <w:color w:val="000000"/>
        </w:rPr>
        <w:t>dana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</w:t>
      </w:r>
      <w:r>
        <w:rPr>
          <w:color w:val="000000"/>
        </w:rPr>
        <w:t>dana</w:t>
      </w:r>
      <w:r w:rsidR="00180877">
        <w:rPr>
          <w:color w:val="000000"/>
        </w:rPr>
        <w:t xml:space="preserve"> </w:t>
      </w:r>
      <w:r>
        <w:rPr>
          <w:color w:val="000000"/>
        </w:rPr>
        <w:t>nastalog</w:t>
      </w:r>
      <w:r w:rsidR="00180877">
        <w:rPr>
          <w:color w:val="000000"/>
        </w:rPr>
        <w:t xml:space="preserve"> </w:t>
      </w:r>
      <w:r>
        <w:rPr>
          <w:color w:val="000000"/>
        </w:rPr>
        <w:t>događaja</w:t>
      </w:r>
      <w:r w:rsidR="00180877">
        <w:rPr>
          <w:color w:val="000000"/>
        </w:rPr>
        <w:t>.</w:t>
      </w:r>
    </w:p>
    <w:p w:rsidR="00C0603A" w:rsidRDefault="004F3CF2">
      <w:pPr>
        <w:spacing w:after="150"/>
      </w:pPr>
      <w:r>
        <w:rPr>
          <w:color w:val="000000"/>
        </w:rPr>
        <w:t>Izuzetno</w:t>
      </w:r>
      <w:r w:rsidR="00180877">
        <w:rPr>
          <w:color w:val="000000"/>
        </w:rPr>
        <w:t xml:space="preserve">, </w:t>
      </w:r>
      <w:r>
        <w:rPr>
          <w:color w:val="000000"/>
        </w:rPr>
        <w:t>postupak</w:t>
      </w:r>
      <w:r w:rsidR="00180877">
        <w:rPr>
          <w:color w:val="000000"/>
        </w:rPr>
        <w:t xml:space="preserve"> </w:t>
      </w:r>
      <w:r>
        <w:rPr>
          <w:color w:val="000000"/>
        </w:rPr>
        <w:t>se</w:t>
      </w:r>
      <w:r w:rsidR="00180877">
        <w:rPr>
          <w:color w:val="000000"/>
        </w:rPr>
        <w:t xml:space="preserve"> </w:t>
      </w:r>
      <w:r>
        <w:rPr>
          <w:color w:val="000000"/>
        </w:rPr>
        <w:t>može</w:t>
      </w:r>
      <w:r w:rsidR="00180877">
        <w:rPr>
          <w:color w:val="000000"/>
        </w:rPr>
        <w:t xml:space="preserve"> </w:t>
      </w:r>
      <w:r>
        <w:rPr>
          <w:color w:val="000000"/>
        </w:rPr>
        <w:t>pokrenuti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po</w:t>
      </w:r>
      <w:r w:rsidR="00180877">
        <w:rPr>
          <w:color w:val="000000"/>
        </w:rPr>
        <w:t xml:space="preserve"> </w:t>
      </w:r>
      <w:r>
        <w:rPr>
          <w:color w:val="000000"/>
        </w:rPr>
        <w:t>zahtevu</w:t>
      </w:r>
      <w:r w:rsidR="00180877">
        <w:rPr>
          <w:color w:val="000000"/>
        </w:rPr>
        <w:t xml:space="preserve"> </w:t>
      </w:r>
      <w:r>
        <w:rPr>
          <w:color w:val="000000"/>
        </w:rPr>
        <w:t>člana</w:t>
      </w:r>
      <w:r w:rsidR="00180877">
        <w:rPr>
          <w:color w:val="000000"/>
        </w:rPr>
        <w:t xml:space="preserve"> </w:t>
      </w:r>
      <w:r>
        <w:rPr>
          <w:color w:val="000000"/>
        </w:rPr>
        <w:t>porodice</w:t>
      </w:r>
      <w:r w:rsidR="00180877">
        <w:rPr>
          <w:color w:val="000000"/>
        </w:rPr>
        <w:t xml:space="preserve"> </w:t>
      </w:r>
      <w:r>
        <w:rPr>
          <w:color w:val="000000"/>
        </w:rPr>
        <w:t>nastradalog</w:t>
      </w:r>
      <w:r w:rsidR="00180877">
        <w:rPr>
          <w:color w:val="000000"/>
        </w:rPr>
        <w:t xml:space="preserve"> </w:t>
      </w:r>
      <w:r>
        <w:rPr>
          <w:color w:val="000000"/>
        </w:rPr>
        <w:t>pripadnika</w:t>
      </w:r>
      <w:r w:rsidR="00180877">
        <w:rPr>
          <w:color w:val="000000"/>
        </w:rPr>
        <w:t xml:space="preserve"> </w:t>
      </w:r>
      <w:r>
        <w:rPr>
          <w:color w:val="000000"/>
        </w:rPr>
        <w:t>civilne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iz</w:t>
      </w:r>
      <w:r w:rsidR="00180877">
        <w:rPr>
          <w:color w:val="000000"/>
        </w:rPr>
        <w:t xml:space="preserve"> </w:t>
      </w:r>
      <w:r>
        <w:rPr>
          <w:color w:val="000000"/>
        </w:rPr>
        <w:t>člana</w:t>
      </w:r>
      <w:r w:rsidR="00180877">
        <w:rPr>
          <w:color w:val="000000"/>
        </w:rPr>
        <w:t xml:space="preserve"> 2. </w:t>
      </w:r>
      <w:r>
        <w:rPr>
          <w:color w:val="000000"/>
        </w:rPr>
        <w:t>ove</w:t>
      </w:r>
      <w:r w:rsidR="00180877">
        <w:rPr>
          <w:color w:val="000000"/>
        </w:rPr>
        <w:t xml:space="preserve"> </w:t>
      </w:r>
      <w:r>
        <w:rPr>
          <w:color w:val="000000"/>
        </w:rPr>
        <w:t>uredbe</w:t>
      </w:r>
      <w:r w:rsidR="00180877">
        <w:rPr>
          <w:color w:val="000000"/>
        </w:rPr>
        <w:t xml:space="preserve">, </w:t>
      </w:r>
      <w:r>
        <w:rPr>
          <w:color w:val="000000"/>
        </w:rPr>
        <w:t>ako</w:t>
      </w:r>
      <w:r w:rsidR="00180877">
        <w:rPr>
          <w:color w:val="000000"/>
        </w:rPr>
        <w:t xml:space="preserve"> </w:t>
      </w:r>
      <w:r>
        <w:rPr>
          <w:color w:val="000000"/>
        </w:rPr>
        <w:t>nije</w:t>
      </w:r>
      <w:r w:rsidR="00180877">
        <w:rPr>
          <w:color w:val="000000"/>
        </w:rPr>
        <w:t xml:space="preserve"> </w:t>
      </w:r>
      <w:r>
        <w:rPr>
          <w:color w:val="000000"/>
        </w:rPr>
        <w:t>pokrenut</w:t>
      </w:r>
      <w:r w:rsidR="00180877">
        <w:rPr>
          <w:color w:val="000000"/>
        </w:rPr>
        <w:t xml:space="preserve"> </w:t>
      </w:r>
      <w:r>
        <w:rPr>
          <w:color w:val="000000"/>
        </w:rPr>
        <w:t>po</w:t>
      </w:r>
      <w:r w:rsidR="00180877">
        <w:rPr>
          <w:color w:val="000000"/>
        </w:rPr>
        <w:t xml:space="preserve"> </w:t>
      </w:r>
      <w:r>
        <w:rPr>
          <w:color w:val="000000"/>
        </w:rPr>
        <w:t>službenoj</w:t>
      </w:r>
      <w:r w:rsidR="00180877">
        <w:rPr>
          <w:color w:val="000000"/>
        </w:rPr>
        <w:t xml:space="preserve"> </w:t>
      </w:r>
      <w:r>
        <w:rPr>
          <w:color w:val="000000"/>
        </w:rPr>
        <w:t>dužnosti</w:t>
      </w:r>
      <w:r w:rsidR="00180877">
        <w:rPr>
          <w:color w:val="000000"/>
        </w:rPr>
        <w:t xml:space="preserve">,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roku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</w:t>
      </w:r>
      <w:r>
        <w:rPr>
          <w:color w:val="000000"/>
        </w:rPr>
        <w:t>šest</w:t>
      </w:r>
      <w:r w:rsidR="00180877">
        <w:rPr>
          <w:color w:val="000000"/>
        </w:rPr>
        <w:t xml:space="preserve"> </w:t>
      </w:r>
      <w:r>
        <w:rPr>
          <w:color w:val="000000"/>
        </w:rPr>
        <w:t>meseci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</w:t>
      </w:r>
      <w:r>
        <w:rPr>
          <w:color w:val="000000"/>
        </w:rPr>
        <w:t>dana</w:t>
      </w:r>
      <w:r w:rsidR="00180877">
        <w:rPr>
          <w:color w:val="000000"/>
        </w:rPr>
        <w:t xml:space="preserve"> </w:t>
      </w:r>
      <w:r>
        <w:rPr>
          <w:color w:val="000000"/>
        </w:rPr>
        <w:t>nastalog</w:t>
      </w:r>
      <w:r w:rsidR="00180877">
        <w:rPr>
          <w:color w:val="000000"/>
        </w:rPr>
        <w:t xml:space="preserve"> </w:t>
      </w:r>
      <w:r>
        <w:rPr>
          <w:color w:val="000000"/>
        </w:rPr>
        <w:t>događaja</w:t>
      </w:r>
      <w:r w:rsidR="00180877">
        <w:rPr>
          <w:color w:val="000000"/>
        </w:rPr>
        <w:t>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4.</w:t>
      </w:r>
    </w:p>
    <w:p w:rsidR="00C0603A" w:rsidRDefault="004F3CF2">
      <w:pPr>
        <w:spacing w:after="150"/>
      </w:pPr>
      <w:r>
        <w:rPr>
          <w:color w:val="000000"/>
        </w:rPr>
        <w:t>Rešenje</w:t>
      </w:r>
      <w:r w:rsidR="00180877">
        <w:rPr>
          <w:color w:val="000000"/>
        </w:rPr>
        <w:t xml:space="preserve"> </w:t>
      </w:r>
      <w:r>
        <w:rPr>
          <w:color w:val="000000"/>
        </w:rPr>
        <w:t>o</w:t>
      </w:r>
      <w:r w:rsidR="00180877">
        <w:rPr>
          <w:color w:val="000000"/>
        </w:rPr>
        <w:t xml:space="preserve"> </w:t>
      </w:r>
      <w:r>
        <w:rPr>
          <w:color w:val="000000"/>
        </w:rPr>
        <w:t>isplati</w:t>
      </w:r>
      <w:r w:rsidR="00180877">
        <w:rPr>
          <w:color w:val="000000"/>
        </w:rPr>
        <w:t xml:space="preserve"> </w:t>
      </w:r>
      <w:r>
        <w:rPr>
          <w:color w:val="000000"/>
        </w:rPr>
        <w:t>jednokratne</w:t>
      </w:r>
      <w:r w:rsidR="00180877">
        <w:rPr>
          <w:color w:val="000000"/>
        </w:rPr>
        <w:t xml:space="preserve"> </w:t>
      </w:r>
      <w:r>
        <w:rPr>
          <w:color w:val="000000"/>
        </w:rPr>
        <w:t>novčane</w:t>
      </w:r>
      <w:r w:rsidR="00180877">
        <w:rPr>
          <w:color w:val="000000"/>
        </w:rPr>
        <w:t xml:space="preserve"> </w:t>
      </w:r>
      <w:r>
        <w:rPr>
          <w:color w:val="000000"/>
        </w:rPr>
        <w:t>pomoći</w:t>
      </w:r>
      <w:r w:rsidR="00180877">
        <w:rPr>
          <w:color w:val="000000"/>
        </w:rPr>
        <w:t xml:space="preserve"> </w:t>
      </w:r>
      <w:r>
        <w:rPr>
          <w:color w:val="000000"/>
        </w:rPr>
        <w:t>članovima</w:t>
      </w:r>
      <w:r w:rsidR="00180877">
        <w:rPr>
          <w:color w:val="000000"/>
        </w:rPr>
        <w:t xml:space="preserve"> </w:t>
      </w:r>
      <w:r>
        <w:rPr>
          <w:color w:val="000000"/>
        </w:rPr>
        <w:t>uže</w:t>
      </w:r>
      <w:r w:rsidR="00180877">
        <w:rPr>
          <w:color w:val="000000"/>
        </w:rPr>
        <w:t xml:space="preserve"> </w:t>
      </w:r>
      <w:r>
        <w:rPr>
          <w:color w:val="000000"/>
        </w:rPr>
        <w:t>porodice</w:t>
      </w:r>
      <w:r w:rsidR="00180877">
        <w:rPr>
          <w:color w:val="000000"/>
        </w:rPr>
        <w:t xml:space="preserve"> </w:t>
      </w:r>
      <w:r>
        <w:rPr>
          <w:color w:val="000000"/>
        </w:rPr>
        <w:t>preminulog</w:t>
      </w:r>
      <w:r w:rsidR="00180877">
        <w:rPr>
          <w:color w:val="000000"/>
        </w:rPr>
        <w:t xml:space="preserve"> </w:t>
      </w:r>
      <w:r>
        <w:rPr>
          <w:color w:val="000000"/>
        </w:rPr>
        <w:t>pripadnika</w:t>
      </w:r>
      <w:r w:rsidR="00180877">
        <w:rPr>
          <w:color w:val="000000"/>
        </w:rPr>
        <w:t xml:space="preserve"> </w:t>
      </w:r>
      <w:r>
        <w:rPr>
          <w:color w:val="000000"/>
        </w:rPr>
        <w:t>civilne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(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dalјem</w:t>
      </w:r>
      <w:r w:rsidR="00180877">
        <w:rPr>
          <w:color w:val="000000"/>
        </w:rPr>
        <w:t xml:space="preserve"> </w:t>
      </w:r>
      <w:r>
        <w:rPr>
          <w:color w:val="000000"/>
        </w:rPr>
        <w:t>tekstu</w:t>
      </w:r>
      <w:r w:rsidR="00180877">
        <w:rPr>
          <w:color w:val="000000"/>
        </w:rPr>
        <w:t xml:space="preserve">: </w:t>
      </w:r>
      <w:r>
        <w:rPr>
          <w:color w:val="000000"/>
        </w:rPr>
        <w:t>rešenje</w:t>
      </w:r>
      <w:r w:rsidR="00180877">
        <w:rPr>
          <w:color w:val="000000"/>
        </w:rPr>
        <w:t xml:space="preserve">) </w:t>
      </w:r>
      <w:r>
        <w:rPr>
          <w:color w:val="000000"/>
        </w:rPr>
        <w:t>donosi</w:t>
      </w:r>
      <w:r w:rsidR="00180877">
        <w:rPr>
          <w:color w:val="000000"/>
        </w:rPr>
        <w:t xml:space="preserve"> </w:t>
      </w:r>
      <w:r>
        <w:rPr>
          <w:color w:val="000000"/>
        </w:rPr>
        <w:t>nadležni</w:t>
      </w:r>
      <w:r w:rsidR="00180877">
        <w:rPr>
          <w:color w:val="000000"/>
        </w:rPr>
        <w:t xml:space="preserve"> </w:t>
      </w:r>
      <w:r>
        <w:rPr>
          <w:color w:val="000000"/>
        </w:rPr>
        <w:lastRenderedPageBreak/>
        <w:t>organ</w:t>
      </w:r>
      <w:r w:rsidR="00180877">
        <w:rPr>
          <w:color w:val="000000"/>
        </w:rPr>
        <w:t xml:space="preserve">, </w:t>
      </w:r>
      <w:r>
        <w:rPr>
          <w:color w:val="000000"/>
        </w:rPr>
        <w:t>privredno</w:t>
      </w:r>
      <w:r w:rsidR="00180877">
        <w:rPr>
          <w:color w:val="000000"/>
        </w:rPr>
        <w:t xml:space="preserve"> </w:t>
      </w:r>
      <w:r>
        <w:rPr>
          <w:color w:val="000000"/>
        </w:rPr>
        <w:t>društvo</w:t>
      </w:r>
      <w:r w:rsidR="00180877">
        <w:rPr>
          <w:color w:val="000000"/>
        </w:rPr>
        <w:t xml:space="preserve"> </w:t>
      </w:r>
      <w:r>
        <w:rPr>
          <w:color w:val="000000"/>
        </w:rPr>
        <w:t>ili</w:t>
      </w:r>
      <w:r w:rsidR="00180877">
        <w:rPr>
          <w:color w:val="000000"/>
        </w:rPr>
        <w:t xml:space="preserve"> </w:t>
      </w:r>
      <w:r>
        <w:rPr>
          <w:color w:val="000000"/>
        </w:rPr>
        <w:t>drugo</w:t>
      </w:r>
      <w:r w:rsidR="00180877">
        <w:rPr>
          <w:color w:val="000000"/>
        </w:rPr>
        <w:t xml:space="preserve"> </w:t>
      </w:r>
      <w:r>
        <w:rPr>
          <w:color w:val="000000"/>
        </w:rPr>
        <w:t>pravno</w:t>
      </w:r>
      <w:r w:rsidR="00180877">
        <w:rPr>
          <w:color w:val="000000"/>
        </w:rPr>
        <w:t xml:space="preserve"> </w:t>
      </w:r>
      <w:r>
        <w:rPr>
          <w:color w:val="000000"/>
        </w:rPr>
        <w:t>lice</w:t>
      </w:r>
      <w:r w:rsidR="00180877">
        <w:rPr>
          <w:color w:val="000000"/>
        </w:rPr>
        <w:t xml:space="preserve">,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osnovu</w:t>
      </w:r>
      <w:r w:rsidR="00180877">
        <w:rPr>
          <w:color w:val="000000"/>
        </w:rPr>
        <w:t xml:space="preserve"> </w:t>
      </w:r>
      <w:r>
        <w:rPr>
          <w:color w:val="000000"/>
        </w:rPr>
        <w:t>čije</w:t>
      </w:r>
      <w:r w:rsidR="00180877">
        <w:rPr>
          <w:color w:val="000000"/>
        </w:rPr>
        <w:t xml:space="preserve"> </w:t>
      </w:r>
      <w:r>
        <w:rPr>
          <w:color w:val="000000"/>
        </w:rPr>
        <w:t>odluke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lice</w:t>
      </w:r>
      <w:r w:rsidR="00180877">
        <w:rPr>
          <w:color w:val="000000"/>
        </w:rPr>
        <w:t xml:space="preserve"> </w:t>
      </w:r>
      <w:r>
        <w:rPr>
          <w:color w:val="000000"/>
        </w:rPr>
        <w:t>angažovano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poslovima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spasavanja</w:t>
      </w:r>
      <w:r w:rsidR="00180877">
        <w:rPr>
          <w:color w:val="000000"/>
        </w:rPr>
        <w:t>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5.</w:t>
      </w:r>
    </w:p>
    <w:p w:rsidR="00C0603A" w:rsidRDefault="004F3CF2">
      <w:pPr>
        <w:spacing w:after="150"/>
      </w:pPr>
      <w:r>
        <w:rPr>
          <w:color w:val="000000"/>
        </w:rPr>
        <w:t>Jednokratna</w:t>
      </w:r>
      <w:r w:rsidR="00180877">
        <w:rPr>
          <w:color w:val="000000"/>
        </w:rPr>
        <w:t xml:space="preserve"> </w:t>
      </w:r>
      <w:r>
        <w:rPr>
          <w:color w:val="000000"/>
        </w:rPr>
        <w:t>novčana</w:t>
      </w:r>
      <w:r w:rsidR="00180877">
        <w:rPr>
          <w:color w:val="000000"/>
        </w:rPr>
        <w:t xml:space="preserve"> </w:t>
      </w:r>
      <w:r>
        <w:rPr>
          <w:color w:val="000000"/>
        </w:rPr>
        <w:t>pomoć</w:t>
      </w:r>
      <w:r w:rsidR="00180877">
        <w:rPr>
          <w:color w:val="000000"/>
        </w:rPr>
        <w:t xml:space="preserve"> </w:t>
      </w:r>
      <w:r>
        <w:rPr>
          <w:color w:val="000000"/>
        </w:rPr>
        <w:t>isplaćuje</w:t>
      </w:r>
      <w:r w:rsidR="00180877">
        <w:rPr>
          <w:color w:val="000000"/>
        </w:rPr>
        <w:t xml:space="preserve"> </w:t>
      </w:r>
      <w:r>
        <w:rPr>
          <w:color w:val="000000"/>
        </w:rPr>
        <w:t>se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roku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15 </w:t>
      </w:r>
      <w:r>
        <w:rPr>
          <w:color w:val="000000"/>
        </w:rPr>
        <w:t>dana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</w:t>
      </w:r>
      <w:r>
        <w:rPr>
          <w:color w:val="000000"/>
        </w:rPr>
        <w:t>dana</w:t>
      </w:r>
      <w:r w:rsidR="00180877">
        <w:rPr>
          <w:color w:val="000000"/>
        </w:rPr>
        <w:t xml:space="preserve"> </w:t>
      </w:r>
      <w:r>
        <w:rPr>
          <w:color w:val="000000"/>
        </w:rPr>
        <w:t>donošenja</w:t>
      </w:r>
      <w:r w:rsidR="00180877">
        <w:rPr>
          <w:color w:val="000000"/>
        </w:rPr>
        <w:t xml:space="preserve"> </w:t>
      </w:r>
      <w:r>
        <w:rPr>
          <w:color w:val="000000"/>
        </w:rPr>
        <w:t>rešenja</w:t>
      </w:r>
      <w:r w:rsidR="00180877">
        <w:rPr>
          <w:color w:val="000000"/>
        </w:rPr>
        <w:t xml:space="preserve">, </w:t>
      </w:r>
      <w:r>
        <w:rPr>
          <w:color w:val="000000"/>
        </w:rPr>
        <w:t>iz</w:t>
      </w:r>
      <w:r w:rsidR="00180877">
        <w:rPr>
          <w:color w:val="000000"/>
        </w:rPr>
        <w:t xml:space="preserve"> </w:t>
      </w:r>
      <w:r>
        <w:rPr>
          <w:color w:val="000000"/>
        </w:rPr>
        <w:t>sredstava</w:t>
      </w:r>
      <w:r w:rsidR="00180877">
        <w:rPr>
          <w:color w:val="000000"/>
        </w:rPr>
        <w:t xml:space="preserve"> </w:t>
      </w:r>
      <w:r>
        <w:rPr>
          <w:color w:val="000000"/>
        </w:rPr>
        <w:t>nadležnog</w:t>
      </w:r>
      <w:r w:rsidR="00180877">
        <w:rPr>
          <w:color w:val="000000"/>
        </w:rPr>
        <w:t xml:space="preserve"> </w:t>
      </w:r>
      <w:r>
        <w:rPr>
          <w:color w:val="000000"/>
        </w:rPr>
        <w:t>organa</w:t>
      </w:r>
      <w:r w:rsidR="00180877">
        <w:rPr>
          <w:color w:val="000000"/>
        </w:rPr>
        <w:t xml:space="preserve">, </w:t>
      </w:r>
      <w:r>
        <w:rPr>
          <w:color w:val="000000"/>
        </w:rPr>
        <w:t>privrednog</w:t>
      </w:r>
      <w:r w:rsidR="00180877">
        <w:rPr>
          <w:color w:val="000000"/>
        </w:rPr>
        <w:t xml:space="preserve"> </w:t>
      </w:r>
      <w:r>
        <w:rPr>
          <w:color w:val="000000"/>
        </w:rPr>
        <w:t>društva</w:t>
      </w:r>
      <w:r w:rsidR="00180877">
        <w:rPr>
          <w:color w:val="000000"/>
        </w:rPr>
        <w:t xml:space="preserve"> </w:t>
      </w:r>
      <w:r>
        <w:rPr>
          <w:color w:val="000000"/>
        </w:rPr>
        <w:t>ili</w:t>
      </w:r>
      <w:r w:rsidR="00180877">
        <w:rPr>
          <w:color w:val="000000"/>
        </w:rPr>
        <w:t xml:space="preserve"> </w:t>
      </w:r>
      <w:r>
        <w:rPr>
          <w:color w:val="000000"/>
        </w:rPr>
        <w:t>drugog</w:t>
      </w:r>
      <w:r w:rsidR="00180877">
        <w:rPr>
          <w:color w:val="000000"/>
        </w:rPr>
        <w:t xml:space="preserve"> </w:t>
      </w:r>
      <w:r>
        <w:rPr>
          <w:color w:val="000000"/>
        </w:rPr>
        <w:t>pravnog</w:t>
      </w:r>
      <w:r w:rsidR="00180877">
        <w:rPr>
          <w:color w:val="000000"/>
        </w:rPr>
        <w:t xml:space="preserve"> </w:t>
      </w:r>
      <w:r>
        <w:rPr>
          <w:color w:val="000000"/>
        </w:rPr>
        <w:t>lica</w:t>
      </w:r>
      <w:r w:rsidR="00180877">
        <w:rPr>
          <w:color w:val="000000"/>
        </w:rPr>
        <w:t xml:space="preserve"> </w:t>
      </w:r>
      <w:r>
        <w:rPr>
          <w:color w:val="000000"/>
        </w:rPr>
        <w:t>koji</w:t>
      </w:r>
      <w:r w:rsidR="00180877">
        <w:rPr>
          <w:color w:val="000000"/>
        </w:rPr>
        <w:t xml:space="preserve"> </w:t>
      </w:r>
      <w:r>
        <w:rPr>
          <w:color w:val="000000"/>
        </w:rPr>
        <w:t>su</w:t>
      </w:r>
      <w:r w:rsidR="00180877">
        <w:rPr>
          <w:color w:val="000000"/>
        </w:rPr>
        <w:t xml:space="preserve"> </w:t>
      </w:r>
      <w:r>
        <w:rPr>
          <w:color w:val="000000"/>
        </w:rPr>
        <w:t>doneli</w:t>
      </w:r>
      <w:r w:rsidR="00180877">
        <w:rPr>
          <w:color w:val="000000"/>
        </w:rPr>
        <w:t xml:space="preserve"> </w:t>
      </w:r>
      <w:r>
        <w:rPr>
          <w:color w:val="000000"/>
        </w:rPr>
        <w:t>rešenje</w:t>
      </w:r>
      <w:r w:rsidR="00180877">
        <w:rPr>
          <w:color w:val="000000"/>
        </w:rPr>
        <w:t xml:space="preserve"> </w:t>
      </w:r>
      <w:r>
        <w:rPr>
          <w:color w:val="000000"/>
        </w:rPr>
        <w:t>o</w:t>
      </w:r>
      <w:r w:rsidR="00180877">
        <w:rPr>
          <w:color w:val="000000"/>
        </w:rPr>
        <w:t xml:space="preserve"> </w:t>
      </w:r>
      <w:r>
        <w:rPr>
          <w:color w:val="000000"/>
        </w:rPr>
        <w:t>isplati</w:t>
      </w:r>
      <w:r w:rsidR="00180877">
        <w:rPr>
          <w:color w:val="000000"/>
        </w:rPr>
        <w:t>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6.</w:t>
      </w:r>
    </w:p>
    <w:p w:rsidR="00C0603A" w:rsidRDefault="004F3CF2">
      <w:pPr>
        <w:spacing w:after="150"/>
      </w:pPr>
      <w:r>
        <w:rPr>
          <w:color w:val="000000"/>
        </w:rPr>
        <w:t>Članovima</w:t>
      </w:r>
      <w:r w:rsidR="00180877">
        <w:rPr>
          <w:color w:val="000000"/>
        </w:rPr>
        <w:t xml:space="preserve"> </w:t>
      </w:r>
      <w:r>
        <w:rPr>
          <w:color w:val="000000"/>
        </w:rPr>
        <w:t>uže</w:t>
      </w:r>
      <w:r w:rsidR="00180877">
        <w:rPr>
          <w:color w:val="000000"/>
        </w:rPr>
        <w:t xml:space="preserve"> </w:t>
      </w:r>
      <w:r>
        <w:rPr>
          <w:color w:val="000000"/>
        </w:rPr>
        <w:t>porodice</w:t>
      </w:r>
      <w:r w:rsidR="00180877">
        <w:rPr>
          <w:color w:val="000000"/>
        </w:rPr>
        <w:t xml:space="preserve">,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smislu</w:t>
      </w:r>
      <w:r w:rsidR="00180877">
        <w:rPr>
          <w:color w:val="000000"/>
        </w:rPr>
        <w:t xml:space="preserve"> </w:t>
      </w:r>
      <w:r>
        <w:rPr>
          <w:color w:val="000000"/>
        </w:rPr>
        <w:t>ove</w:t>
      </w:r>
      <w:r w:rsidR="00180877">
        <w:rPr>
          <w:color w:val="000000"/>
        </w:rPr>
        <w:t xml:space="preserve"> </w:t>
      </w:r>
      <w:r>
        <w:rPr>
          <w:color w:val="000000"/>
        </w:rPr>
        <w:t>uredbe</w:t>
      </w:r>
      <w:r w:rsidR="00180877">
        <w:rPr>
          <w:color w:val="000000"/>
        </w:rPr>
        <w:t xml:space="preserve">, </w:t>
      </w:r>
      <w:r>
        <w:rPr>
          <w:color w:val="000000"/>
        </w:rPr>
        <w:t>smatraju</w:t>
      </w:r>
      <w:r w:rsidR="00180877">
        <w:rPr>
          <w:color w:val="000000"/>
        </w:rPr>
        <w:t xml:space="preserve"> </w:t>
      </w:r>
      <w:r>
        <w:rPr>
          <w:color w:val="000000"/>
        </w:rPr>
        <w:t>se</w:t>
      </w:r>
      <w:r w:rsidR="00180877">
        <w:rPr>
          <w:color w:val="000000"/>
        </w:rPr>
        <w:t xml:space="preserve"> </w:t>
      </w:r>
      <w:r>
        <w:rPr>
          <w:color w:val="000000"/>
        </w:rPr>
        <w:t>supružnik</w:t>
      </w:r>
      <w:r w:rsidR="00180877">
        <w:rPr>
          <w:color w:val="000000"/>
        </w:rPr>
        <w:t xml:space="preserve">, </w:t>
      </w:r>
      <w:r>
        <w:rPr>
          <w:color w:val="000000"/>
        </w:rPr>
        <w:t>vanbračni</w:t>
      </w:r>
      <w:r w:rsidR="00180877">
        <w:rPr>
          <w:color w:val="000000"/>
        </w:rPr>
        <w:t xml:space="preserve"> </w:t>
      </w:r>
      <w:r>
        <w:rPr>
          <w:color w:val="000000"/>
        </w:rPr>
        <w:t>partner</w:t>
      </w:r>
      <w:r w:rsidR="00180877">
        <w:rPr>
          <w:color w:val="000000"/>
        </w:rPr>
        <w:t xml:space="preserve">, </w:t>
      </w:r>
      <w:r>
        <w:rPr>
          <w:color w:val="000000"/>
        </w:rPr>
        <w:t>deca</w:t>
      </w:r>
      <w:r w:rsidR="00180877">
        <w:rPr>
          <w:color w:val="000000"/>
        </w:rPr>
        <w:t xml:space="preserve">, </w:t>
      </w:r>
      <w:r>
        <w:rPr>
          <w:color w:val="000000"/>
        </w:rPr>
        <w:t>usvojilac</w:t>
      </w:r>
      <w:r w:rsidR="00180877">
        <w:rPr>
          <w:color w:val="000000"/>
        </w:rPr>
        <w:t xml:space="preserve">, </w:t>
      </w:r>
      <w:r>
        <w:rPr>
          <w:color w:val="000000"/>
        </w:rPr>
        <w:t>usvojenik</w:t>
      </w:r>
      <w:r w:rsidR="00180877">
        <w:rPr>
          <w:color w:val="000000"/>
        </w:rPr>
        <w:t xml:space="preserve">, </w:t>
      </w:r>
      <w:r>
        <w:rPr>
          <w:color w:val="000000"/>
        </w:rPr>
        <w:t>rođeni</w:t>
      </w:r>
      <w:r w:rsidR="00180877">
        <w:rPr>
          <w:color w:val="000000"/>
        </w:rPr>
        <w:t xml:space="preserve"> </w:t>
      </w:r>
      <w:r>
        <w:rPr>
          <w:color w:val="000000"/>
        </w:rPr>
        <w:t>braća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sestre</w:t>
      </w:r>
      <w:r w:rsidR="00180877">
        <w:rPr>
          <w:color w:val="000000"/>
        </w:rPr>
        <w:t xml:space="preserve">, </w:t>
      </w:r>
      <w:r>
        <w:rPr>
          <w:color w:val="000000"/>
        </w:rPr>
        <w:t>roditelјi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staratelј</w:t>
      </w:r>
      <w:r w:rsidR="00180877">
        <w:rPr>
          <w:color w:val="000000"/>
        </w:rPr>
        <w:t xml:space="preserve"> </w:t>
      </w:r>
      <w:r>
        <w:rPr>
          <w:color w:val="000000"/>
        </w:rPr>
        <w:t>kao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drugi</w:t>
      </w:r>
      <w:r w:rsidR="00180877">
        <w:rPr>
          <w:color w:val="000000"/>
        </w:rPr>
        <w:t xml:space="preserve"> </w:t>
      </w:r>
      <w:r>
        <w:rPr>
          <w:color w:val="000000"/>
        </w:rPr>
        <w:t>srodnici</w:t>
      </w:r>
      <w:r w:rsidR="00180877">
        <w:rPr>
          <w:color w:val="000000"/>
        </w:rPr>
        <w:t xml:space="preserve"> </w:t>
      </w:r>
      <w:r>
        <w:rPr>
          <w:color w:val="000000"/>
        </w:rPr>
        <w:t>nastradalog</w:t>
      </w:r>
      <w:r w:rsidR="00180877">
        <w:rPr>
          <w:color w:val="000000"/>
        </w:rPr>
        <w:t xml:space="preserve"> </w:t>
      </w:r>
      <w:r>
        <w:rPr>
          <w:color w:val="000000"/>
        </w:rPr>
        <w:t>lica</w:t>
      </w:r>
      <w:r w:rsidR="00180877">
        <w:rPr>
          <w:color w:val="000000"/>
        </w:rPr>
        <w:t xml:space="preserve"> </w:t>
      </w:r>
      <w:r>
        <w:rPr>
          <w:color w:val="000000"/>
        </w:rPr>
        <w:t>koji</w:t>
      </w:r>
      <w:r w:rsidR="00180877">
        <w:rPr>
          <w:color w:val="000000"/>
        </w:rPr>
        <w:t xml:space="preserve"> </w:t>
      </w:r>
      <w:r>
        <w:rPr>
          <w:color w:val="000000"/>
        </w:rPr>
        <w:t>su</w:t>
      </w:r>
      <w:r w:rsidR="00180877">
        <w:rPr>
          <w:color w:val="000000"/>
        </w:rPr>
        <w:t xml:space="preserve"> </w:t>
      </w:r>
      <w:r>
        <w:rPr>
          <w:color w:val="000000"/>
        </w:rPr>
        <w:t>sa</w:t>
      </w:r>
      <w:r w:rsidR="00180877">
        <w:rPr>
          <w:color w:val="000000"/>
        </w:rPr>
        <w:t xml:space="preserve"> </w:t>
      </w:r>
      <w:r>
        <w:rPr>
          <w:color w:val="000000"/>
        </w:rPr>
        <w:t>njim</w:t>
      </w:r>
      <w:r w:rsidR="00180877">
        <w:rPr>
          <w:color w:val="000000"/>
        </w:rPr>
        <w:t xml:space="preserve"> </w:t>
      </w:r>
      <w:r>
        <w:rPr>
          <w:color w:val="000000"/>
        </w:rPr>
        <w:t>živeli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zajedničkom</w:t>
      </w:r>
      <w:r w:rsidR="00180877">
        <w:rPr>
          <w:color w:val="000000"/>
        </w:rPr>
        <w:t xml:space="preserve"> </w:t>
      </w:r>
      <w:r>
        <w:rPr>
          <w:color w:val="000000"/>
        </w:rPr>
        <w:t>domaćinstvu</w:t>
      </w:r>
      <w:r w:rsidR="00180877">
        <w:rPr>
          <w:color w:val="000000"/>
        </w:rPr>
        <w:t xml:space="preserve"> </w:t>
      </w:r>
      <w:r>
        <w:rPr>
          <w:color w:val="000000"/>
        </w:rPr>
        <w:t>ili</w:t>
      </w:r>
      <w:r w:rsidR="00180877">
        <w:rPr>
          <w:color w:val="000000"/>
        </w:rPr>
        <w:t xml:space="preserve"> </w:t>
      </w:r>
      <w:r>
        <w:rPr>
          <w:color w:val="000000"/>
        </w:rPr>
        <w:t>koje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nastradali</w:t>
      </w:r>
      <w:r w:rsidR="00180877">
        <w:rPr>
          <w:color w:val="000000"/>
        </w:rPr>
        <w:t xml:space="preserve"> </w:t>
      </w:r>
      <w:r>
        <w:rPr>
          <w:color w:val="000000"/>
        </w:rPr>
        <w:t>izdržavao</w:t>
      </w:r>
      <w:r w:rsidR="00180877">
        <w:rPr>
          <w:color w:val="000000"/>
        </w:rPr>
        <w:t>.</w:t>
      </w:r>
    </w:p>
    <w:p w:rsidR="00C0603A" w:rsidRDefault="004F3CF2">
      <w:pPr>
        <w:spacing w:after="150"/>
      </w:pPr>
      <w:r>
        <w:rPr>
          <w:color w:val="000000"/>
        </w:rPr>
        <w:t>Ako</w:t>
      </w:r>
      <w:r w:rsidR="00180877">
        <w:rPr>
          <w:color w:val="000000"/>
        </w:rPr>
        <w:t xml:space="preserve"> </w:t>
      </w:r>
      <w:r>
        <w:rPr>
          <w:color w:val="000000"/>
        </w:rPr>
        <w:t>više</w:t>
      </w:r>
      <w:r w:rsidR="00180877">
        <w:rPr>
          <w:color w:val="000000"/>
        </w:rPr>
        <w:t xml:space="preserve"> </w:t>
      </w:r>
      <w:r>
        <w:rPr>
          <w:color w:val="000000"/>
        </w:rPr>
        <w:t>članova</w:t>
      </w:r>
      <w:r w:rsidR="00180877">
        <w:rPr>
          <w:color w:val="000000"/>
        </w:rPr>
        <w:t xml:space="preserve"> </w:t>
      </w:r>
      <w:r>
        <w:rPr>
          <w:color w:val="000000"/>
        </w:rPr>
        <w:t>uže</w:t>
      </w:r>
      <w:r w:rsidR="00180877">
        <w:rPr>
          <w:color w:val="000000"/>
        </w:rPr>
        <w:t xml:space="preserve"> </w:t>
      </w:r>
      <w:r>
        <w:rPr>
          <w:color w:val="000000"/>
        </w:rPr>
        <w:t>porodice</w:t>
      </w:r>
      <w:r w:rsidR="00180877">
        <w:rPr>
          <w:color w:val="000000"/>
        </w:rPr>
        <w:t xml:space="preserve"> </w:t>
      </w:r>
      <w:r>
        <w:rPr>
          <w:color w:val="000000"/>
        </w:rPr>
        <w:t>iz</w:t>
      </w:r>
      <w:r w:rsidR="00180877">
        <w:rPr>
          <w:color w:val="000000"/>
        </w:rPr>
        <w:t xml:space="preserve"> </w:t>
      </w:r>
      <w:r>
        <w:rPr>
          <w:color w:val="000000"/>
        </w:rPr>
        <w:t>stava</w:t>
      </w:r>
      <w:r w:rsidR="00180877">
        <w:rPr>
          <w:color w:val="000000"/>
        </w:rPr>
        <w:t xml:space="preserve"> 1. </w:t>
      </w:r>
      <w:r>
        <w:rPr>
          <w:color w:val="000000"/>
        </w:rPr>
        <w:t>ovog</w:t>
      </w:r>
      <w:r w:rsidR="00180877">
        <w:rPr>
          <w:color w:val="000000"/>
        </w:rPr>
        <w:t xml:space="preserve"> </w:t>
      </w:r>
      <w:r>
        <w:rPr>
          <w:color w:val="000000"/>
        </w:rPr>
        <w:t>člana</w:t>
      </w:r>
      <w:r w:rsidR="00180877">
        <w:rPr>
          <w:color w:val="000000"/>
        </w:rPr>
        <w:t xml:space="preserve"> </w:t>
      </w:r>
      <w:r>
        <w:rPr>
          <w:color w:val="000000"/>
        </w:rPr>
        <w:t>ostvaruje</w:t>
      </w:r>
      <w:r w:rsidR="00180877">
        <w:rPr>
          <w:color w:val="000000"/>
        </w:rPr>
        <w:t xml:space="preserve"> </w:t>
      </w:r>
      <w:r>
        <w:rPr>
          <w:color w:val="000000"/>
        </w:rPr>
        <w:t>pravo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jednokratnu</w:t>
      </w:r>
      <w:r w:rsidR="00180877">
        <w:rPr>
          <w:color w:val="000000"/>
        </w:rPr>
        <w:t xml:space="preserve"> </w:t>
      </w:r>
      <w:r>
        <w:rPr>
          <w:color w:val="000000"/>
        </w:rPr>
        <w:t>novčanu</w:t>
      </w:r>
      <w:r w:rsidR="00180877">
        <w:rPr>
          <w:color w:val="000000"/>
        </w:rPr>
        <w:t xml:space="preserve"> </w:t>
      </w:r>
      <w:r>
        <w:rPr>
          <w:color w:val="000000"/>
        </w:rPr>
        <w:t>pomoć</w:t>
      </w:r>
      <w:r w:rsidR="00180877">
        <w:rPr>
          <w:color w:val="000000"/>
        </w:rPr>
        <w:t xml:space="preserve">, </w:t>
      </w:r>
      <w:r>
        <w:rPr>
          <w:color w:val="000000"/>
        </w:rPr>
        <w:t>ukupan</w:t>
      </w:r>
      <w:r w:rsidR="00180877">
        <w:rPr>
          <w:color w:val="000000"/>
        </w:rPr>
        <w:t xml:space="preserve"> </w:t>
      </w:r>
      <w:r>
        <w:rPr>
          <w:color w:val="000000"/>
        </w:rPr>
        <w:t>iznos</w:t>
      </w:r>
      <w:r w:rsidR="00180877">
        <w:rPr>
          <w:color w:val="000000"/>
        </w:rPr>
        <w:t xml:space="preserve"> </w:t>
      </w:r>
      <w:r>
        <w:rPr>
          <w:color w:val="000000"/>
        </w:rPr>
        <w:t>jednokratne</w:t>
      </w:r>
      <w:r w:rsidR="00180877">
        <w:rPr>
          <w:color w:val="000000"/>
        </w:rPr>
        <w:t xml:space="preserve"> </w:t>
      </w:r>
      <w:r>
        <w:rPr>
          <w:color w:val="000000"/>
        </w:rPr>
        <w:t>novčane</w:t>
      </w:r>
      <w:r w:rsidR="00180877">
        <w:rPr>
          <w:color w:val="000000"/>
        </w:rPr>
        <w:t xml:space="preserve"> </w:t>
      </w:r>
      <w:r>
        <w:rPr>
          <w:color w:val="000000"/>
        </w:rPr>
        <w:t>pomoći</w:t>
      </w:r>
      <w:r w:rsidR="00180877">
        <w:rPr>
          <w:color w:val="000000"/>
        </w:rPr>
        <w:t xml:space="preserve"> </w:t>
      </w:r>
      <w:r>
        <w:rPr>
          <w:color w:val="000000"/>
        </w:rPr>
        <w:t>deli</w:t>
      </w:r>
      <w:r w:rsidR="00180877">
        <w:rPr>
          <w:color w:val="000000"/>
        </w:rPr>
        <w:t xml:space="preserve"> </w:t>
      </w:r>
      <w:r>
        <w:rPr>
          <w:color w:val="000000"/>
        </w:rPr>
        <w:t>se</w:t>
      </w:r>
      <w:r w:rsidR="00180877">
        <w:rPr>
          <w:color w:val="000000"/>
        </w:rPr>
        <w:t xml:space="preserve"> </w:t>
      </w:r>
      <w:r>
        <w:rPr>
          <w:color w:val="000000"/>
        </w:rPr>
        <w:t>svim</w:t>
      </w:r>
      <w:r w:rsidR="00180877">
        <w:rPr>
          <w:color w:val="000000"/>
        </w:rPr>
        <w:t xml:space="preserve"> </w:t>
      </w:r>
      <w:r>
        <w:rPr>
          <w:color w:val="000000"/>
        </w:rPr>
        <w:t>članovima</w:t>
      </w:r>
      <w:r w:rsidR="00180877">
        <w:rPr>
          <w:color w:val="000000"/>
        </w:rPr>
        <w:t xml:space="preserve"> </w:t>
      </w:r>
      <w:r>
        <w:rPr>
          <w:color w:val="000000"/>
        </w:rPr>
        <w:t>uže</w:t>
      </w:r>
      <w:r w:rsidR="00180877">
        <w:rPr>
          <w:color w:val="000000"/>
        </w:rPr>
        <w:t xml:space="preserve"> </w:t>
      </w:r>
      <w:r>
        <w:rPr>
          <w:color w:val="000000"/>
        </w:rPr>
        <w:t>porodice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jednake</w:t>
      </w:r>
      <w:r w:rsidR="00180877">
        <w:rPr>
          <w:color w:val="000000"/>
        </w:rPr>
        <w:t xml:space="preserve"> </w:t>
      </w:r>
      <w:r>
        <w:rPr>
          <w:color w:val="000000"/>
        </w:rPr>
        <w:t>delove</w:t>
      </w:r>
      <w:r w:rsidR="00180877">
        <w:rPr>
          <w:color w:val="000000"/>
        </w:rPr>
        <w:t>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7.</w:t>
      </w:r>
    </w:p>
    <w:p w:rsidR="00C0603A" w:rsidRDefault="004F3CF2">
      <w:pPr>
        <w:spacing w:after="150"/>
      </w:pPr>
      <w:r>
        <w:rPr>
          <w:color w:val="000000"/>
        </w:rPr>
        <w:t>Jednokratna</w:t>
      </w:r>
      <w:r w:rsidR="00180877">
        <w:rPr>
          <w:color w:val="000000"/>
        </w:rPr>
        <w:t xml:space="preserve"> </w:t>
      </w:r>
      <w:r>
        <w:rPr>
          <w:color w:val="000000"/>
        </w:rPr>
        <w:t>novčana</w:t>
      </w:r>
      <w:r w:rsidR="00180877">
        <w:rPr>
          <w:color w:val="000000"/>
        </w:rPr>
        <w:t xml:space="preserve"> </w:t>
      </w:r>
      <w:r>
        <w:rPr>
          <w:color w:val="000000"/>
        </w:rPr>
        <w:t>pomoć</w:t>
      </w:r>
      <w:r w:rsidR="00180877">
        <w:rPr>
          <w:color w:val="000000"/>
        </w:rPr>
        <w:t xml:space="preserve"> </w:t>
      </w:r>
      <w:r>
        <w:rPr>
          <w:color w:val="000000"/>
        </w:rPr>
        <w:t>iznosi</w:t>
      </w:r>
      <w:r w:rsidR="00180877">
        <w:rPr>
          <w:color w:val="000000"/>
        </w:rPr>
        <w:t xml:space="preserve"> 12 </w:t>
      </w:r>
      <w:r>
        <w:rPr>
          <w:color w:val="000000"/>
        </w:rPr>
        <w:t>prosečnih</w:t>
      </w:r>
      <w:r w:rsidR="00180877">
        <w:rPr>
          <w:color w:val="000000"/>
        </w:rPr>
        <w:t xml:space="preserve"> </w:t>
      </w:r>
      <w:r>
        <w:rPr>
          <w:color w:val="000000"/>
        </w:rPr>
        <w:t>mesečnih</w:t>
      </w:r>
      <w:r w:rsidR="00180877">
        <w:rPr>
          <w:color w:val="000000"/>
        </w:rPr>
        <w:t xml:space="preserve"> </w:t>
      </w:r>
      <w:r>
        <w:rPr>
          <w:color w:val="000000"/>
        </w:rPr>
        <w:t>plata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Republici</w:t>
      </w:r>
      <w:r w:rsidR="00180877">
        <w:rPr>
          <w:color w:val="000000"/>
        </w:rPr>
        <w:t xml:space="preserve"> </w:t>
      </w:r>
      <w:r>
        <w:rPr>
          <w:color w:val="000000"/>
        </w:rPr>
        <w:t>Srbiji</w:t>
      </w:r>
      <w:r w:rsidR="00180877">
        <w:rPr>
          <w:color w:val="000000"/>
        </w:rPr>
        <w:t xml:space="preserve">, </w:t>
      </w:r>
      <w:r>
        <w:rPr>
          <w:color w:val="000000"/>
        </w:rPr>
        <w:t>prema</w:t>
      </w:r>
      <w:r w:rsidR="00180877">
        <w:rPr>
          <w:color w:val="000000"/>
        </w:rPr>
        <w:t xml:space="preserve"> </w:t>
      </w:r>
      <w:r>
        <w:rPr>
          <w:color w:val="000000"/>
        </w:rPr>
        <w:t>objavlјenom</w:t>
      </w:r>
      <w:r w:rsidR="00180877">
        <w:rPr>
          <w:color w:val="000000"/>
        </w:rPr>
        <w:t xml:space="preserve"> </w:t>
      </w:r>
      <w:r>
        <w:rPr>
          <w:color w:val="000000"/>
        </w:rPr>
        <w:t>podatku</w:t>
      </w:r>
      <w:r w:rsidR="00180877">
        <w:rPr>
          <w:color w:val="000000"/>
        </w:rPr>
        <w:t xml:space="preserve"> </w:t>
      </w:r>
      <w:r>
        <w:rPr>
          <w:color w:val="000000"/>
        </w:rPr>
        <w:t>organa</w:t>
      </w:r>
      <w:r w:rsidR="00180877">
        <w:rPr>
          <w:color w:val="000000"/>
        </w:rPr>
        <w:t xml:space="preserve"> </w:t>
      </w:r>
      <w:r>
        <w:rPr>
          <w:color w:val="000000"/>
        </w:rPr>
        <w:t>nadležnog</w:t>
      </w:r>
      <w:r w:rsidR="00180877">
        <w:rPr>
          <w:color w:val="000000"/>
        </w:rPr>
        <w:t xml:space="preserve"> </w:t>
      </w:r>
      <w:r>
        <w:rPr>
          <w:color w:val="000000"/>
        </w:rPr>
        <w:t>za</w:t>
      </w:r>
      <w:r w:rsidR="00180877">
        <w:rPr>
          <w:color w:val="000000"/>
        </w:rPr>
        <w:t xml:space="preserve"> </w:t>
      </w:r>
      <w:r>
        <w:rPr>
          <w:color w:val="000000"/>
        </w:rPr>
        <w:t>poslove</w:t>
      </w:r>
      <w:r w:rsidR="00180877">
        <w:rPr>
          <w:color w:val="000000"/>
        </w:rPr>
        <w:t xml:space="preserve"> </w:t>
      </w:r>
      <w:r>
        <w:rPr>
          <w:color w:val="000000"/>
        </w:rPr>
        <w:t>statistike</w:t>
      </w:r>
      <w:r w:rsidR="00180877">
        <w:rPr>
          <w:color w:val="000000"/>
        </w:rPr>
        <w:t xml:space="preserve">, </w:t>
      </w:r>
      <w:r>
        <w:rPr>
          <w:color w:val="000000"/>
        </w:rPr>
        <w:t>ostvarenih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kalendarskoj</w:t>
      </w:r>
      <w:r w:rsidR="00180877">
        <w:rPr>
          <w:color w:val="000000"/>
        </w:rPr>
        <w:t xml:space="preserve"> </w:t>
      </w:r>
      <w:r>
        <w:rPr>
          <w:color w:val="000000"/>
        </w:rPr>
        <w:t>godini</w:t>
      </w:r>
      <w:r w:rsidR="00180877">
        <w:rPr>
          <w:color w:val="000000"/>
        </w:rPr>
        <w:t xml:space="preserve"> </w:t>
      </w:r>
      <w:r>
        <w:rPr>
          <w:color w:val="000000"/>
        </w:rPr>
        <w:t>koja</w:t>
      </w:r>
      <w:r w:rsidR="00180877">
        <w:rPr>
          <w:color w:val="000000"/>
        </w:rPr>
        <w:t xml:space="preserve"> </w:t>
      </w:r>
      <w:r>
        <w:rPr>
          <w:color w:val="000000"/>
        </w:rPr>
        <w:t>prethodi</w:t>
      </w:r>
      <w:r w:rsidR="00180877">
        <w:rPr>
          <w:color w:val="000000"/>
        </w:rPr>
        <w:t xml:space="preserve"> </w:t>
      </w:r>
      <w:r>
        <w:rPr>
          <w:color w:val="000000"/>
        </w:rPr>
        <w:t>godini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kojoj</w:t>
      </w:r>
      <w:r w:rsidR="00180877">
        <w:rPr>
          <w:color w:val="000000"/>
        </w:rPr>
        <w:t xml:space="preserve"> </w:t>
      </w:r>
      <w:r>
        <w:rPr>
          <w:color w:val="000000"/>
        </w:rPr>
        <w:t>je</w:t>
      </w:r>
      <w:r w:rsidR="00180877">
        <w:rPr>
          <w:color w:val="000000"/>
        </w:rPr>
        <w:t xml:space="preserve"> </w:t>
      </w:r>
      <w:r>
        <w:rPr>
          <w:color w:val="000000"/>
        </w:rPr>
        <w:t>pripadnik</w:t>
      </w:r>
      <w:r w:rsidR="00180877">
        <w:rPr>
          <w:color w:val="000000"/>
        </w:rPr>
        <w:t xml:space="preserve"> </w:t>
      </w:r>
      <w:r>
        <w:rPr>
          <w:color w:val="000000"/>
        </w:rPr>
        <w:t>civilne</w:t>
      </w:r>
      <w:r w:rsidR="00180877">
        <w:rPr>
          <w:color w:val="000000"/>
        </w:rPr>
        <w:t xml:space="preserve"> </w:t>
      </w:r>
      <w:r>
        <w:rPr>
          <w:color w:val="000000"/>
        </w:rPr>
        <w:t>zaštite</w:t>
      </w:r>
      <w:r w:rsidR="00180877">
        <w:rPr>
          <w:color w:val="000000"/>
        </w:rPr>
        <w:t xml:space="preserve"> </w:t>
      </w:r>
      <w:r>
        <w:rPr>
          <w:color w:val="000000"/>
        </w:rPr>
        <w:t>izgubio</w:t>
      </w:r>
      <w:r w:rsidR="00180877">
        <w:rPr>
          <w:color w:val="000000"/>
        </w:rPr>
        <w:t xml:space="preserve"> </w:t>
      </w:r>
      <w:r>
        <w:rPr>
          <w:color w:val="000000"/>
        </w:rPr>
        <w:t>život</w:t>
      </w:r>
      <w:r w:rsidR="00180877">
        <w:rPr>
          <w:color w:val="000000"/>
        </w:rPr>
        <w:t>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8.</w:t>
      </w:r>
    </w:p>
    <w:p w:rsidR="00C0603A" w:rsidRDefault="004F3CF2">
      <w:pPr>
        <w:spacing w:after="150"/>
      </w:pPr>
      <w:r>
        <w:rPr>
          <w:color w:val="000000"/>
        </w:rPr>
        <w:t>Danom</w:t>
      </w:r>
      <w:r w:rsidR="00180877">
        <w:rPr>
          <w:color w:val="000000"/>
        </w:rPr>
        <w:t xml:space="preserve"> </w:t>
      </w:r>
      <w:r>
        <w:rPr>
          <w:color w:val="000000"/>
        </w:rPr>
        <w:t>stupanja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snagu</w:t>
      </w:r>
      <w:r w:rsidR="00180877">
        <w:rPr>
          <w:color w:val="000000"/>
        </w:rPr>
        <w:t xml:space="preserve"> </w:t>
      </w:r>
      <w:r>
        <w:rPr>
          <w:color w:val="000000"/>
        </w:rPr>
        <w:t>ove</w:t>
      </w:r>
      <w:r w:rsidR="00180877">
        <w:rPr>
          <w:color w:val="000000"/>
        </w:rPr>
        <w:t xml:space="preserve"> </w:t>
      </w:r>
      <w:r>
        <w:rPr>
          <w:color w:val="000000"/>
        </w:rPr>
        <w:t>uredbe</w:t>
      </w:r>
      <w:r w:rsidR="00180877">
        <w:rPr>
          <w:color w:val="000000"/>
        </w:rPr>
        <w:t xml:space="preserve">, </w:t>
      </w:r>
      <w:r>
        <w:rPr>
          <w:color w:val="000000"/>
        </w:rPr>
        <w:t>prestaje</w:t>
      </w:r>
      <w:r w:rsidR="00180877">
        <w:rPr>
          <w:color w:val="000000"/>
        </w:rPr>
        <w:t xml:space="preserve"> </w:t>
      </w:r>
      <w:r>
        <w:rPr>
          <w:color w:val="000000"/>
        </w:rPr>
        <w:t>da</w:t>
      </w:r>
      <w:r w:rsidR="00180877">
        <w:rPr>
          <w:color w:val="000000"/>
        </w:rPr>
        <w:t xml:space="preserve"> </w:t>
      </w:r>
      <w:r>
        <w:rPr>
          <w:color w:val="000000"/>
        </w:rPr>
        <w:t>važi</w:t>
      </w:r>
      <w:r w:rsidR="00180877">
        <w:rPr>
          <w:color w:val="000000"/>
        </w:rPr>
        <w:t xml:space="preserve"> </w:t>
      </w:r>
      <w:r>
        <w:rPr>
          <w:color w:val="000000"/>
        </w:rPr>
        <w:t>Uredba</w:t>
      </w:r>
      <w:r w:rsidR="00180877">
        <w:rPr>
          <w:color w:val="000000"/>
        </w:rPr>
        <w:t xml:space="preserve"> </w:t>
      </w:r>
      <w:r>
        <w:rPr>
          <w:color w:val="000000"/>
        </w:rPr>
        <w:t>o</w:t>
      </w:r>
      <w:r w:rsidR="00180877">
        <w:rPr>
          <w:color w:val="000000"/>
        </w:rPr>
        <w:t xml:space="preserve"> </w:t>
      </w:r>
      <w:r>
        <w:rPr>
          <w:color w:val="000000"/>
        </w:rPr>
        <w:t>visini</w:t>
      </w:r>
      <w:r w:rsidR="00180877">
        <w:rPr>
          <w:color w:val="000000"/>
        </w:rPr>
        <w:t xml:space="preserve"> </w:t>
      </w:r>
      <w:r>
        <w:rPr>
          <w:color w:val="000000"/>
        </w:rPr>
        <w:t>i</w:t>
      </w:r>
      <w:r w:rsidR="00180877">
        <w:rPr>
          <w:color w:val="000000"/>
        </w:rPr>
        <w:t xml:space="preserve"> </w:t>
      </w:r>
      <w:r>
        <w:rPr>
          <w:color w:val="000000"/>
        </w:rPr>
        <w:t>načinu</w:t>
      </w:r>
      <w:r w:rsidR="00180877">
        <w:rPr>
          <w:color w:val="000000"/>
        </w:rPr>
        <w:t xml:space="preserve"> </w:t>
      </w:r>
      <w:r>
        <w:rPr>
          <w:color w:val="000000"/>
        </w:rPr>
        <w:t>ostvarivanja</w:t>
      </w:r>
      <w:r w:rsidR="00180877">
        <w:rPr>
          <w:color w:val="000000"/>
        </w:rPr>
        <w:t xml:space="preserve"> </w:t>
      </w:r>
      <w:r>
        <w:rPr>
          <w:color w:val="000000"/>
        </w:rPr>
        <w:t>prava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jednokratnu</w:t>
      </w:r>
      <w:r w:rsidR="00180877">
        <w:rPr>
          <w:color w:val="000000"/>
        </w:rPr>
        <w:t xml:space="preserve"> </w:t>
      </w:r>
      <w:r>
        <w:rPr>
          <w:color w:val="000000"/>
        </w:rPr>
        <w:t>novčanu</w:t>
      </w:r>
      <w:r w:rsidR="00180877">
        <w:rPr>
          <w:color w:val="000000"/>
        </w:rPr>
        <w:t xml:space="preserve"> </w:t>
      </w:r>
      <w:r>
        <w:rPr>
          <w:color w:val="000000"/>
        </w:rPr>
        <w:t>pomoć</w:t>
      </w:r>
      <w:r w:rsidR="00180877">
        <w:rPr>
          <w:color w:val="000000"/>
        </w:rPr>
        <w:t xml:space="preserve"> („</w:t>
      </w:r>
      <w:r>
        <w:rPr>
          <w:color w:val="000000"/>
        </w:rPr>
        <w:t>Službeni</w:t>
      </w:r>
      <w:r w:rsidR="00180877">
        <w:rPr>
          <w:color w:val="000000"/>
        </w:rPr>
        <w:t xml:space="preserve"> </w:t>
      </w:r>
      <w:r>
        <w:rPr>
          <w:color w:val="000000"/>
        </w:rPr>
        <w:t>glasnik</w:t>
      </w:r>
      <w:r w:rsidR="00180877">
        <w:rPr>
          <w:color w:val="000000"/>
        </w:rPr>
        <w:t xml:space="preserve"> </w:t>
      </w:r>
      <w:r>
        <w:rPr>
          <w:color w:val="000000"/>
        </w:rPr>
        <w:t>RS</w:t>
      </w:r>
      <w:r w:rsidR="00180877">
        <w:rPr>
          <w:color w:val="000000"/>
        </w:rPr>
        <w:t xml:space="preserve">”, </w:t>
      </w:r>
      <w:r>
        <w:rPr>
          <w:color w:val="000000"/>
        </w:rPr>
        <w:t>broj</w:t>
      </w:r>
      <w:r w:rsidR="00180877">
        <w:rPr>
          <w:color w:val="000000"/>
        </w:rPr>
        <w:t xml:space="preserve"> 98/10).</w:t>
      </w:r>
    </w:p>
    <w:p w:rsidR="00C0603A" w:rsidRDefault="004F3CF2">
      <w:pPr>
        <w:spacing w:after="120"/>
        <w:jc w:val="center"/>
      </w:pPr>
      <w:r>
        <w:rPr>
          <w:color w:val="000000"/>
        </w:rPr>
        <w:t>Član</w:t>
      </w:r>
      <w:r w:rsidR="00180877">
        <w:rPr>
          <w:color w:val="000000"/>
        </w:rPr>
        <w:t xml:space="preserve"> 9.</w:t>
      </w:r>
    </w:p>
    <w:p w:rsidR="00C0603A" w:rsidRDefault="004F3CF2">
      <w:pPr>
        <w:spacing w:after="150"/>
      </w:pPr>
      <w:r>
        <w:rPr>
          <w:color w:val="000000"/>
        </w:rPr>
        <w:t>Ova</w:t>
      </w:r>
      <w:r w:rsidR="00180877">
        <w:rPr>
          <w:color w:val="000000"/>
        </w:rPr>
        <w:t xml:space="preserve"> </w:t>
      </w:r>
      <w:r>
        <w:rPr>
          <w:color w:val="000000"/>
        </w:rPr>
        <w:t>uredba</w:t>
      </w:r>
      <w:r w:rsidR="00180877">
        <w:rPr>
          <w:color w:val="000000"/>
        </w:rPr>
        <w:t xml:space="preserve"> </w:t>
      </w:r>
      <w:r>
        <w:rPr>
          <w:color w:val="000000"/>
        </w:rPr>
        <w:t>stupa</w:t>
      </w:r>
      <w:r w:rsidR="00180877">
        <w:rPr>
          <w:color w:val="000000"/>
        </w:rPr>
        <w:t xml:space="preserve"> </w:t>
      </w:r>
      <w:r>
        <w:rPr>
          <w:color w:val="000000"/>
        </w:rPr>
        <w:t>na</w:t>
      </w:r>
      <w:r w:rsidR="00180877">
        <w:rPr>
          <w:color w:val="000000"/>
        </w:rPr>
        <w:t xml:space="preserve"> </w:t>
      </w:r>
      <w:r>
        <w:rPr>
          <w:color w:val="000000"/>
        </w:rPr>
        <w:t>snagu</w:t>
      </w:r>
      <w:r w:rsidR="00180877">
        <w:rPr>
          <w:color w:val="000000"/>
        </w:rPr>
        <w:t xml:space="preserve"> </w:t>
      </w:r>
      <w:r>
        <w:rPr>
          <w:color w:val="000000"/>
        </w:rPr>
        <w:t>osmog</w:t>
      </w:r>
      <w:r w:rsidR="00180877">
        <w:rPr>
          <w:color w:val="000000"/>
        </w:rPr>
        <w:t xml:space="preserve"> </w:t>
      </w:r>
      <w:r>
        <w:rPr>
          <w:color w:val="000000"/>
        </w:rPr>
        <w:t>dana</w:t>
      </w:r>
      <w:r w:rsidR="00180877">
        <w:rPr>
          <w:color w:val="000000"/>
        </w:rPr>
        <w:t xml:space="preserve"> </w:t>
      </w:r>
      <w:r>
        <w:rPr>
          <w:color w:val="000000"/>
        </w:rPr>
        <w:t>od</w:t>
      </w:r>
      <w:r w:rsidR="00180877">
        <w:rPr>
          <w:color w:val="000000"/>
        </w:rPr>
        <w:t xml:space="preserve"> </w:t>
      </w:r>
      <w:r>
        <w:rPr>
          <w:color w:val="000000"/>
        </w:rPr>
        <w:t>dana</w:t>
      </w:r>
      <w:r w:rsidR="00180877">
        <w:rPr>
          <w:color w:val="000000"/>
        </w:rPr>
        <w:t xml:space="preserve"> </w:t>
      </w:r>
      <w:r>
        <w:rPr>
          <w:color w:val="000000"/>
        </w:rPr>
        <w:t>objavlјivanja</w:t>
      </w:r>
      <w:r w:rsidR="00180877">
        <w:rPr>
          <w:color w:val="000000"/>
        </w:rPr>
        <w:t xml:space="preserve"> </w:t>
      </w:r>
      <w:r>
        <w:rPr>
          <w:color w:val="000000"/>
        </w:rPr>
        <w:t>u</w:t>
      </w:r>
      <w:r w:rsidR="00180877">
        <w:rPr>
          <w:color w:val="000000"/>
        </w:rPr>
        <w:t xml:space="preserve"> „</w:t>
      </w:r>
      <w:r>
        <w:rPr>
          <w:color w:val="000000"/>
        </w:rPr>
        <w:t>Službenom</w:t>
      </w:r>
      <w:r w:rsidR="00180877">
        <w:rPr>
          <w:color w:val="000000"/>
        </w:rPr>
        <w:t xml:space="preserve"> </w:t>
      </w:r>
      <w:r>
        <w:rPr>
          <w:color w:val="000000"/>
        </w:rPr>
        <w:t>glasniku</w:t>
      </w:r>
      <w:r w:rsidR="00180877">
        <w:rPr>
          <w:color w:val="000000"/>
        </w:rPr>
        <w:t xml:space="preserve"> </w:t>
      </w:r>
      <w:r>
        <w:rPr>
          <w:color w:val="000000"/>
        </w:rPr>
        <w:t>Republike</w:t>
      </w:r>
      <w:r w:rsidR="00180877">
        <w:rPr>
          <w:color w:val="000000"/>
        </w:rPr>
        <w:t xml:space="preserve"> </w:t>
      </w:r>
      <w:r>
        <w:rPr>
          <w:color w:val="000000"/>
        </w:rPr>
        <w:t>Srbije</w:t>
      </w:r>
      <w:r w:rsidR="00180877">
        <w:rPr>
          <w:color w:val="000000"/>
        </w:rPr>
        <w:t>”.</w:t>
      </w:r>
    </w:p>
    <w:p w:rsidR="00C0603A" w:rsidRDefault="00180877">
      <w:pPr>
        <w:spacing w:after="150"/>
        <w:jc w:val="right"/>
      </w:pPr>
      <w:r>
        <w:rPr>
          <w:color w:val="000000"/>
        </w:rPr>
        <w:t xml:space="preserve">05 </w:t>
      </w:r>
      <w:r w:rsidR="004F3CF2">
        <w:rPr>
          <w:color w:val="000000"/>
        </w:rPr>
        <w:t>broj</w:t>
      </w:r>
      <w:r>
        <w:rPr>
          <w:color w:val="000000"/>
        </w:rPr>
        <w:t xml:space="preserve"> 110-4661/2020</w:t>
      </w:r>
    </w:p>
    <w:p w:rsidR="00C0603A" w:rsidRDefault="004F3CF2">
      <w:pPr>
        <w:spacing w:after="150"/>
        <w:jc w:val="right"/>
      </w:pPr>
      <w:r>
        <w:rPr>
          <w:color w:val="000000"/>
        </w:rPr>
        <w:t>U</w:t>
      </w:r>
      <w:r w:rsidR="00180877">
        <w:rPr>
          <w:color w:val="000000"/>
        </w:rPr>
        <w:t xml:space="preserve"> </w:t>
      </w:r>
      <w:r>
        <w:rPr>
          <w:color w:val="000000"/>
        </w:rPr>
        <w:t>Beogradu</w:t>
      </w:r>
      <w:r w:rsidR="00180877">
        <w:rPr>
          <w:color w:val="000000"/>
        </w:rPr>
        <w:t xml:space="preserve">, 12. </w:t>
      </w:r>
      <w:r>
        <w:rPr>
          <w:color w:val="000000"/>
        </w:rPr>
        <w:t>juna</w:t>
      </w:r>
      <w:r w:rsidR="00180877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C0603A" w:rsidRDefault="004F3CF2">
      <w:pPr>
        <w:spacing w:after="150"/>
        <w:jc w:val="right"/>
      </w:pPr>
      <w:r>
        <w:rPr>
          <w:b/>
          <w:color w:val="000000"/>
        </w:rPr>
        <w:t>Vlada</w:t>
      </w:r>
    </w:p>
    <w:p w:rsidR="00C0603A" w:rsidRDefault="004F3CF2">
      <w:pPr>
        <w:spacing w:after="150"/>
        <w:jc w:val="right"/>
      </w:pPr>
      <w:r>
        <w:rPr>
          <w:color w:val="000000"/>
        </w:rPr>
        <w:t>Predsednik</w:t>
      </w:r>
      <w:r w:rsidR="00180877">
        <w:rPr>
          <w:color w:val="000000"/>
        </w:rPr>
        <w:t>,</w:t>
      </w:r>
    </w:p>
    <w:p w:rsidR="00C0603A" w:rsidRDefault="004F3CF2">
      <w:pPr>
        <w:spacing w:after="150"/>
        <w:jc w:val="right"/>
      </w:pPr>
      <w:r>
        <w:rPr>
          <w:b/>
          <w:color w:val="000000"/>
        </w:rPr>
        <w:t>Ana</w:t>
      </w:r>
      <w:r w:rsidR="00180877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180877">
        <w:rPr>
          <w:b/>
          <w:color w:val="000000"/>
        </w:rPr>
        <w:t>,</w:t>
      </w:r>
      <w:r w:rsidR="00180877">
        <w:rPr>
          <w:color w:val="000000"/>
        </w:rPr>
        <w:t xml:space="preserve"> </w:t>
      </w:r>
      <w:r>
        <w:rPr>
          <w:color w:val="000000"/>
        </w:rPr>
        <w:t>s</w:t>
      </w:r>
      <w:r w:rsidR="00180877">
        <w:rPr>
          <w:color w:val="000000"/>
        </w:rPr>
        <w:t>.</w:t>
      </w:r>
      <w:r>
        <w:rPr>
          <w:color w:val="000000"/>
        </w:rPr>
        <w:t>r</w:t>
      </w:r>
      <w:r w:rsidR="00180877">
        <w:rPr>
          <w:color w:val="000000"/>
        </w:rPr>
        <w:t>.</w:t>
      </w:r>
      <w:bookmarkEnd w:id="0"/>
    </w:p>
    <w:sectPr w:rsidR="00C0603A" w:rsidSect="00C060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A"/>
    <w:rsid w:val="00180877"/>
    <w:rsid w:val="004F3CF2"/>
    <w:rsid w:val="00C0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060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6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0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C060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6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C0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3015</Characters>
  <Application>Microsoft Office Word</Application>
  <DocSecurity>0</DocSecurity>
  <Lines>71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2020-10-09T09:32:00Z</dcterms:created>
  <dcterms:modified xsi:type="dcterms:W3CDTF">2020-10-09T09:32:00Z</dcterms:modified>
</cp:coreProperties>
</file>